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54C2" w14:textId="77777777" w:rsidR="003B6EDB" w:rsidRDefault="003B6EDB" w:rsidP="00007A0E">
      <w:pPr>
        <w:jc w:val="center"/>
        <w:rPr>
          <w:rFonts w:ascii="Trebuchet MS" w:hAnsi="Trebuchet MS"/>
          <w:b/>
          <w:sz w:val="44"/>
          <w:szCs w:val="44"/>
        </w:rPr>
      </w:pPr>
    </w:p>
    <w:p w14:paraId="2FEB71DE" w14:textId="2C5DD5D6" w:rsidR="002353F8" w:rsidRDefault="003B6EDB" w:rsidP="00007A0E">
      <w:pPr>
        <w:jc w:val="center"/>
        <w:rPr>
          <w:rFonts w:ascii="Trebuchet MS" w:hAnsi="Trebuchet MS"/>
          <w:b/>
          <w:sz w:val="44"/>
          <w:szCs w:val="44"/>
        </w:rPr>
      </w:pPr>
      <w:r>
        <w:rPr>
          <w:rFonts w:ascii="Trebuchet MS" w:hAnsi="Trebuchet MS"/>
          <w:b/>
          <w:sz w:val="44"/>
          <w:szCs w:val="44"/>
        </w:rPr>
        <w:t>Jaarverslag</w:t>
      </w:r>
      <w:r w:rsidR="00007A0E" w:rsidRPr="002353F8">
        <w:rPr>
          <w:rFonts w:ascii="Trebuchet MS" w:hAnsi="Trebuchet MS"/>
          <w:b/>
          <w:sz w:val="44"/>
          <w:szCs w:val="44"/>
        </w:rPr>
        <w:t xml:space="preserve"> </w:t>
      </w:r>
    </w:p>
    <w:p w14:paraId="767C1BE6" w14:textId="77777777" w:rsidR="002353F8" w:rsidRPr="002353F8" w:rsidRDefault="002353F8" w:rsidP="00007A0E">
      <w:pPr>
        <w:jc w:val="center"/>
        <w:rPr>
          <w:rFonts w:ascii="Trebuchet MS" w:hAnsi="Trebuchet MS"/>
          <w:b/>
          <w:sz w:val="44"/>
          <w:szCs w:val="44"/>
        </w:rPr>
      </w:pPr>
    </w:p>
    <w:p w14:paraId="124746FC" w14:textId="6A572732" w:rsidR="00007A0E" w:rsidRPr="002353F8" w:rsidRDefault="00354C50" w:rsidP="00007A0E">
      <w:pPr>
        <w:jc w:val="center"/>
        <w:rPr>
          <w:rFonts w:ascii="Trebuchet MS" w:hAnsi="Trebuchet MS"/>
          <w:b/>
          <w:sz w:val="44"/>
          <w:szCs w:val="44"/>
        </w:rPr>
      </w:pPr>
      <w:r>
        <w:rPr>
          <w:rFonts w:ascii="Trebuchet MS" w:hAnsi="Trebuchet MS"/>
          <w:b/>
          <w:sz w:val="44"/>
          <w:szCs w:val="44"/>
        </w:rPr>
        <w:t xml:space="preserve">2019 </w:t>
      </w:r>
      <w:r w:rsidR="00812BB8">
        <w:rPr>
          <w:rFonts w:ascii="Trebuchet MS" w:hAnsi="Trebuchet MS"/>
          <w:b/>
          <w:sz w:val="44"/>
          <w:szCs w:val="44"/>
        </w:rPr>
        <w:t xml:space="preserve">- </w:t>
      </w:r>
      <w:r w:rsidR="00007A0E" w:rsidRPr="002353F8">
        <w:rPr>
          <w:rFonts w:ascii="Trebuchet MS" w:hAnsi="Trebuchet MS"/>
          <w:b/>
          <w:sz w:val="44"/>
          <w:szCs w:val="44"/>
        </w:rPr>
        <w:t>20</w:t>
      </w:r>
      <w:r w:rsidR="006A49AB">
        <w:rPr>
          <w:rFonts w:ascii="Trebuchet MS" w:hAnsi="Trebuchet MS"/>
          <w:b/>
          <w:sz w:val="44"/>
          <w:szCs w:val="44"/>
        </w:rPr>
        <w:t>20</w:t>
      </w:r>
      <w:r>
        <w:rPr>
          <w:rFonts w:ascii="Trebuchet MS" w:hAnsi="Trebuchet MS"/>
          <w:b/>
          <w:sz w:val="44"/>
          <w:szCs w:val="44"/>
        </w:rPr>
        <w:t xml:space="preserve"> </w:t>
      </w:r>
      <w:r w:rsidR="00812BB8">
        <w:rPr>
          <w:rFonts w:ascii="Trebuchet MS" w:hAnsi="Trebuchet MS"/>
          <w:b/>
          <w:sz w:val="44"/>
          <w:szCs w:val="44"/>
        </w:rPr>
        <w:t xml:space="preserve">- </w:t>
      </w:r>
      <w:r>
        <w:rPr>
          <w:rFonts w:ascii="Trebuchet MS" w:hAnsi="Trebuchet MS"/>
          <w:b/>
          <w:sz w:val="44"/>
          <w:szCs w:val="44"/>
        </w:rPr>
        <w:t>2021</w:t>
      </w:r>
    </w:p>
    <w:p w14:paraId="537AF1E9" w14:textId="77777777" w:rsidR="00007A0E" w:rsidRPr="002353F8" w:rsidRDefault="00007A0E" w:rsidP="00007A0E">
      <w:pPr>
        <w:jc w:val="center"/>
        <w:rPr>
          <w:rFonts w:ascii="Trebuchet MS" w:hAnsi="Trebuchet MS"/>
          <w:sz w:val="44"/>
          <w:szCs w:val="44"/>
        </w:rPr>
      </w:pPr>
    </w:p>
    <w:p w14:paraId="2E9F529C" w14:textId="77777777" w:rsidR="002353F8" w:rsidRDefault="002353F8" w:rsidP="00007A0E">
      <w:pPr>
        <w:jc w:val="center"/>
        <w:rPr>
          <w:sz w:val="28"/>
          <w:szCs w:val="28"/>
        </w:rPr>
      </w:pPr>
    </w:p>
    <w:p w14:paraId="3130F1C8" w14:textId="77777777" w:rsidR="002353F8" w:rsidRDefault="002353F8" w:rsidP="00007A0E">
      <w:pPr>
        <w:jc w:val="center"/>
        <w:rPr>
          <w:sz w:val="28"/>
          <w:szCs w:val="28"/>
        </w:rPr>
      </w:pPr>
    </w:p>
    <w:p w14:paraId="3DB84798" w14:textId="00BD3918" w:rsidR="002353F8" w:rsidRDefault="003B6EDB" w:rsidP="00007A0E">
      <w:pPr>
        <w:jc w:val="center"/>
        <w:rPr>
          <w:sz w:val="28"/>
          <w:szCs w:val="28"/>
        </w:rPr>
      </w:pPr>
      <w:r>
        <w:rPr>
          <w:noProof/>
        </w:rPr>
        <w:drawing>
          <wp:inline distT="0" distB="0" distL="0" distR="0" wp14:anchorId="7643EEE9" wp14:editId="3AB1D119">
            <wp:extent cx="4371959" cy="5074285"/>
            <wp:effectExtent l="0" t="0" r="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61" cy="5115606"/>
                    </a:xfrm>
                    <a:prstGeom prst="rect">
                      <a:avLst/>
                    </a:prstGeom>
                    <a:noFill/>
                    <a:ln>
                      <a:noFill/>
                    </a:ln>
                  </pic:spPr>
                </pic:pic>
              </a:graphicData>
            </a:graphic>
          </wp:inline>
        </w:drawing>
      </w:r>
    </w:p>
    <w:p w14:paraId="419A83DC" w14:textId="77777777" w:rsidR="002353F8" w:rsidRDefault="002353F8">
      <w:pPr>
        <w:rPr>
          <w:sz w:val="28"/>
          <w:szCs w:val="28"/>
        </w:rPr>
      </w:pPr>
    </w:p>
    <w:p w14:paraId="349AA6A7" w14:textId="77777777" w:rsidR="002353F8" w:rsidRDefault="002353F8">
      <w:pPr>
        <w:rPr>
          <w:sz w:val="28"/>
          <w:szCs w:val="28"/>
        </w:rPr>
      </w:pPr>
    </w:p>
    <w:p w14:paraId="6B989D56" w14:textId="50966614" w:rsidR="001F5F63" w:rsidRPr="003F0DC3" w:rsidRDefault="001F5F63" w:rsidP="001F5F63">
      <w:pPr>
        <w:rPr>
          <w:rFonts w:ascii="Trebuchet MS" w:hAnsi="Trebuchet MS"/>
          <w:sz w:val="16"/>
          <w:szCs w:val="16"/>
        </w:rPr>
      </w:pPr>
      <w:r>
        <w:rPr>
          <w:rFonts w:ascii="Trebuchet MS" w:hAnsi="Trebuchet MS"/>
          <w:sz w:val="22"/>
          <w:szCs w:val="22"/>
        </w:rPr>
        <w:t xml:space="preserve">Vastgesteld door </w:t>
      </w:r>
      <w:r w:rsidRPr="002353F8">
        <w:rPr>
          <w:rFonts w:ascii="Trebuchet MS" w:hAnsi="Trebuchet MS"/>
          <w:sz w:val="22"/>
          <w:szCs w:val="22"/>
        </w:rPr>
        <w:t xml:space="preserve">de Algemene Ledenvergadering </w:t>
      </w:r>
      <w:r>
        <w:rPr>
          <w:rFonts w:ascii="Trebuchet MS" w:hAnsi="Trebuchet MS"/>
          <w:sz w:val="22"/>
          <w:szCs w:val="22"/>
        </w:rPr>
        <w:t xml:space="preserve">d.d. </w:t>
      </w:r>
      <w:r w:rsidR="006A49AB">
        <w:rPr>
          <w:rFonts w:ascii="Trebuchet MS" w:hAnsi="Trebuchet MS"/>
          <w:sz w:val="22"/>
          <w:szCs w:val="22"/>
        </w:rPr>
        <w:t>25 april 2022</w:t>
      </w:r>
      <w:r w:rsidRPr="003F0DC3">
        <w:rPr>
          <w:rFonts w:ascii="Trebuchet MS" w:hAnsi="Trebuchet MS"/>
          <w:sz w:val="16"/>
          <w:szCs w:val="16"/>
        </w:rPr>
        <w:t xml:space="preserve"> </w:t>
      </w:r>
    </w:p>
    <w:p w14:paraId="58D8D43E" w14:textId="77777777" w:rsidR="002353F8" w:rsidRPr="002353F8" w:rsidRDefault="002353F8">
      <w:pPr>
        <w:rPr>
          <w:rFonts w:ascii="Trebuchet MS" w:hAnsi="Trebuchet MS"/>
          <w:sz w:val="22"/>
          <w:szCs w:val="22"/>
        </w:rPr>
      </w:pPr>
      <w:r w:rsidRPr="002353F8">
        <w:rPr>
          <w:rFonts w:ascii="Trebuchet MS" w:hAnsi="Trebuchet MS"/>
          <w:sz w:val="22"/>
          <w:szCs w:val="22"/>
        </w:rPr>
        <w:t>Verdere verspreiding aan de leden via de website en facebook</w:t>
      </w:r>
    </w:p>
    <w:p w14:paraId="11532CDD" w14:textId="77777777" w:rsidR="002353F8" w:rsidRDefault="002353F8" w:rsidP="00502768">
      <w:pPr>
        <w:rPr>
          <w:rFonts w:ascii="Trebuchet MS" w:eastAsia="Times New Roman" w:hAnsi="Trebuchet MS"/>
          <w:b/>
          <w:sz w:val="22"/>
          <w:szCs w:val="22"/>
        </w:rPr>
      </w:pPr>
    </w:p>
    <w:p w14:paraId="0152242B" w14:textId="77777777" w:rsidR="005D78B6" w:rsidRDefault="005D78B6">
      <w:pPr>
        <w:rPr>
          <w:rFonts w:ascii="Trebuchet MS" w:eastAsia="Times New Roman" w:hAnsi="Trebuchet MS"/>
          <w:b/>
          <w:sz w:val="22"/>
          <w:szCs w:val="22"/>
        </w:rPr>
      </w:pPr>
      <w:r>
        <w:rPr>
          <w:rFonts w:ascii="Trebuchet MS" w:eastAsia="Times New Roman" w:hAnsi="Trebuchet MS"/>
          <w:b/>
          <w:sz w:val="22"/>
          <w:szCs w:val="22"/>
        </w:rPr>
        <w:br w:type="page"/>
      </w:r>
    </w:p>
    <w:p w14:paraId="52338A27" w14:textId="77777777" w:rsidR="005D78B6" w:rsidRDefault="005D78B6" w:rsidP="003B6EDB">
      <w:pPr>
        <w:rPr>
          <w:rFonts w:ascii="Trebuchet MS" w:eastAsia="Times New Roman" w:hAnsi="Trebuchet MS"/>
          <w:b/>
          <w:sz w:val="22"/>
          <w:szCs w:val="22"/>
        </w:rPr>
      </w:pPr>
    </w:p>
    <w:p w14:paraId="44440668" w14:textId="77777777" w:rsidR="005D78B6" w:rsidRDefault="005D78B6" w:rsidP="003B6EDB">
      <w:pPr>
        <w:rPr>
          <w:rFonts w:ascii="Trebuchet MS" w:eastAsia="Times New Roman" w:hAnsi="Trebuchet MS"/>
          <w:b/>
          <w:sz w:val="22"/>
          <w:szCs w:val="22"/>
        </w:rPr>
      </w:pPr>
    </w:p>
    <w:p w14:paraId="1BCFB856" w14:textId="1E47D1B0" w:rsidR="002353F8" w:rsidRDefault="002353F8" w:rsidP="003B6EDB">
      <w:pPr>
        <w:rPr>
          <w:rFonts w:ascii="Trebuchet MS" w:eastAsia="Times New Roman" w:hAnsi="Trebuchet MS"/>
          <w:b/>
          <w:sz w:val="22"/>
          <w:szCs w:val="22"/>
        </w:rPr>
      </w:pPr>
      <w:r>
        <w:rPr>
          <w:rFonts w:ascii="Trebuchet MS" w:eastAsia="Times New Roman" w:hAnsi="Trebuchet MS"/>
          <w:b/>
          <w:sz w:val="22"/>
          <w:szCs w:val="22"/>
        </w:rPr>
        <w:t>INHOUDSOPGAVE</w:t>
      </w:r>
    </w:p>
    <w:p w14:paraId="0ADF7996" w14:textId="77777777" w:rsidR="00EC1453" w:rsidRPr="005C628F" w:rsidRDefault="00EC1453" w:rsidP="0054473E">
      <w:pPr>
        <w:jc w:val="center"/>
        <w:rPr>
          <w:rFonts w:ascii="Trebuchet MS" w:eastAsia="Times New Roman" w:hAnsi="Trebuchet MS"/>
          <w:b/>
          <w:sz w:val="22"/>
          <w:szCs w:val="22"/>
        </w:rPr>
      </w:pPr>
    </w:p>
    <w:p w14:paraId="3A4827C4" w14:textId="02D81F2E" w:rsidR="002353F8" w:rsidRPr="005C628F" w:rsidRDefault="002353F8" w:rsidP="00502768">
      <w:pPr>
        <w:rPr>
          <w:rFonts w:ascii="Trebuchet MS" w:eastAsia="Times New Roman" w:hAnsi="Trebuchet MS"/>
          <w:b/>
          <w:sz w:val="22"/>
          <w:szCs w:val="22"/>
        </w:rPr>
      </w:pPr>
    </w:p>
    <w:p w14:paraId="3830D784" w14:textId="77777777" w:rsidR="005C628F" w:rsidRPr="005C628F" w:rsidRDefault="005C628F" w:rsidP="00502768">
      <w:pPr>
        <w:rPr>
          <w:rFonts w:ascii="Trebuchet MS" w:eastAsia="Times New Roman" w:hAnsi="Trebuchet MS"/>
          <w:b/>
          <w:sz w:val="22"/>
          <w:szCs w:val="22"/>
        </w:rPr>
      </w:pPr>
    </w:p>
    <w:p w14:paraId="7D2A4D7C" w14:textId="182928C0" w:rsidR="00AC78B7" w:rsidRPr="004311AF" w:rsidRDefault="00AC78B7" w:rsidP="004311AF">
      <w:pPr>
        <w:rPr>
          <w:rFonts w:ascii="Trebuchet MS" w:eastAsia="Times New Roman" w:hAnsi="Trebuchet MS"/>
          <w:b/>
          <w:bCs/>
          <w:sz w:val="22"/>
          <w:szCs w:val="22"/>
        </w:rPr>
      </w:pPr>
      <w:r w:rsidRPr="004311AF">
        <w:rPr>
          <w:rFonts w:ascii="Trebuchet MS" w:eastAsia="Times New Roman" w:hAnsi="Trebuchet MS"/>
          <w:b/>
          <w:bCs/>
          <w:sz w:val="22"/>
          <w:szCs w:val="22"/>
        </w:rPr>
        <w:t xml:space="preserve">VOORWOORD </w:t>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t xml:space="preserve">   </w:t>
      </w:r>
      <w:r w:rsidR="00CE1FB3" w:rsidRPr="00100A15">
        <w:rPr>
          <w:rFonts w:ascii="Trebuchet MS" w:eastAsia="Times New Roman" w:hAnsi="Trebuchet MS"/>
          <w:b/>
          <w:bCs/>
          <w:sz w:val="22"/>
          <w:szCs w:val="22"/>
          <w:u w:val="single"/>
        </w:rPr>
        <w:t>3</w:t>
      </w:r>
    </w:p>
    <w:p w14:paraId="6358E7EC" w14:textId="52F002BD" w:rsidR="005C628F" w:rsidRPr="005C628F" w:rsidRDefault="005C628F" w:rsidP="005C628F">
      <w:pPr>
        <w:pStyle w:val="Lijstalinea"/>
        <w:ind w:left="360"/>
        <w:rPr>
          <w:rFonts w:ascii="Trebuchet MS" w:eastAsia="Times New Roman" w:hAnsi="Trebuchet MS"/>
          <w:b/>
          <w:bCs/>
          <w:sz w:val="22"/>
          <w:szCs w:val="22"/>
        </w:rPr>
      </w:pPr>
    </w:p>
    <w:p w14:paraId="5CA5F3AF" w14:textId="77777777" w:rsidR="005C628F" w:rsidRPr="005C628F" w:rsidRDefault="005C628F" w:rsidP="005C628F">
      <w:pPr>
        <w:pStyle w:val="Lijstalinea"/>
        <w:ind w:left="360"/>
        <w:rPr>
          <w:rFonts w:ascii="Trebuchet MS" w:eastAsia="Times New Roman" w:hAnsi="Trebuchet MS"/>
          <w:b/>
          <w:bCs/>
          <w:sz w:val="22"/>
          <w:szCs w:val="22"/>
        </w:rPr>
      </w:pPr>
    </w:p>
    <w:p w14:paraId="5AEB9298" w14:textId="140F53C1" w:rsidR="00AC78B7" w:rsidRPr="005C628F" w:rsidRDefault="00AC78B7" w:rsidP="00E926DB">
      <w:pPr>
        <w:pStyle w:val="Lijstalinea"/>
        <w:numPr>
          <w:ilvl w:val="0"/>
          <w:numId w:val="3"/>
        </w:numPr>
        <w:rPr>
          <w:rFonts w:ascii="Trebuchet MS" w:eastAsia="Times New Roman" w:hAnsi="Trebuchet MS"/>
          <w:b/>
          <w:bCs/>
          <w:sz w:val="22"/>
          <w:szCs w:val="22"/>
        </w:rPr>
      </w:pPr>
      <w:r w:rsidRPr="005C628F">
        <w:rPr>
          <w:rFonts w:ascii="Trebuchet MS" w:eastAsia="Times New Roman" w:hAnsi="Trebuchet MS"/>
          <w:b/>
          <w:bCs/>
          <w:sz w:val="22"/>
          <w:szCs w:val="22"/>
        </w:rPr>
        <w:t>SPEERPUNTEN 20</w:t>
      </w:r>
      <w:r w:rsidR="00A302AF" w:rsidRPr="005C628F">
        <w:rPr>
          <w:rFonts w:ascii="Trebuchet MS" w:eastAsia="Times New Roman" w:hAnsi="Trebuchet MS"/>
          <w:b/>
          <w:bCs/>
          <w:sz w:val="22"/>
          <w:szCs w:val="22"/>
        </w:rPr>
        <w:t>19, doorlopend in 2020 en 2021</w:t>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t xml:space="preserve">   </w:t>
      </w:r>
      <w:r w:rsidR="00CE1FB3" w:rsidRPr="00100A15">
        <w:rPr>
          <w:rFonts w:ascii="Trebuchet MS" w:eastAsia="Times New Roman" w:hAnsi="Trebuchet MS"/>
          <w:b/>
          <w:bCs/>
          <w:sz w:val="22"/>
          <w:szCs w:val="22"/>
          <w:u w:val="single"/>
        </w:rPr>
        <w:t>4</w:t>
      </w:r>
    </w:p>
    <w:p w14:paraId="02349C5E" w14:textId="65827769" w:rsidR="005C628F" w:rsidRPr="005C628F" w:rsidRDefault="005C628F" w:rsidP="005C628F">
      <w:pPr>
        <w:rPr>
          <w:rFonts w:ascii="Trebuchet MS" w:eastAsia="Times New Roman" w:hAnsi="Trebuchet MS"/>
          <w:b/>
          <w:bCs/>
          <w:sz w:val="22"/>
          <w:szCs w:val="22"/>
        </w:rPr>
      </w:pPr>
    </w:p>
    <w:p w14:paraId="592BD421" w14:textId="77777777" w:rsidR="005C628F" w:rsidRPr="005C628F" w:rsidRDefault="005C628F" w:rsidP="005C628F">
      <w:pPr>
        <w:rPr>
          <w:rFonts w:ascii="Trebuchet MS" w:eastAsia="Times New Roman" w:hAnsi="Trebuchet MS"/>
          <w:b/>
          <w:bCs/>
          <w:sz w:val="22"/>
          <w:szCs w:val="22"/>
        </w:rPr>
      </w:pPr>
    </w:p>
    <w:p w14:paraId="1A63B780" w14:textId="4D7A3B10" w:rsidR="00AC78B7" w:rsidRPr="005C628F" w:rsidRDefault="00AC78B7" w:rsidP="00E926DB">
      <w:pPr>
        <w:pStyle w:val="Lijstalinea"/>
        <w:numPr>
          <w:ilvl w:val="0"/>
          <w:numId w:val="4"/>
        </w:numPr>
        <w:rPr>
          <w:rFonts w:ascii="Trebuchet MS" w:eastAsia="Times New Roman" w:hAnsi="Trebuchet MS"/>
          <w:b/>
          <w:bCs/>
          <w:sz w:val="22"/>
          <w:szCs w:val="22"/>
        </w:rPr>
      </w:pPr>
      <w:r w:rsidRPr="005C628F">
        <w:rPr>
          <w:rFonts w:ascii="Trebuchet MS" w:eastAsia="Times New Roman" w:hAnsi="Trebuchet MS"/>
          <w:b/>
          <w:bCs/>
          <w:sz w:val="22"/>
          <w:szCs w:val="22"/>
        </w:rPr>
        <w:t>RESULTATEN 20</w:t>
      </w:r>
      <w:r w:rsidR="00A302AF" w:rsidRPr="005C628F">
        <w:rPr>
          <w:rFonts w:ascii="Trebuchet MS" w:eastAsia="Times New Roman" w:hAnsi="Trebuchet MS"/>
          <w:b/>
          <w:bCs/>
          <w:sz w:val="22"/>
          <w:szCs w:val="22"/>
        </w:rPr>
        <w:t>19, 202</w:t>
      </w:r>
      <w:r w:rsidR="005C628F" w:rsidRPr="005C628F">
        <w:rPr>
          <w:rFonts w:ascii="Trebuchet MS" w:eastAsia="Times New Roman" w:hAnsi="Trebuchet MS"/>
          <w:b/>
          <w:bCs/>
          <w:sz w:val="22"/>
          <w:szCs w:val="22"/>
        </w:rPr>
        <w:t>0</w:t>
      </w:r>
      <w:r w:rsidR="00A302AF" w:rsidRPr="005C628F">
        <w:rPr>
          <w:rFonts w:ascii="Trebuchet MS" w:eastAsia="Times New Roman" w:hAnsi="Trebuchet MS"/>
          <w:b/>
          <w:bCs/>
          <w:sz w:val="22"/>
          <w:szCs w:val="22"/>
        </w:rPr>
        <w:t xml:space="preserve"> en 2021</w:t>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t xml:space="preserve">  </w:t>
      </w:r>
      <w:r w:rsidR="00CE1FB3" w:rsidRPr="00100A15">
        <w:rPr>
          <w:rFonts w:ascii="Trebuchet MS" w:eastAsia="Times New Roman" w:hAnsi="Trebuchet MS"/>
          <w:b/>
          <w:bCs/>
          <w:sz w:val="22"/>
          <w:szCs w:val="22"/>
          <w:u w:val="single"/>
        </w:rPr>
        <w:t xml:space="preserve"> 5</w:t>
      </w:r>
    </w:p>
    <w:p w14:paraId="22170E25" w14:textId="77777777" w:rsidR="005C628F" w:rsidRPr="005C628F" w:rsidRDefault="005C628F" w:rsidP="005C628F">
      <w:pPr>
        <w:pStyle w:val="Lijstalinea"/>
        <w:ind w:left="360"/>
        <w:rPr>
          <w:rFonts w:ascii="Trebuchet MS" w:eastAsia="Times New Roman" w:hAnsi="Trebuchet MS"/>
          <w:sz w:val="22"/>
          <w:szCs w:val="22"/>
        </w:rPr>
      </w:pPr>
    </w:p>
    <w:p w14:paraId="6A0CDE1A" w14:textId="74F4C889" w:rsidR="005C628F" w:rsidRDefault="00AC78B7" w:rsidP="00E926DB">
      <w:pPr>
        <w:pStyle w:val="Lijstalinea"/>
        <w:numPr>
          <w:ilvl w:val="0"/>
          <w:numId w:val="2"/>
        </w:numPr>
        <w:ind w:left="720"/>
        <w:rPr>
          <w:rFonts w:ascii="Trebuchet MS" w:eastAsia="Times New Roman" w:hAnsi="Trebuchet MS"/>
          <w:sz w:val="22"/>
          <w:szCs w:val="22"/>
        </w:rPr>
      </w:pPr>
      <w:r w:rsidRPr="00812BB8">
        <w:rPr>
          <w:rFonts w:ascii="Trebuchet MS" w:eastAsia="Times New Roman" w:hAnsi="Trebuchet MS"/>
          <w:sz w:val="22"/>
          <w:szCs w:val="22"/>
        </w:rPr>
        <w:t>Intensivering contacten met en aandacht voor leden</w:t>
      </w:r>
      <w:r w:rsidR="00812BB8" w:rsidRPr="00812BB8">
        <w:rPr>
          <w:rFonts w:ascii="Trebuchet MS" w:eastAsia="Times New Roman" w:hAnsi="Trebuchet MS"/>
          <w:sz w:val="22"/>
          <w:szCs w:val="22"/>
        </w:rPr>
        <w:t xml:space="preserve">  </w:t>
      </w:r>
      <w:r w:rsidR="00CE1FB3">
        <w:rPr>
          <w:rFonts w:ascii="Trebuchet MS" w:eastAsia="Times New Roman" w:hAnsi="Trebuchet MS"/>
          <w:sz w:val="22"/>
          <w:szCs w:val="22"/>
        </w:rPr>
        <w:tab/>
      </w:r>
      <w:r w:rsidR="00CE1FB3">
        <w:rPr>
          <w:rFonts w:ascii="Trebuchet MS" w:eastAsia="Times New Roman" w:hAnsi="Trebuchet MS"/>
          <w:sz w:val="22"/>
          <w:szCs w:val="22"/>
        </w:rPr>
        <w:tab/>
      </w:r>
      <w:r w:rsidR="00CE1FB3">
        <w:rPr>
          <w:rFonts w:ascii="Trebuchet MS" w:eastAsia="Times New Roman" w:hAnsi="Trebuchet MS"/>
          <w:sz w:val="22"/>
          <w:szCs w:val="22"/>
        </w:rPr>
        <w:tab/>
      </w:r>
      <w:r w:rsidR="00CE1FB3">
        <w:rPr>
          <w:rFonts w:ascii="Trebuchet MS" w:eastAsia="Times New Roman" w:hAnsi="Trebuchet MS"/>
          <w:sz w:val="22"/>
          <w:szCs w:val="22"/>
        </w:rPr>
        <w:tab/>
        <w:t xml:space="preserve">   5</w:t>
      </w:r>
    </w:p>
    <w:p w14:paraId="4738637C" w14:textId="77777777" w:rsidR="00812BB8" w:rsidRPr="00812BB8" w:rsidRDefault="00812BB8" w:rsidP="00812BB8">
      <w:pPr>
        <w:pStyle w:val="Lijstalinea"/>
        <w:rPr>
          <w:rFonts w:ascii="Trebuchet MS" w:eastAsia="Times New Roman" w:hAnsi="Trebuchet MS"/>
          <w:sz w:val="22"/>
          <w:szCs w:val="22"/>
        </w:rPr>
      </w:pPr>
    </w:p>
    <w:p w14:paraId="6731CF3D" w14:textId="4E944852" w:rsidR="00AC78B7" w:rsidRPr="005C628F" w:rsidRDefault="00AC78B7" w:rsidP="00E926DB">
      <w:pPr>
        <w:pStyle w:val="Lijstalinea"/>
        <w:numPr>
          <w:ilvl w:val="0"/>
          <w:numId w:val="2"/>
        </w:numPr>
        <w:ind w:left="720"/>
        <w:rPr>
          <w:rFonts w:ascii="Trebuchet MS" w:eastAsia="Times New Roman" w:hAnsi="Trebuchet MS"/>
          <w:sz w:val="22"/>
          <w:szCs w:val="22"/>
        </w:rPr>
      </w:pPr>
      <w:r w:rsidRPr="005C628F">
        <w:rPr>
          <w:rFonts w:ascii="Trebuchet MS" w:eastAsia="Times New Roman" w:hAnsi="Trebuchet MS"/>
          <w:sz w:val="22"/>
          <w:szCs w:val="22"/>
        </w:rPr>
        <w:t>Oproepen bespreekpunten, wensen</w:t>
      </w:r>
      <w:r w:rsidR="00CA2B64" w:rsidRPr="005C628F">
        <w:rPr>
          <w:rFonts w:ascii="Trebuchet MS" w:eastAsia="Times New Roman" w:hAnsi="Trebuchet MS"/>
          <w:sz w:val="22"/>
          <w:szCs w:val="22"/>
        </w:rPr>
        <w:t xml:space="preserve">, </w:t>
      </w:r>
      <w:r w:rsidRPr="005C628F">
        <w:rPr>
          <w:rFonts w:ascii="Trebuchet MS" w:eastAsia="Times New Roman" w:hAnsi="Trebuchet MS"/>
          <w:sz w:val="22"/>
          <w:szCs w:val="22"/>
        </w:rPr>
        <w:t>behoeften</w:t>
      </w:r>
      <w:r w:rsidR="00CA2B64" w:rsidRPr="005C628F">
        <w:rPr>
          <w:rFonts w:ascii="Trebuchet MS" w:eastAsia="Times New Roman" w:hAnsi="Trebuchet MS"/>
          <w:sz w:val="22"/>
          <w:szCs w:val="22"/>
        </w:rPr>
        <w:t xml:space="preserve"> (</w:t>
      </w:r>
      <w:r w:rsidR="00812BB8">
        <w:rPr>
          <w:rFonts w:ascii="Trebuchet MS" w:eastAsia="Times New Roman" w:hAnsi="Trebuchet MS"/>
          <w:sz w:val="22"/>
          <w:szCs w:val="22"/>
        </w:rPr>
        <w:t xml:space="preserve">o.a </w:t>
      </w:r>
      <w:r w:rsidR="00CA2B64" w:rsidRPr="005C628F">
        <w:rPr>
          <w:rFonts w:ascii="Trebuchet MS" w:eastAsia="Times New Roman" w:hAnsi="Trebuchet MS"/>
          <w:sz w:val="22"/>
          <w:szCs w:val="22"/>
        </w:rPr>
        <w:t>activiteiten commissies)</w:t>
      </w:r>
      <w:r w:rsidR="00CE1FB3">
        <w:rPr>
          <w:rFonts w:ascii="Trebuchet MS" w:eastAsia="Times New Roman" w:hAnsi="Trebuchet MS"/>
          <w:sz w:val="22"/>
          <w:szCs w:val="22"/>
        </w:rPr>
        <w:tab/>
        <w:t xml:space="preserve"> 10</w:t>
      </w:r>
    </w:p>
    <w:p w14:paraId="3D805430" w14:textId="77777777" w:rsidR="005C628F" w:rsidRPr="005C628F" w:rsidRDefault="005C628F" w:rsidP="005C628F">
      <w:pPr>
        <w:pStyle w:val="Lijstalinea"/>
        <w:rPr>
          <w:rFonts w:ascii="Trebuchet MS" w:eastAsia="Times New Roman" w:hAnsi="Trebuchet MS"/>
          <w:sz w:val="22"/>
          <w:szCs w:val="22"/>
        </w:rPr>
      </w:pPr>
    </w:p>
    <w:p w14:paraId="02D99FB8" w14:textId="77E64B0E" w:rsidR="005C628F" w:rsidRPr="0003351A" w:rsidRDefault="00AC78B7" w:rsidP="00A815E2">
      <w:pPr>
        <w:pStyle w:val="Lijstalinea"/>
        <w:numPr>
          <w:ilvl w:val="0"/>
          <w:numId w:val="2"/>
        </w:numPr>
        <w:ind w:left="720"/>
        <w:rPr>
          <w:rFonts w:ascii="Trebuchet MS" w:eastAsia="Times New Roman" w:hAnsi="Trebuchet MS"/>
          <w:sz w:val="22"/>
          <w:szCs w:val="22"/>
        </w:rPr>
      </w:pPr>
      <w:r w:rsidRPr="0003351A">
        <w:rPr>
          <w:rFonts w:ascii="Trebuchet MS" w:eastAsia="Times New Roman" w:hAnsi="Trebuchet MS"/>
          <w:sz w:val="22"/>
          <w:szCs w:val="22"/>
        </w:rPr>
        <w:t>Uitbreiding wate</w:t>
      </w:r>
      <w:r w:rsidR="00812BB8" w:rsidRPr="0003351A">
        <w:rPr>
          <w:rFonts w:ascii="Trebuchet MS" w:eastAsia="Times New Roman" w:hAnsi="Trebuchet MS"/>
          <w:sz w:val="22"/>
          <w:szCs w:val="22"/>
        </w:rPr>
        <w:t>r</w:t>
      </w:r>
      <w:r w:rsidR="0003351A" w:rsidRPr="0003351A">
        <w:rPr>
          <w:rFonts w:ascii="Trebuchet MS" w:eastAsia="Times New Roman" w:hAnsi="Trebuchet MS"/>
          <w:sz w:val="22"/>
          <w:szCs w:val="22"/>
        </w:rPr>
        <w:tab/>
      </w:r>
      <w:r w:rsidR="0003351A" w:rsidRPr="0003351A">
        <w:rPr>
          <w:rFonts w:ascii="Trebuchet MS" w:eastAsia="Times New Roman" w:hAnsi="Trebuchet MS"/>
          <w:sz w:val="22"/>
          <w:szCs w:val="22"/>
        </w:rPr>
        <w:tab/>
      </w:r>
      <w:r w:rsidR="0003351A" w:rsidRPr="0003351A">
        <w:rPr>
          <w:rFonts w:ascii="Trebuchet MS" w:eastAsia="Times New Roman" w:hAnsi="Trebuchet MS"/>
          <w:sz w:val="22"/>
          <w:szCs w:val="22"/>
        </w:rPr>
        <w:tab/>
      </w:r>
      <w:r w:rsidR="0003351A" w:rsidRPr="0003351A">
        <w:rPr>
          <w:rFonts w:ascii="Trebuchet MS" w:eastAsia="Times New Roman" w:hAnsi="Trebuchet MS"/>
          <w:sz w:val="22"/>
          <w:szCs w:val="22"/>
        </w:rPr>
        <w:tab/>
      </w:r>
      <w:r w:rsidR="0003351A" w:rsidRPr="0003351A">
        <w:rPr>
          <w:rFonts w:ascii="Trebuchet MS" w:eastAsia="Times New Roman" w:hAnsi="Trebuchet MS"/>
          <w:sz w:val="22"/>
          <w:szCs w:val="22"/>
        </w:rPr>
        <w:tab/>
      </w:r>
      <w:r w:rsidR="0003351A" w:rsidRPr="0003351A">
        <w:rPr>
          <w:rFonts w:ascii="Trebuchet MS" w:eastAsia="Times New Roman" w:hAnsi="Trebuchet MS"/>
          <w:sz w:val="22"/>
          <w:szCs w:val="22"/>
        </w:rPr>
        <w:tab/>
      </w:r>
      <w:r w:rsidR="0003351A" w:rsidRPr="0003351A">
        <w:rPr>
          <w:rFonts w:ascii="Trebuchet MS" w:eastAsia="Times New Roman" w:hAnsi="Trebuchet MS"/>
          <w:sz w:val="22"/>
          <w:szCs w:val="22"/>
        </w:rPr>
        <w:tab/>
      </w:r>
      <w:r w:rsidR="0003351A" w:rsidRPr="0003351A">
        <w:rPr>
          <w:rFonts w:ascii="Trebuchet MS" w:eastAsia="Times New Roman" w:hAnsi="Trebuchet MS"/>
          <w:sz w:val="22"/>
          <w:szCs w:val="22"/>
        </w:rPr>
        <w:tab/>
        <w:t xml:space="preserve">            25</w:t>
      </w:r>
      <w:r w:rsidR="00CE1FB3" w:rsidRPr="0003351A">
        <w:rPr>
          <w:rFonts w:ascii="Trebuchet MS" w:eastAsia="Times New Roman" w:hAnsi="Trebuchet MS"/>
          <w:sz w:val="22"/>
          <w:szCs w:val="22"/>
        </w:rPr>
        <w:tab/>
      </w:r>
      <w:r w:rsidR="00CE1FB3" w:rsidRPr="0003351A">
        <w:rPr>
          <w:rFonts w:ascii="Trebuchet MS" w:eastAsia="Times New Roman" w:hAnsi="Trebuchet MS"/>
          <w:sz w:val="22"/>
          <w:szCs w:val="22"/>
        </w:rPr>
        <w:tab/>
      </w:r>
      <w:r w:rsidR="00CE1FB3" w:rsidRPr="0003351A">
        <w:rPr>
          <w:rFonts w:ascii="Trebuchet MS" w:eastAsia="Times New Roman" w:hAnsi="Trebuchet MS"/>
          <w:sz w:val="22"/>
          <w:szCs w:val="22"/>
        </w:rPr>
        <w:tab/>
      </w:r>
      <w:r w:rsidR="00CE1FB3" w:rsidRPr="0003351A">
        <w:rPr>
          <w:rFonts w:ascii="Trebuchet MS" w:eastAsia="Times New Roman" w:hAnsi="Trebuchet MS"/>
          <w:sz w:val="22"/>
          <w:szCs w:val="22"/>
        </w:rPr>
        <w:tab/>
      </w:r>
      <w:r w:rsidR="00CE1FB3" w:rsidRPr="0003351A">
        <w:rPr>
          <w:rFonts w:ascii="Trebuchet MS" w:eastAsia="Times New Roman" w:hAnsi="Trebuchet MS"/>
          <w:sz w:val="22"/>
          <w:szCs w:val="22"/>
        </w:rPr>
        <w:tab/>
      </w:r>
      <w:r w:rsidR="00CE1FB3" w:rsidRPr="0003351A">
        <w:rPr>
          <w:rFonts w:ascii="Trebuchet MS" w:eastAsia="Times New Roman" w:hAnsi="Trebuchet MS"/>
          <w:sz w:val="22"/>
          <w:szCs w:val="22"/>
        </w:rPr>
        <w:tab/>
      </w:r>
      <w:r w:rsidR="00CE1FB3" w:rsidRPr="0003351A">
        <w:rPr>
          <w:rFonts w:ascii="Trebuchet MS" w:eastAsia="Times New Roman" w:hAnsi="Trebuchet MS"/>
          <w:sz w:val="22"/>
          <w:szCs w:val="22"/>
        </w:rPr>
        <w:tab/>
      </w:r>
      <w:r w:rsidR="00CE1FB3" w:rsidRPr="0003351A">
        <w:rPr>
          <w:rFonts w:ascii="Trebuchet MS" w:eastAsia="Times New Roman" w:hAnsi="Trebuchet MS"/>
          <w:sz w:val="22"/>
          <w:szCs w:val="22"/>
        </w:rPr>
        <w:tab/>
      </w:r>
    </w:p>
    <w:p w14:paraId="2AC5F8DA" w14:textId="2EAF3552" w:rsidR="00AC78B7" w:rsidRPr="005C628F" w:rsidRDefault="00AC78B7" w:rsidP="00E926DB">
      <w:pPr>
        <w:pStyle w:val="Lijstalinea"/>
        <w:numPr>
          <w:ilvl w:val="0"/>
          <w:numId w:val="2"/>
        </w:numPr>
        <w:ind w:left="720"/>
        <w:rPr>
          <w:rFonts w:ascii="Trebuchet MS" w:eastAsia="Times New Roman" w:hAnsi="Trebuchet MS"/>
          <w:sz w:val="22"/>
          <w:szCs w:val="22"/>
        </w:rPr>
      </w:pPr>
      <w:r w:rsidRPr="005C628F">
        <w:rPr>
          <w:rFonts w:ascii="Trebuchet MS" w:eastAsia="Times New Roman" w:hAnsi="Trebuchet MS"/>
          <w:sz w:val="22"/>
          <w:szCs w:val="22"/>
        </w:rPr>
        <w:t>Waterzuiveringsplas actie op ondernemen</w:t>
      </w:r>
      <w:r w:rsidR="00812BB8">
        <w:rPr>
          <w:rFonts w:ascii="Trebuchet MS" w:eastAsia="Times New Roman" w:hAnsi="Trebuchet MS"/>
          <w:sz w:val="22"/>
          <w:szCs w:val="22"/>
        </w:rPr>
        <w:t xml:space="preserve">  </w:t>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t xml:space="preserve"> 26</w:t>
      </w:r>
    </w:p>
    <w:p w14:paraId="4B02EC4A" w14:textId="77777777" w:rsidR="005C628F" w:rsidRPr="005C628F" w:rsidRDefault="005C628F" w:rsidP="005C628F">
      <w:pPr>
        <w:rPr>
          <w:rFonts w:ascii="Trebuchet MS" w:eastAsia="Times New Roman" w:hAnsi="Trebuchet MS"/>
          <w:sz w:val="22"/>
          <w:szCs w:val="22"/>
        </w:rPr>
      </w:pPr>
    </w:p>
    <w:p w14:paraId="07E88E0D" w14:textId="7112C3B4" w:rsidR="00AC78B7" w:rsidRDefault="00AC78B7" w:rsidP="00E926DB">
      <w:pPr>
        <w:pStyle w:val="Lijstalinea"/>
        <w:numPr>
          <w:ilvl w:val="0"/>
          <w:numId w:val="2"/>
        </w:numPr>
        <w:ind w:left="720"/>
        <w:rPr>
          <w:rFonts w:ascii="Trebuchet MS" w:eastAsia="Times New Roman" w:hAnsi="Trebuchet MS"/>
          <w:sz w:val="22"/>
          <w:szCs w:val="22"/>
        </w:rPr>
      </w:pPr>
      <w:r w:rsidRPr="005C628F">
        <w:rPr>
          <w:rFonts w:ascii="Trebuchet MS" w:eastAsia="Times New Roman" w:hAnsi="Trebuchet MS"/>
          <w:sz w:val="22"/>
          <w:szCs w:val="22"/>
        </w:rPr>
        <w:t>Contacten met derden (</w:t>
      </w:r>
      <w:r w:rsidR="0003351A">
        <w:rPr>
          <w:rFonts w:ascii="Trebuchet MS" w:eastAsia="Times New Roman" w:hAnsi="Trebuchet MS"/>
          <w:sz w:val="22"/>
          <w:szCs w:val="22"/>
        </w:rPr>
        <w:t>oa</w:t>
      </w:r>
      <w:r w:rsidRPr="005C628F">
        <w:rPr>
          <w:rFonts w:ascii="Trebuchet MS" w:eastAsia="Times New Roman" w:hAnsi="Trebuchet MS"/>
          <w:sz w:val="22"/>
          <w:szCs w:val="22"/>
        </w:rPr>
        <w:t xml:space="preserve"> Gemeente Waddinxveen en </w:t>
      </w:r>
      <w:r w:rsidR="00B060F9" w:rsidRPr="005C628F">
        <w:rPr>
          <w:rFonts w:ascii="Trebuchet MS" w:eastAsia="Times New Roman" w:hAnsi="Trebuchet MS"/>
          <w:sz w:val="22"/>
          <w:szCs w:val="22"/>
        </w:rPr>
        <w:t>potentiële</w:t>
      </w:r>
      <w:r w:rsidRPr="005C628F">
        <w:rPr>
          <w:rFonts w:ascii="Trebuchet MS" w:eastAsia="Times New Roman" w:hAnsi="Trebuchet MS"/>
          <w:sz w:val="22"/>
          <w:szCs w:val="22"/>
        </w:rPr>
        <w:t xml:space="preserve"> sponsoren)</w:t>
      </w:r>
      <w:r w:rsidR="0003351A">
        <w:rPr>
          <w:rFonts w:ascii="Trebuchet MS" w:eastAsia="Times New Roman" w:hAnsi="Trebuchet MS"/>
          <w:sz w:val="22"/>
          <w:szCs w:val="22"/>
        </w:rPr>
        <w:t xml:space="preserve">    26</w:t>
      </w:r>
    </w:p>
    <w:p w14:paraId="1A176AB8" w14:textId="77777777" w:rsidR="00E06312" w:rsidRPr="00E06312" w:rsidRDefault="00E06312" w:rsidP="00E06312">
      <w:pPr>
        <w:pStyle w:val="Lijstalinea"/>
        <w:rPr>
          <w:rFonts w:ascii="Trebuchet MS" w:eastAsia="Times New Roman" w:hAnsi="Trebuchet MS"/>
          <w:sz w:val="22"/>
          <w:szCs w:val="22"/>
        </w:rPr>
      </w:pPr>
    </w:p>
    <w:p w14:paraId="65416D9F" w14:textId="0EED4AD5" w:rsidR="00E06312" w:rsidRPr="005C628F" w:rsidRDefault="00E06312" w:rsidP="00E926DB">
      <w:pPr>
        <w:pStyle w:val="Lijstalinea"/>
        <w:numPr>
          <w:ilvl w:val="0"/>
          <w:numId w:val="2"/>
        </w:numPr>
        <w:ind w:left="720"/>
        <w:rPr>
          <w:rFonts w:ascii="Trebuchet MS" w:eastAsia="Times New Roman" w:hAnsi="Trebuchet MS"/>
          <w:sz w:val="22"/>
          <w:szCs w:val="22"/>
        </w:rPr>
      </w:pPr>
      <w:r>
        <w:rPr>
          <w:rFonts w:ascii="Trebuchet MS" w:eastAsia="Times New Roman" w:hAnsi="Trebuchet MS"/>
          <w:sz w:val="22"/>
          <w:szCs w:val="22"/>
        </w:rPr>
        <w:t>Cursus voor controleurs bij Sportvisserij Nederland</w:t>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t xml:space="preserve"> 28</w:t>
      </w:r>
    </w:p>
    <w:p w14:paraId="71AA5326" w14:textId="77777777" w:rsidR="005C628F" w:rsidRPr="005C628F" w:rsidRDefault="005C628F" w:rsidP="005C628F">
      <w:pPr>
        <w:rPr>
          <w:rFonts w:ascii="Trebuchet MS" w:eastAsia="Times New Roman" w:hAnsi="Trebuchet MS"/>
          <w:sz w:val="22"/>
          <w:szCs w:val="22"/>
        </w:rPr>
      </w:pPr>
    </w:p>
    <w:p w14:paraId="7F9E4DCE" w14:textId="0CA596D5" w:rsidR="00AC78B7" w:rsidRPr="005C628F" w:rsidRDefault="00AC78B7" w:rsidP="00E926DB">
      <w:pPr>
        <w:pStyle w:val="Lijstalinea"/>
        <w:numPr>
          <w:ilvl w:val="0"/>
          <w:numId w:val="2"/>
        </w:numPr>
        <w:ind w:left="720"/>
        <w:rPr>
          <w:rFonts w:ascii="Trebuchet MS" w:eastAsia="Times New Roman" w:hAnsi="Trebuchet MS"/>
          <w:sz w:val="22"/>
          <w:szCs w:val="22"/>
        </w:rPr>
      </w:pPr>
      <w:r w:rsidRPr="005C628F">
        <w:rPr>
          <w:rFonts w:ascii="Trebuchet MS" w:eastAsia="Times New Roman" w:hAnsi="Trebuchet MS"/>
          <w:sz w:val="22"/>
          <w:szCs w:val="22"/>
        </w:rPr>
        <w:t xml:space="preserve">Inrichting commissies en financiële structuur </w:t>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t xml:space="preserve"> 28</w:t>
      </w:r>
    </w:p>
    <w:p w14:paraId="53DB1AA2" w14:textId="77777777" w:rsidR="005C628F" w:rsidRPr="005C628F" w:rsidRDefault="005C628F" w:rsidP="005C628F">
      <w:pPr>
        <w:rPr>
          <w:rFonts w:ascii="Trebuchet MS" w:eastAsia="Times New Roman" w:hAnsi="Trebuchet MS"/>
          <w:sz w:val="22"/>
          <w:szCs w:val="22"/>
        </w:rPr>
      </w:pPr>
    </w:p>
    <w:p w14:paraId="771BC3CE" w14:textId="5FA30153" w:rsidR="00AC78B7" w:rsidRPr="005C628F" w:rsidRDefault="00AC78B7" w:rsidP="00E926DB">
      <w:pPr>
        <w:pStyle w:val="Lijstalinea"/>
        <w:numPr>
          <w:ilvl w:val="0"/>
          <w:numId w:val="2"/>
        </w:numPr>
        <w:ind w:left="720"/>
        <w:rPr>
          <w:rFonts w:ascii="Trebuchet MS" w:eastAsia="Times New Roman" w:hAnsi="Trebuchet MS"/>
          <w:sz w:val="22"/>
          <w:szCs w:val="22"/>
        </w:rPr>
      </w:pPr>
      <w:r w:rsidRPr="005C628F">
        <w:rPr>
          <w:rFonts w:ascii="Trebuchet MS" w:eastAsia="Times New Roman" w:hAnsi="Trebuchet MS"/>
          <w:sz w:val="22"/>
          <w:szCs w:val="22"/>
        </w:rPr>
        <w:t>Overige zaken</w:t>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t xml:space="preserve"> 29</w:t>
      </w:r>
    </w:p>
    <w:p w14:paraId="5E93BD8E" w14:textId="0E053E69" w:rsidR="005C628F" w:rsidRPr="005C628F" w:rsidRDefault="005C628F" w:rsidP="005C628F">
      <w:pPr>
        <w:rPr>
          <w:rFonts w:ascii="Trebuchet MS" w:eastAsia="Times New Roman" w:hAnsi="Trebuchet MS"/>
          <w:sz w:val="22"/>
          <w:szCs w:val="22"/>
        </w:rPr>
      </w:pPr>
    </w:p>
    <w:p w14:paraId="7A380A4C" w14:textId="77777777" w:rsidR="005C628F" w:rsidRPr="005C628F" w:rsidRDefault="005C628F" w:rsidP="005C628F">
      <w:pPr>
        <w:rPr>
          <w:rFonts w:ascii="Trebuchet MS" w:eastAsia="Times New Roman" w:hAnsi="Trebuchet MS"/>
          <w:sz w:val="22"/>
          <w:szCs w:val="22"/>
        </w:rPr>
      </w:pPr>
    </w:p>
    <w:p w14:paraId="668AF6E2" w14:textId="053E470F" w:rsidR="00EC1453" w:rsidRPr="005C628F" w:rsidRDefault="00390836" w:rsidP="00E926DB">
      <w:pPr>
        <w:pStyle w:val="Lijstalinea"/>
        <w:numPr>
          <w:ilvl w:val="0"/>
          <w:numId w:val="4"/>
        </w:numPr>
        <w:rPr>
          <w:rFonts w:ascii="Trebuchet MS" w:eastAsia="Times New Roman" w:hAnsi="Trebuchet MS"/>
          <w:b/>
          <w:bCs/>
          <w:sz w:val="22"/>
          <w:szCs w:val="22"/>
        </w:rPr>
      </w:pPr>
      <w:r w:rsidRPr="005C628F">
        <w:rPr>
          <w:rFonts w:ascii="Trebuchet MS" w:eastAsia="Times New Roman" w:hAnsi="Trebuchet MS"/>
          <w:b/>
          <w:bCs/>
          <w:sz w:val="22"/>
          <w:szCs w:val="22"/>
        </w:rPr>
        <w:t>SPEERPUNTEN 202</w:t>
      </w:r>
      <w:r w:rsidR="00A302AF" w:rsidRPr="005C628F">
        <w:rPr>
          <w:rFonts w:ascii="Trebuchet MS" w:eastAsia="Times New Roman" w:hAnsi="Trebuchet MS"/>
          <w:b/>
          <w:bCs/>
          <w:sz w:val="22"/>
          <w:szCs w:val="22"/>
        </w:rPr>
        <w:t>2</w:t>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t xml:space="preserve"> </w:t>
      </w:r>
      <w:r w:rsidR="0003351A" w:rsidRPr="00100A15">
        <w:rPr>
          <w:rFonts w:ascii="Trebuchet MS" w:eastAsia="Times New Roman" w:hAnsi="Trebuchet MS"/>
          <w:b/>
          <w:bCs/>
          <w:sz w:val="22"/>
          <w:szCs w:val="22"/>
          <w:u w:val="single"/>
        </w:rPr>
        <w:t>31</w:t>
      </w:r>
      <w:r w:rsidR="00EC1453" w:rsidRPr="005C628F">
        <w:rPr>
          <w:rFonts w:ascii="Trebuchet MS" w:eastAsia="Times New Roman" w:hAnsi="Trebuchet MS"/>
          <w:b/>
          <w:bCs/>
          <w:sz w:val="22"/>
          <w:szCs w:val="22"/>
        </w:rPr>
        <w:br w:type="page"/>
      </w:r>
      <w:r w:rsidR="0003351A">
        <w:rPr>
          <w:rFonts w:ascii="Trebuchet MS" w:eastAsia="Times New Roman" w:hAnsi="Trebuchet MS"/>
          <w:b/>
          <w:bCs/>
          <w:sz w:val="22"/>
          <w:szCs w:val="22"/>
        </w:rPr>
        <w:lastRenderedPageBreak/>
        <w:tab/>
      </w:r>
      <w:r w:rsidR="0003351A">
        <w:rPr>
          <w:rFonts w:ascii="Trebuchet MS" w:eastAsia="Times New Roman" w:hAnsi="Trebuchet MS"/>
          <w:b/>
          <w:bCs/>
          <w:sz w:val="22"/>
          <w:szCs w:val="22"/>
        </w:rPr>
        <w:tab/>
      </w:r>
    </w:p>
    <w:p w14:paraId="7C2E2945" w14:textId="7EBF0BB8" w:rsidR="00007A0E" w:rsidRDefault="00007A0E" w:rsidP="004311AF">
      <w:pPr>
        <w:rPr>
          <w:rFonts w:ascii="Trebuchet MS" w:eastAsia="Times New Roman" w:hAnsi="Trebuchet MS"/>
          <w:b/>
          <w:sz w:val="22"/>
          <w:szCs w:val="22"/>
          <w:u w:val="single"/>
        </w:rPr>
      </w:pPr>
    </w:p>
    <w:p w14:paraId="02319832" w14:textId="43A85D80" w:rsidR="004311AF" w:rsidRDefault="004311AF" w:rsidP="004311AF">
      <w:pPr>
        <w:rPr>
          <w:rFonts w:ascii="Trebuchet MS" w:eastAsia="Times New Roman" w:hAnsi="Trebuchet MS"/>
          <w:b/>
          <w:sz w:val="22"/>
          <w:szCs w:val="22"/>
          <w:u w:val="single"/>
        </w:rPr>
      </w:pPr>
    </w:p>
    <w:p w14:paraId="2D17DF34" w14:textId="07DAA75C" w:rsidR="004311AF" w:rsidRDefault="004311AF" w:rsidP="004311AF">
      <w:pPr>
        <w:rPr>
          <w:rFonts w:ascii="Trebuchet MS" w:eastAsia="Times New Roman" w:hAnsi="Trebuchet MS"/>
          <w:b/>
          <w:sz w:val="22"/>
          <w:szCs w:val="22"/>
          <w:u w:val="single"/>
        </w:rPr>
      </w:pPr>
    </w:p>
    <w:p w14:paraId="6A532340" w14:textId="5B394F6F" w:rsidR="004311AF" w:rsidRPr="004311AF" w:rsidRDefault="004311AF" w:rsidP="004311AF">
      <w:pPr>
        <w:rPr>
          <w:rFonts w:ascii="Trebuchet MS" w:eastAsia="Times New Roman" w:hAnsi="Trebuchet MS"/>
          <w:b/>
          <w:sz w:val="22"/>
          <w:szCs w:val="22"/>
          <w:u w:val="single"/>
        </w:rPr>
      </w:pPr>
      <w:r>
        <w:rPr>
          <w:rFonts w:ascii="Trebuchet MS" w:eastAsia="Times New Roman" w:hAnsi="Trebuchet MS"/>
          <w:b/>
          <w:sz w:val="22"/>
          <w:szCs w:val="22"/>
          <w:u w:val="single"/>
        </w:rPr>
        <w:t>VOORWOORD</w:t>
      </w:r>
    </w:p>
    <w:p w14:paraId="11F22EDC" w14:textId="23FA3C9D" w:rsidR="00007A0E" w:rsidRDefault="00007A0E" w:rsidP="00502768">
      <w:pPr>
        <w:rPr>
          <w:rFonts w:ascii="Trebuchet MS" w:eastAsia="Times New Roman" w:hAnsi="Trebuchet MS"/>
          <w:sz w:val="22"/>
          <w:szCs w:val="22"/>
        </w:rPr>
      </w:pPr>
    </w:p>
    <w:p w14:paraId="5ADFDF74" w14:textId="5D461155" w:rsidR="004311AF" w:rsidRDefault="00812BB8" w:rsidP="00502768">
      <w:pPr>
        <w:rPr>
          <w:rFonts w:ascii="Trebuchet MS" w:eastAsia="Times New Roman" w:hAnsi="Trebuchet MS"/>
          <w:sz w:val="22"/>
          <w:szCs w:val="22"/>
        </w:rPr>
      </w:pPr>
      <w:r>
        <w:rPr>
          <w:rFonts w:ascii="Trebuchet MS" w:eastAsia="Times New Roman" w:hAnsi="Trebuchet MS"/>
          <w:sz w:val="22"/>
          <w:szCs w:val="22"/>
        </w:rPr>
        <w:t xml:space="preserve">Ieder jaar brengt de HSV Waddinxveen een Jaarverslag uit. </w:t>
      </w:r>
      <w:r w:rsidR="004311AF">
        <w:rPr>
          <w:rFonts w:ascii="Trebuchet MS" w:eastAsia="Times New Roman" w:hAnsi="Trebuchet MS"/>
          <w:sz w:val="22"/>
          <w:szCs w:val="22"/>
        </w:rPr>
        <w:t xml:space="preserve">In het Jaarverslag wordt ingegaan op de activiteiten van dat betreffende kalenderjaar en op de </w:t>
      </w:r>
      <w:r w:rsidR="001301F4">
        <w:rPr>
          <w:rFonts w:ascii="Trebuchet MS" w:eastAsia="Times New Roman" w:hAnsi="Trebuchet MS"/>
          <w:sz w:val="22"/>
          <w:szCs w:val="22"/>
        </w:rPr>
        <w:t>financiën</w:t>
      </w:r>
      <w:r w:rsidR="004311AF">
        <w:rPr>
          <w:rFonts w:ascii="Trebuchet MS" w:eastAsia="Times New Roman" w:hAnsi="Trebuchet MS"/>
          <w:sz w:val="22"/>
          <w:szCs w:val="22"/>
        </w:rPr>
        <w:t xml:space="preserve">. </w:t>
      </w:r>
    </w:p>
    <w:p w14:paraId="76A91A36" w14:textId="77777777" w:rsidR="004311AF" w:rsidRDefault="004311AF" w:rsidP="00502768">
      <w:pPr>
        <w:rPr>
          <w:rFonts w:ascii="Trebuchet MS" w:eastAsia="Times New Roman" w:hAnsi="Trebuchet MS"/>
          <w:sz w:val="22"/>
          <w:szCs w:val="22"/>
        </w:rPr>
      </w:pPr>
    </w:p>
    <w:p w14:paraId="66BBE8E8" w14:textId="3D2A95B5" w:rsidR="004311AF" w:rsidRDefault="004311AF" w:rsidP="00502768">
      <w:pPr>
        <w:rPr>
          <w:rFonts w:ascii="Trebuchet MS" w:eastAsia="Times New Roman" w:hAnsi="Trebuchet MS"/>
          <w:sz w:val="22"/>
          <w:szCs w:val="22"/>
        </w:rPr>
      </w:pPr>
      <w:r>
        <w:rPr>
          <w:rFonts w:ascii="Trebuchet MS" w:eastAsia="Times New Roman" w:hAnsi="Trebuchet MS"/>
          <w:sz w:val="22"/>
          <w:szCs w:val="22"/>
        </w:rPr>
        <w:t xml:space="preserve">Het bestuur van de HSV Waddinxveen stelt een concept van het Jaarverslag op wat door de Algemene Ledenvergadering wordt vastgesteld. Vanwege corona hebben er in 2020 en 2021 geen Algemene Ledenvergaderingen plaatsgevonden. Dit heeft tot gevolg dat de Jaarverslagen van 2019 en 2020 </w:t>
      </w:r>
      <w:r w:rsidR="005561C5">
        <w:rPr>
          <w:rFonts w:ascii="Trebuchet MS" w:eastAsia="Times New Roman" w:hAnsi="Trebuchet MS"/>
          <w:sz w:val="22"/>
          <w:szCs w:val="22"/>
        </w:rPr>
        <w:t xml:space="preserve">ten tijde van het opstellen van het Jaarverslag van 2021 </w:t>
      </w:r>
      <w:r>
        <w:rPr>
          <w:rFonts w:ascii="Trebuchet MS" w:eastAsia="Times New Roman" w:hAnsi="Trebuchet MS"/>
          <w:sz w:val="22"/>
          <w:szCs w:val="22"/>
        </w:rPr>
        <w:t xml:space="preserve">nog niet zijn vastgesteld. Om die reden zijn de Jaarverslagen van 2019, 2020 en 2021 </w:t>
      </w:r>
      <w:r w:rsidR="005561C5">
        <w:rPr>
          <w:rFonts w:ascii="Trebuchet MS" w:eastAsia="Times New Roman" w:hAnsi="Trebuchet MS"/>
          <w:sz w:val="22"/>
          <w:szCs w:val="22"/>
        </w:rPr>
        <w:t>‘</w:t>
      </w:r>
      <w:r>
        <w:rPr>
          <w:rFonts w:ascii="Trebuchet MS" w:eastAsia="Times New Roman" w:hAnsi="Trebuchet MS"/>
          <w:sz w:val="22"/>
          <w:szCs w:val="22"/>
        </w:rPr>
        <w:t xml:space="preserve">in elkaar geschoven’ en </w:t>
      </w:r>
      <w:r w:rsidR="005561C5">
        <w:rPr>
          <w:rFonts w:ascii="Trebuchet MS" w:eastAsia="Times New Roman" w:hAnsi="Trebuchet MS"/>
          <w:sz w:val="22"/>
          <w:szCs w:val="22"/>
        </w:rPr>
        <w:t xml:space="preserve">in </w:t>
      </w:r>
      <w:r>
        <w:rPr>
          <w:rFonts w:ascii="Trebuchet MS" w:eastAsia="Times New Roman" w:hAnsi="Trebuchet MS"/>
          <w:sz w:val="22"/>
          <w:szCs w:val="22"/>
        </w:rPr>
        <w:t xml:space="preserve">één Jaarverslag aan de Algemene Ledenvergadering aangeboden. </w:t>
      </w:r>
    </w:p>
    <w:p w14:paraId="7A2E434F" w14:textId="77777777" w:rsidR="004311AF" w:rsidRDefault="004311AF" w:rsidP="00502768">
      <w:pPr>
        <w:rPr>
          <w:rFonts w:ascii="Trebuchet MS" w:eastAsia="Times New Roman" w:hAnsi="Trebuchet MS"/>
          <w:sz w:val="22"/>
          <w:szCs w:val="22"/>
        </w:rPr>
      </w:pPr>
    </w:p>
    <w:p w14:paraId="51F412E0" w14:textId="0872B45A" w:rsidR="005F67A7" w:rsidRDefault="005561C5" w:rsidP="00502768">
      <w:pPr>
        <w:rPr>
          <w:rFonts w:ascii="Trebuchet MS" w:eastAsia="Times New Roman" w:hAnsi="Trebuchet MS"/>
          <w:sz w:val="22"/>
          <w:szCs w:val="22"/>
        </w:rPr>
      </w:pPr>
      <w:r>
        <w:rPr>
          <w:rFonts w:ascii="Trebuchet MS" w:eastAsia="Times New Roman" w:hAnsi="Trebuchet MS"/>
          <w:sz w:val="22"/>
          <w:szCs w:val="22"/>
        </w:rPr>
        <w:t xml:space="preserve">Sinds corona zijn intrede deed zijn veel </w:t>
      </w:r>
      <w:r w:rsidR="005F67A7">
        <w:rPr>
          <w:rFonts w:ascii="Trebuchet MS" w:eastAsia="Times New Roman" w:hAnsi="Trebuchet MS"/>
          <w:sz w:val="22"/>
          <w:szCs w:val="22"/>
        </w:rPr>
        <w:t xml:space="preserve">geplande bijeenkomsten en activiteiten afgelast. De bestuursvergaderingen hebben digitaal plaatsgevonden. </w:t>
      </w:r>
      <w:r w:rsidR="00354C50">
        <w:rPr>
          <w:rFonts w:ascii="Trebuchet MS" w:eastAsia="Times New Roman" w:hAnsi="Trebuchet MS"/>
          <w:sz w:val="22"/>
          <w:szCs w:val="22"/>
        </w:rPr>
        <w:t>Ondanks dat</w:t>
      </w:r>
      <w:r w:rsidR="00A302AF">
        <w:rPr>
          <w:rFonts w:ascii="Trebuchet MS" w:eastAsia="Times New Roman" w:hAnsi="Trebuchet MS"/>
          <w:sz w:val="22"/>
          <w:szCs w:val="22"/>
        </w:rPr>
        <w:t>,</w:t>
      </w:r>
      <w:r w:rsidR="00354C50">
        <w:rPr>
          <w:rFonts w:ascii="Trebuchet MS" w:eastAsia="Times New Roman" w:hAnsi="Trebuchet MS"/>
          <w:sz w:val="22"/>
          <w:szCs w:val="22"/>
        </w:rPr>
        <w:t xml:space="preserve"> zijn het voor het bestuur en vrijwilligers drukke jaren geweest</w:t>
      </w:r>
      <w:r>
        <w:rPr>
          <w:rFonts w:ascii="Trebuchet MS" w:eastAsia="Times New Roman" w:hAnsi="Trebuchet MS"/>
          <w:sz w:val="22"/>
          <w:szCs w:val="22"/>
        </w:rPr>
        <w:t xml:space="preserve"> waarin nog steeds veel werk is verzet.</w:t>
      </w:r>
      <w:r w:rsidR="00354C50">
        <w:rPr>
          <w:rFonts w:ascii="Trebuchet MS" w:eastAsia="Times New Roman" w:hAnsi="Trebuchet MS"/>
          <w:sz w:val="22"/>
          <w:szCs w:val="22"/>
        </w:rPr>
        <w:t xml:space="preserve"> </w:t>
      </w:r>
      <w:r w:rsidR="005F67A7">
        <w:rPr>
          <w:rFonts w:ascii="Trebuchet MS" w:eastAsia="Times New Roman" w:hAnsi="Trebuchet MS"/>
          <w:sz w:val="22"/>
          <w:szCs w:val="22"/>
        </w:rPr>
        <w:t xml:space="preserve">  </w:t>
      </w:r>
    </w:p>
    <w:p w14:paraId="555BA0B0" w14:textId="77777777" w:rsidR="005F67A7" w:rsidRDefault="005F67A7" w:rsidP="00502768">
      <w:pPr>
        <w:rPr>
          <w:rFonts w:ascii="Trebuchet MS" w:eastAsia="Times New Roman" w:hAnsi="Trebuchet MS"/>
          <w:sz w:val="22"/>
          <w:szCs w:val="22"/>
        </w:rPr>
      </w:pPr>
    </w:p>
    <w:p w14:paraId="4306AE6D" w14:textId="77777777" w:rsidR="005C38EC" w:rsidRDefault="006A49AB" w:rsidP="00502768">
      <w:pPr>
        <w:rPr>
          <w:rFonts w:ascii="Trebuchet MS" w:eastAsia="Times New Roman" w:hAnsi="Trebuchet MS"/>
          <w:sz w:val="22"/>
          <w:szCs w:val="22"/>
        </w:rPr>
      </w:pPr>
      <w:r>
        <w:rPr>
          <w:rFonts w:ascii="Trebuchet MS" w:eastAsia="Times New Roman" w:hAnsi="Trebuchet MS"/>
          <w:sz w:val="22"/>
          <w:szCs w:val="22"/>
        </w:rPr>
        <w:t xml:space="preserve">Met het Jaarverslag 2019 hebben </w:t>
      </w:r>
      <w:r w:rsidR="005561C5">
        <w:rPr>
          <w:rFonts w:ascii="Trebuchet MS" w:eastAsia="Times New Roman" w:hAnsi="Trebuchet MS"/>
          <w:sz w:val="22"/>
          <w:szCs w:val="22"/>
        </w:rPr>
        <w:t xml:space="preserve">heeft het bestuur van de HSV Waddinxveen </w:t>
      </w:r>
      <w:r>
        <w:rPr>
          <w:rFonts w:ascii="Trebuchet MS" w:eastAsia="Times New Roman" w:hAnsi="Trebuchet MS"/>
          <w:sz w:val="22"/>
          <w:szCs w:val="22"/>
        </w:rPr>
        <w:t xml:space="preserve">een andere vorm van verslaglegging gekozen. </w:t>
      </w:r>
      <w:r w:rsidR="005561C5">
        <w:rPr>
          <w:rFonts w:ascii="Trebuchet MS" w:eastAsia="Times New Roman" w:hAnsi="Trebuchet MS"/>
          <w:sz w:val="22"/>
          <w:szCs w:val="22"/>
        </w:rPr>
        <w:t xml:space="preserve">Er is </w:t>
      </w:r>
      <w:r>
        <w:rPr>
          <w:rFonts w:ascii="Trebuchet MS" w:eastAsia="Times New Roman" w:hAnsi="Trebuchet MS"/>
          <w:sz w:val="22"/>
          <w:szCs w:val="22"/>
        </w:rPr>
        <w:t>uitgegaan v</w:t>
      </w:r>
      <w:r w:rsidR="005F67A7">
        <w:rPr>
          <w:rFonts w:ascii="Trebuchet MS" w:eastAsia="Times New Roman" w:hAnsi="Trebuchet MS"/>
          <w:sz w:val="22"/>
          <w:szCs w:val="22"/>
        </w:rPr>
        <w:t>an de speerpunten die de Algemene Ledenvergadering</w:t>
      </w:r>
      <w:r w:rsidR="00354C50">
        <w:rPr>
          <w:rFonts w:ascii="Trebuchet MS" w:eastAsia="Times New Roman" w:hAnsi="Trebuchet MS"/>
          <w:sz w:val="22"/>
          <w:szCs w:val="22"/>
        </w:rPr>
        <w:t xml:space="preserve"> in 2018 voor 2019 </w:t>
      </w:r>
      <w:r w:rsidR="005F67A7">
        <w:rPr>
          <w:rFonts w:ascii="Trebuchet MS" w:eastAsia="Times New Roman" w:hAnsi="Trebuchet MS"/>
          <w:sz w:val="22"/>
          <w:szCs w:val="22"/>
        </w:rPr>
        <w:t>h</w:t>
      </w:r>
      <w:r w:rsidR="00354C50">
        <w:rPr>
          <w:rFonts w:ascii="Trebuchet MS" w:eastAsia="Times New Roman" w:hAnsi="Trebuchet MS"/>
          <w:sz w:val="22"/>
          <w:szCs w:val="22"/>
        </w:rPr>
        <w:t xml:space="preserve">ad vastgesteld en aan het bestuur </w:t>
      </w:r>
      <w:r w:rsidR="005561C5">
        <w:rPr>
          <w:rFonts w:ascii="Trebuchet MS" w:eastAsia="Times New Roman" w:hAnsi="Trebuchet MS"/>
          <w:sz w:val="22"/>
          <w:szCs w:val="22"/>
        </w:rPr>
        <w:t xml:space="preserve">als opdracht </w:t>
      </w:r>
      <w:r w:rsidR="00354C50">
        <w:rPr>
          <w:rFonts w:ascii="Trebuchet MS" w:eastAsia="Times New Roman" w:hAnsi="Trebuchet MS"/>
          <w:sz w:val="22"/>
          <w:szCs w:val="22"/>
        </w:rPr>
        <w:t>had meegegeven</w:t>
      </w:r>
      <w:r w:rsidR="005F67A7">
        <w:rPr>
          <w:rFonts w:ascii="Trebuchet MS" w:eastAsia="Times New Roman" w:hAnsi="Trebuchet MS"/>
          <w:sz w:val="22"/>
          <w:szCs w:val="22"/>
        </w:rPr>
        <w:t xml:space="preserve">. </w:t>
      </w:r>
      <w:r w:rsidR="005561C5">
        <w:rPr>
          <w:rFonts w:ascii="Trebuchet MS" w:eastAsia="Times New Roman" w:hAnsi="Trebuchet MS"/>
          <w:sz w:val="22"/>
          <w:szCs w:val="22"/>
        </w:rPr>
        <w:t xml:space="preserve">In het Jaarverslag is per speerpunt verslag gedaan van de resultaten. Ook wordt verslag gedaan van de activiteiten die niet direct betrekking hebben op de speerpunten. </w:t>
      </w:r>
    </w:p>
    <w:p w14:paraId="2A328DB0" w14:textId="77777777" w:rsidR="005C38EC" w:rsidRDefault="005C38EC" w:rsidP="00502768">
      <w:pPr>
        <w:rPr>
          <w:rFonts w:ascii="Trebuchet MS" w:eastAsia="Times New Roman" w:hAnsi="Trebuchet MS"/>
          <w:sz w:val="22"/>
          <w:szCs w:val="22"/>
        </w:rPr>
      </w:pPr>
    </w:p>
    <w:p w14:paraId="71371323" w14:textId="00730DB0" w:rsidR="005C38EC" w:rsidRDefault="005C38EC" w:rsidP="00502768">
      <w:pPr>
        <w:rPr>
          <w:rFonts w:ascii="Trebuchet MS" w:eastAsia="Times New Roman" w:hAnsi="Trebuchet MS"/>
          <w:sz w:val="22"/>
          <w:szCs w:val="22"/>
        </w:rPr>
      </w:pPr>
      <w:r>
        <w:rPr>
          <w:rFonts w:ascii="Trebuchet MS" w:eastAsia="Times New Roman" w:hAnsi="Trebuchet MS"/>
          <w:sz w:val="22"/>
          <w:szCs w:val="22"/>
        </w:rPr>
        <w:t xml:space="preserve">Omdat er geen Algemene Ledenvergaderingen meer hebben plaatsgevonden na de laatste op </w:t>
      </w:r>
      <w:r w:rsidR="00AD2CC8">
        <w:rPr>
          <w:rFonts w:ascii="Trebuchet MS" w:eastAsia="Times New Roman" w:hAnsi="Trebuchet MS"/>
          <w:sz w:val="22"/>
          <w:szCs w:val="22"/>
        </w:rPr>
        <w:t>22</w:t>
      </w:r>
      <w:r>
        <w:rPr>
          <w:rFonts w:ascii="Trebuchet MS" w:eastAsia="Times New Roman" w:hAnsi="Trebuchet MS"/>
          <w:sz w:val="22"/>
          <w:szCs w:val="22"/>
        </w:rPr>
        <w:t xml:space="preserve"> juni 2019 en er dus geen nieuwe speerpunten zijn benoemd voor volgende jaren, is in de jaren 2020 en 2021 uitgegaan van dezelfde speerpunten als die voor 2019 waren vastgesteld. </w:t>
      </w:r>
    </w:p>
    <w:p w14:paraId="58E0CB4A" w14:textId="42E3B21F" w:rsidR="00AD2CC8" w:rsidRDefault="00AD2CC8" w:rsidP="00502768">
      <w:pPr>
        <w:rPr>
          <w:rFonts w:ascii="Trebuchet MS" w:eastAsia="Times New Roman" w:hAnsi="Trebuchet MS"/>
          <w:sz w:val="22"/>
          <w:szCs w:val="22"/>
        </w:rPr>
      </w:pPr>
    </w:p>
    <w:p w14:paraId="34352535" w14:textId="355FAB43" w:rsidR="00AD2CC8" w:rsidRDefault="00AD2CC8" w:rsidP="00502768">
      <w:pPr>
        <w:rPr>
          <w:rFonts w:ascii="Trebuchet MS" w:eastAsia="Times New Roman" w:hAnsi="Trebuchet MS"/>
          <w:sz w:val="22"/>
          <w:szCs w:val="22"/>
        </w:rPr>
      </w:pPr>
      <w:r>
        <w:rPr>
          <w:rFonts w:ascii="Trebuchet MS" w:eastAsia="Times New Roman" w:hAnsi="Trebuchet MS"/>
          <w:sz w:val="22"/>
          <w:szCs w:val="22"/>
        </w:rPr>
        <w:t xml:space="preserve">Voor 2022 zijn weer nieuwe speerpunten benoemd. Deze zijn opgenomen in een aparte paragraaf in dit document. </w:t>
      </w:r>
    </w:p>
    <w:p w14:paraId="5C332931" w14:textId="77777777" w:rsidR="005C38EC" w:rsidRDefault="005C38EC" w:rsidP="00502768">
      <w:pPr>
        <w:rPr>
          <w:rFonts w:ascii="Trebuchet MS" w:eastAsia="Times New Roman" w:hAnsi="Trebuchet MS"/>
          <w:sz w:val="22"/>
          <w:szCs w:val="22"/>
        </w:rPr>
      </w:pPr>
    </w:p>
    <w:p w14:paraId="01EB29B7" w14:textId="058C6C66" w:rsidR="005561C5" w:rsidRDefault="005561C5" w:rsidP="00502768">
      <w:pPr>
        <w:rPr>
          <w:rFonts w:ascii="Trebuchet MS" w:eastAsia="Times New Roman" w:hAnsi="Trebuchet MS"/>
          <w:sz w:val="22"/>
          <w:szCs w:val="22"/>
        </w:rPr>
      </w:pPr>
      <w:r>
        <w:rPr>
          <w:rFonts w:ascii="Trebuchet MS" w:eastAsia="Times New Roman" w:hAnsi="Trebuchet MS"/>
          <w:sz w:val="22"/>
          <w:szCs w:val="22"/>
        </w:rPr>
        <w:t xml:space="preserve">Wij wensen u veel plezier met het lezen van dit Jaarverslag. </w:t>
      </w:r>
    </w:p>
    <w:p w14:paraId="77274A5C" w14:textId="40D0F651" w:rsidR="005561C5" w:rsidRDefault="005561C5" w:rsidP="00502768">
      <w:pPr>
        <w:rPr>
          <w:rFonts w:ascii="Trebuchet MS" w:eastAsia="Times New Roman" w:hAnsi="Trebuchet MS"/>
          <w:sz w:val="22"/>
          <w:szCs w:val="22"/>
        </w:rPr>
      </w:pPr>
    </w:p>
    <w:p w14:paraId="25D3EF20" w14:textId="77777777" w:rsidR="00AD2CC8" w:rsidRDefault="00AD2CC8" w:rsidP="00502768">
      <w:pPr>
        <w:rPr>
          <w:rFonts w:ascii="Trebuchet MS" w:eastAsia="Times New Roman" w:hAnsi="Trebuchet MS"/>
          <w:sz w:val="22"/>
          <w:szCs w:val="22"/>
        </w:rPr>
      </w:pPr>
      <w:r>
        <w:rPr>
          <w:rFonts w:ascii="Trebuchet MS" w:eastAsia="Times New Roman" w:hAnsi="Trebuchet MS"/>
          <w:sz w:val="22"/>
          <w:szCs w:val="22"/>
        </w:rPr>
        <w:t>Mede namens het bestuur,</w:t>
      </w:r>
    </w:p>
    <w:p w14:paraId="2B8662C2" w14:textId="3151AFD9" w:rsidR="00AD2CC8" w:rsidRDefault="00AD2CC8" w:rsidP="00502768">
      <w:pPr>
        <w:rPr>
          <w:rFonts w:ascii="Trebuchet MS" w:eastAsia="Times New Roman" w:hAnsi="Trebuchet MS"/>
          <w:sz w:val="22"/>
          <w:szCs w:val="22"/>
        </w:rPr>
      </w:pPr>
      <w:r>
        <w:rPr>
          <w:rFonts w:ascii="Trebuchet MS" w:eastAsia="Times New Roman" w:hAnsi="Trebuchet MS"/>
          <w:sz w:val="22"/>
          <w:szCs w:val="22"/>
        </w:rPr>
        <w:t>Peter Loef</w:t>
      </w:r>
    </w:p>
    <w:p w14:paraId="3352FF21" w14:textId="3A5D7BE2" w:rsidR="00AD2CC8" w:rsidRDefault="00AD2CC8" w:rsidP="00502768">
      <w:pPr>
        <w:rPr>
          <w:rFonts w:ascii="Trebuchet MS" w:eastAsia="Times New Roman" w:hAnsi="Trebuchet MS"/>
          <w:sz w:val="22"/>
          <w:szCs w:val="22"/>
        </w:rPr>
      </w:pPr>
      <w:r>
        <w:rPr>
          <w:rFonts w:ascii="Trebuchet MS" w:eastAsia="Times New Roman" w:hAnsi="Trebuchet MS"/>
          <w:sz w:val="22"/>
          <w:szCs w:val="22"/>
        </w:rPr>
        <w:t>Voorzitter HSV Waddinxveen</w:t>
      </w:r>
    </w:p>
    <w:p w14:paraId="3B488480" w14:textId="1A25EB30" w:rsidR="00AD2CC8" w:rsidRDefault="00AD2CC8">
      <w:pPr>
        <w:rPr>
          <w:rFonts w:ascii="Trebuchet MS" w:eastAsia="Times New Roman" w:hAnsi="Trebuchet MS"/>
          <w:sz w:val="22"/>
          <w:szCs w:val="22"/>
        </w:rPr>
      </w:pPr>
      <w:r>
        <w:rPr>
          <w:rFonts w:ascii="Trebuchet MS" w:eastAsia="Times New Roman" w:hAnsi="Trebuchet MS"/>
          <w:sz w:val="22"/>
          <w:szCs w:val="22"/>
        </w:rPr>
        <w:br w:type="page"/>
      </w:r>
    </w:p>
    <w:p w14:paraId="3BBC45DD" w14:textId="4E89698D" w:rsidR="002353F8" w:rsidRDefault="002353F8" w:rsidP="00502768">
      <w:pPr>
        <w:rPr>
          <w:rFonts w:ascii="Trebuchet MS" w:eastAsia="Times New Roman" w:hAnsi="Trebuchet MS"/>
          <w:sz w:val="22"/>
          <w:szCs w:val="22"/>
        </w:rPr>
      </w:pPr>
    </w:p>
    <w:p w14:paraId="08A338A4" w14:textId="77777777" w:rsidR="00AD2CC8" w:rsidRPr="002B4A15" w:rsidRDefault="00AD2CC8" w:rsidP="00502768">
      <w:pPr>
        <w:rPr>
          <w:rFonts w:ascii="Trebuchet MS" w:eastAsia="Times New Roman" w:hAnsi="Trebuchet MS"/>
          <w:sz w:val="22"/>
          <w:szCs w:val="22"/>
        </w:rPr>
      </w:pPr>
    </w:p>
    <w:p w14:paraId="68100939" w14:textId="772A7A39" w:rsidR="00502768" w:rsidRPr="00EC1453" w:rsidRDefault="00C24CE9" w:rsidP="00E926DB">
      <w:pPr>
        <w:pStyle w:val="Lijstalinea"/>
        <w:numPr>
          <w:ilvl w:val="0"/>
          <w:numId w:val="7"/>
        </w:numPr>
        <w:rPr>
          <w:rFonts w:ascii="Trebuchet MS" w:eastAsia="Times New Roman" w:hAnsi="Trebuchet MS"/>
          <w:b/>
          <w:sz w:val="22"/>
          <w:szCs w:val="22"/>
          <w:u w:val="single"/>
        </w:rPr>
      </w:pPr>
      <w:r w:rsidRPr="00EC1453">
        <w:rPr>
          <w:rFonts w:ascii="Trebuchet MS" w:eastAsia="Times New Roman" w:hAnsi="Trebuchet MS"/>
          <w:b/>
          <w:sz w:val="22"/>
          <w:szCs w:val="22"/>
          <w:u w:val="single"/>
        </w:rPr>
        <w:t>SPEERPUNTEN 2019</w:t>
      </w:r>
      <w:r w:rsidR="005F67A7">
        <w:rPr>
          <w:rFonts w:ascii="Trebuchet MS" w:eastAsia="Times New Roman" w:hAnsi="Trebuchet MS"/>
          <w:b/>
          <w:sz w:val="22"/>
          <w:szCs w:val="22"/>
          <w:u w:val="single"/>
        </w:rPr>
        <w:t xml:space="preserve"> die ook zijn nagestreefd in 2020</w:t>
      </w:r>
      <w:r w:rsidR="00796469">
        <w:rPr>
          <w:rFonts w:ascii="Trebuchet MS" w:eastAsia="Times New Roman" w:hAnsi="Trebuchet MS"/>
          <w:b/>
          <w:sz w:val="22"/>
          <w:szCs w:val="22"/>
          <w:u w:val="single"/>
        </w:rPr>
        <w:t xml:space="preserve"> en 2021</w:t>
      </w:r>
    </w:p>
    <w:p w14:paraId="4A3ED108" w14:textId="77777777" w:rsidR="00C24CE9" w:rsidRDefault="00C24CE9" w:rsidP="00C24CE9">
      <w:pPr>
        <w:rPr>
          <w:rFonts w:ascii="Trebuchet MS" w:eastAsia="Times New Roman" w:hAnsi="Trebuchet MS"/>
          <w:sz w:val="22"/>
          <w:szCs w:val="22"/>
        </w:rPr>
      </w:pPr>
    </w:p>
    <w:p w14:paraId="66E60D60" w14:textId="1E2D306E" w:rsidR="00C24CE9" w:rsidRPr="00C24CE9" w:rsidRDefault="00C24CE9" w:rsidP="00C24CE9">
      <w:pPr>
        <w:rPr>
          <w:rFonts w:ascii="Trebuchet MS" w:eastAsia="Times New Roman" w:hAnsi="Trebuchet MS"/>
          <w:sz w:val="22"/>
          <w:szCs w:val="22"/>
        </w:rPr>
      </w:pPr>
      <w:bookmarkStart w:id="0" w:name="_Hlk99470280"/>
      <w:r>
        <w:rPr>
          <w:rFonts w:ascii="Trebuchet MS" w:eastAsia="Times New Roman" w:hAnsi="Trebuchet MS"/>
          <w:sz w:val="22"/>
          <w:szCs w:val="22"/>
        </w:rPr>
        <w:t xml:space="preserve">Tijdens een </w:t>
      </w:r>
      <w:r w:rsidR="00BA251E">
        <w:rPr>
          <w:rFonts w:ascii="Trebuchet MS" w:eastAsia="Times New Roman" w:hAnsi="Trebuchet MS"/>
          <w:sz w:val="22"/>
          <w:szCs w:val="22"/>
        </w:rPr>
        <w:t>bijzonder Algemene Ledenvergadering</w:t>
      </w:r>
      <w:r w:rsidR="00D17888">
        <w:rPr>
          <w:rFonts w:ascii="Trebuchet MS" w:eastAsia="Times New Roman" w:hAnsi="Trebuchet MS"/>
          <w:sz w:val="22"/>
          <w:szCs w:val="22"/>
        </w:rPr>
        <w:t xml:space="preserve"> op 12 november </w:t>
      </w:r>
      <w:r w:rsidR="00BA251E">
        <w:rPr>
          <w:rFonts w:ascii="Trebuchet MS" w:eastAsia="Times New Roman" w:hAnsi="Trebuchet MS"/>
          <w:sz w:val="22"/>
          <w:szCs w:val="22"/>
        </w:rPr>
        <w:t xml:space="preserve">2018 zijn voor 2019 </w:t>
      </w:r>
      <w:r w:rsidR="00D17888">
        <w:rPr>
          <w:rFonts w:ascii="Trebuchet MS" w:eastAsia="Times New Roman" w:hAnsi="Trebuchet MS"/>
          <w:sz w:val="22"/>
          <w:szCs w:val="22"/>
        </w:rPr>
        <w:t xml:space="preserve">de volgende </w:t>
      </w:r>
      <w:r w:rsidR="00BA251E">
        <w:rPr>
          <w:rFonts w:ascii="Trebuchet MS" w:eastAsia="Times New Roman" w:hAnsi="Trebuchet MS"/>
          <w:sz w:val="22"/>
          <w:szCs w:val="22"/>
        </w:rPr>
        <w:t>speerpunten vastgesteld</w:t>
      </w:r>
      <w:r w:rsidR="00D17888">
        <w:rPr>
          <w:rFonts w:ascii="Trebuchet MS" w:eastAsia="Times New Roman" w:hAnsi="Trebuchet MS"/>
          <w:sz w:val="22"/>
          <w:szCs w:val="22"/>
        </w:rPr>
        <w:t xml:space="preserve">: </w:t>
      </w:r>
    </w:p>
    <w:p w14:paraId="229C042D" w14:textId="77777777" w:rsidR="00502768" w:rsidRPr="003C1AAB" w:rsidRDefault="00502768" w:rsidP="00E926DB">
      <w:pPr>
        <w:pStyle w:val="Lijstalinea"/>
        <w:numPr>
          <w:ilvl w:val="0"/>
          <w:numId w:val="5"/>
        </w:numPr>
        <w:rPr>
          <w:rFonts w:ascii="Trebuchet MS" w:eastAsia="Times New Roman" w:hAnsi="Trebuchet MS"/>
          <w:sz w:val="22"/>
          <w:szCs w:val="22"/>
        </w:rPr>
      </w:pPr>
      <w:r w:rsidRPr="003C1AAB">
        <w:rPr>
          <w:rFonts w:ascii="Trebuchet MS" w:eastAsia="Times New Roman" w:hAnsi="Trebuchet MS"/>
          <w:sz w:val="22"/>
          <w:szCs w:val="22"/>
        </w:rPr>
        <w:t>Intensiveren contact met lede</w:t>
      </w:r>
      <w:r w:rsidR="00C24CE9" w:rsidRPr="003C1AAB">
        <w:rPr>
          <w:rFonts w:ascii="Trebuchet MS" w:eastAsia="Times New Roman" w:hAnsi="Trebuchet MS"/>
          <w:sz w:val="22"/>
          <w:szCs w:val="22"/>
        </w:rPr>
        <w:t>n</w:t>
      </w:r>
      <w:r w:rsidR="00BA251E" w:rsidRPr="003C1AAB">
        <w:rPr>
          <w:rFonts w:ascii="Trebuchet MS" w:eastAsia="Times New Roman" w:hAnsi="Trebuchet MS"/>
          <w:sz w:val="22"/>
          <w:szCs w:val="22"/>
        </w:rPr>
        <w:t xml:space="preserve"> </w:t>
      </w:r>
    </w:p>
    <w:p w14:paraId="56590631" w14:textId="77777777" w:rsidR="00502768" w:rsidRPr="003C1AAB" w:rsidRDefault="00502768" w:rsidP="00E926DB">
      <w:pPr>
        <w:pStyle w:val="Lijstalinea"/>
        <w:numPr>
          <w:ilvl w:val="0"/>
          <w:numId w:val="5"/>
        </w:numPr>
        <w:rPr>
          <w:rFonts w:ascii="Trebuchet MS" w:eastAsia="Times New Roman" w:hAnsi="Trebuchet MS"/>
          <w:sz w:val="22"/>
          <w:szCs w:val="22"/>
        </w:rPr>
      </w:pPr>
      <w:r w:rsidRPr="003C1AAB">
        <w:rPr>
          <w:rFonts w:ascii="Trebuchet MS" w:eastAsia="Times New Roman" w:hAnsi="Trebuchet MS"/>
          <w:sz w:val="22"/>
          <w:szCs w:val="22"/>
        </w:rPr>
        <w:t>Oproepen bespreekpunten, wensen en behoeften</w:t>
      </w:r>
    </w:p>
    <w:p w14:paraId="304F6975" w14:textId="77777777" w:rsidR="00502768" w:rsidRPr="003C1AAB" w:rsidRDefault="00502768" w:rsidP="00E926DB">
      <w:pPr>
        <w:pStyle w:val="Lijstalinea"/>
        <w:numPr>
          <w:ilvl w:val="0"/>
          <w:numId w:val="5"/>
        </w:numPr>
        <w:rPr>
          <w:rFonts w:ascii="Trebuchet MS" w:eastAsia="Times New Roman" w:hAnsi="Trebuchet MS"/>
          <w:sz w:val="22"/>
          <w:szCs w:val="22"/>
        </w:rPr>
      </w:pPr>
      <w:r w:rsidRPr="003C1AAB">
        <w:rPr>
          <w:rFonts w:ascii="Trebuchet MS" w:eastAsia="Times New Roman" w:hAnsi="Trebuchet MS"/>
          <w:sz w:val="22"/>
          <w:szCs w:val="22"/>
        </w:rPr>
        <w:t>Uitbreiding wateren</w:t>
      </w:r>
    </w:p>
    <w:p w14:paraId="718D774E" w14:textId="77777777" w:rsidR="00502768" w:rsidRPr="003C1AAB" w:rsidRDefault="00502768" w:rsidP="00E926DB">
      <w:pPr>
        <w:pStyle w:val="Lijstalinea"/>
        <w:numPr>
          <w:ilvl w:val="0"/>
          <w:numId w:val="5"/>
        </w:numPr>
        <w:rPr>
          <w:rFonts w:ascii="Trebuchet MS" w:eastAsia="Times New Roman" w:hAnsi="Trebuchet MS"/>
          <w:sz w:val="22"/>
          <w:szCs w:val="22"/>
        </w:rPr>
      </w:pPr>
      <w:r w:rsidRPr="003C1AAB">
        <w:rPr>
          <w:rFonts w:ascii="Trebuchet MS" w:eastAsia="Times New Roman" w:hAnsi="Trebuchet MS"/>
          <w:sz w:val="22"/>
          <w:szCs w:val="22"/>
        </w:rPr>
        <w:t>Waterzuiveringsplas</w:t>
      </w:r>
      <w:r w:rsidR="00C24CE9" w:rsidRPr="003C1AAB">
        <w:rPr>
          <w:rFonts w:ascii="Trebuchet MS" w:eastAsia="Times New Roman" w:hAnsi="Trebuchet MS"/>
          <w:sz w:val="22"/>
          <w:szCs w:val="22"/>
        </w:rPr>
        <w:t xml:space="preserve"> actie op ondernemen </w:t>
      </w:r>
    </w:p>
    <w:p w14:paraId="5B26E851" w14:textId="640A08CB" w:rsidR="00502768" w:rsidRPr="003C1AAB" w:rsidRDefault="00502768" w:rsidP="00E926DB">
      <w:pPr>
        <w:pStyle w:val="Lijstalinea"/>
        <w:numPr>
          <w:ilvl w:val="0"/>
          <w:numId w:val="5"/>
        </w:numPr>
        <w:rPr>
          <w:rFonts w:ascii="Trebuchet MS" w:eastAsia="Times New Roman" w:hAnsi="Trebuchet MS"/>
          <w:sz w:val="22"/>
          <w:szCs w:val="22"/>
        </w:rPr>
      </w:pPr>
      <w:r w:rsidRPr="003C1AAB">
        <w:rPr>
          <w:rFonts w:ascii="Trebuchet MS" w:eastAsia="Times New Roman" w:hAnsi="Trebuchet MS"/>
          <w:sz w:val="22"/>
          <w:szCs w:val="22"/>
        </w:rPr>
        <w:t>Contacten met derden</w:t>
      </w:r>
      <w:r w:rsidR="00BA251E" w:rsidRPr="003C1AAB">
        <w:rPr>
          <w:rFonts w:ascii="Trebuchet MS" w:eastAsia="Times New Roman" w:hAnsi="Trebuchet MS"/>
          <w:sz w:val="22"/>
          <w:szCs w:val="22"/>
        </w:rPr>
        <w:t xml:space="preserve"> (zoals </w:t>
      </w:r>
      <w:r w:rsidRPr="003C1AAB">
        <w:rPr>
          <w:rFonts w:ascii="Trebuchet MS" w:eastAsia="Times New Roman" w:hAnsi="Trebuchet MS"/>
          <w:sz w:val="22"/>
          <w:szCs w:val="22"/>
        </w:rPr>
        <w:t>Gemeente Waddinxveen</w:t>
      </w:r>
      <w:r w:rsidR="00874BEF" w:rsidRPr="003C1AAB">
        <w:rPr>
          <w:rFonts w:ascii="Trebuchet MS" w:eastAsia="Times New Roman" w:hAnsi="Trebuchet MS"/>
          <w:sz w:val="22"/>
          <w:szCs w:val="22"/>
        </w:rPr>
        <w:t xml:space="preserve"> e</w:t>
      </w:r>
      <w:r w:rsidR="00BA251E" w:rsidRPr="003C1AAB">
        <w:rPr>
          <w:rFonts w:ascii="Trebuchet MS" w:eastAsia="Times New Roman" w:hAnsi="Trebuchet MS"/>
          <w:sz w:val="22"/>
          <w:szCs w:val="22"/>
        </w:rPr>
        <w:t xml:space="preserve">n </w:t>
      </w:r>
      <w:r w:rsidR="001301F4" w:rsidRPr="003C1AAB">
        <w:rPr>
          <w:rFonts w:ascii="Trebuchet MS" w:eastAsia="Times New Roman" w:hAnsi="Trebuchet MS"/>
          <w:sz w:val="22"/>
          <w:szCs w:val="22"/>
        </w:rPr>
        <w:t>potentiële</w:t>
      </w:r>
      <w:r w:rsidR="00BA251E" w:rsidRPr="003C1AAB">
        <w:rPr>
          <w:rFonts w:ascii="Trebuchet MS" w:eastAsia="Times New Roman" w:hAnsi="Trebuchet MS"/>
          <w:sz w:val="22"/>
          <w:szCs w:val="22"/>
        </w:rPr>
        <w:t xml:space="preserve"> </w:t>
      </w:r>
      <w:r w:rsidR="00007A0E" w:rsidRPr="003C1AAB">
        <w:rPr>
          <w:rFonts w:ascii="Trebuchet MS" w:eastAsia="Times New Roman" w:hAnsi="Trebuchet MS"/>
          <w:sz w:val="22"/>
          <w:szCs w:val="22"/>
        </w:rPr>
        <w:t>sponsoren</w:t>
      </w:r>
      <w:r w:rsidR="00BA251E" w:rsidRPr="003C1AAB">
        <w:rPr>
          <w:rFonts w:ascii="Trebuchet MS" w:eastAsia="Times New Roman" w:hAnsi="Trebuchet MS"/>
          <w:sz w:val="22"/>
          <w:szCs w:val="22"/>
        </w:rPr>
        <w:t>)</w:t>
      </w:r>
    </w:p>
    <w:p w14:paraId="7EAB445D" w14:textId="77777777" w:rsidR="00502768" w:rsidRPr="003C1AAB" w:rsidRDefault="00502768" w:rsidP="00E926DB">
      <w:pPr>
        <w:pStyle w:val="Lijstalinea"/>
        <w:numPr>
          <w:ilvl w:val="0"/>
          <w:numId w:val="5"/>
        </w:numPr>
        <w:rPr>
          <w:rFonts w:ascii="Trebuchet MS" w:eastAsia="Times New Roman" w:hAnsi="Trebuchet MS"/>
          <w:sz w:val="22"/>
          <w:szCs w:val="22"/>
        </w:rPr>
      </w:pPr>
      <w:r w:rsidRPr="003C1AAB">
        <w:rPr>
          <w:rFonts w:ascii="Trebuchet MS" w:eastAsia="Times New Roman" w:hAnsi="Trebuchet MS"/>
          <w:sz w:val="22"/>
          <w:szCs w:val="22"/>
        </w:rPr>
        <w:t>Cursus voor con</w:t>
      </w:r>
      <w:r w:rsidR="00B70CDD" w:rsidRPr="003C1AAB">
        <w:rPr>
          <w:rFonts w:ascii="Trebuchet MS" w:eastAsia="Times New Roman" w:hAnsi="Trebuchet MS"/>
          <w:sz w:val="22"/>
          <w:szCs w:val="22"/>
        </w:rPr>
        <w:t>troleurs bij Sportvisserij Nederl</w:t>
      </w:r>
      <w:r w:rsidRPr="003C1AAB">
        <w:rPr>
          <w:rFonts w:ascii="Trebuchet MS" w:eastAsia="Times New Roman" w:hAnsi="Trebuchet MS"/>
          <w:sz w:val="22"/>
          <w:szCs w:val="22"/>
        </w:rPr>
        <w:t>and</w:t>
      </w:r>
    </w:p>
    <w:p w14:paraId="0B6A94EE" w14:textId="77777777" w:rsidR="00502768" w:rsidRPr="003C1AAB" w:rsidRDefault="00502768" w:rsidP="00E926DB">
      <w:pPr>
        <w:pStyle w:val="Lijstalinea"/>
        <w:numPr>
          <w:ilvl w:val="0"/>
          <w:numId w:val="5"/>
        </w:numPr>
        <w:rPr>
          <w:rFonts w:ascii="Trebuchet MS" w:eastAsia="Times New Roman" w:hAnsi="Trebuchet MS"/>
          <w:sz w:val="22"/>
          <w:szCs w:val="22"/>
        </w:rPr>
      </w:pPr>
      <w:r w:rsidRPr="003C1AAB">
        <w:rPr>
          <w:rFonts w:ascii="Trebuchet MS" w:eastAsia="Times New Roman" w:hAnsi="Trebuchet MS"/>
          <w:sz w:val="22"/>
          <w:szCs w:val="22"/>
        </w:rPr>
        <w:t xml:space="preserve">Inrichting commissies en </w:t>
      </w:r>
      <w:r w:rsidR="00007A0E" w:rsidRPr="003C1AAB">
        <w:rPr>
          <w:rFonts w:ascii="Trebuchet MS" w:eastAsia="Times New Roman" w:hAnsi="Trebuchet MS"/>
          <w:sz w:val="22"/>
          <w:szCs w:val="22"/>
        </w:rPr>
        <w:t>financiële</w:t>
      </w:r>
      <w:r w:rsidRPr="003C1AAB">
        <w:rPr>
          <w:rFonts w:ascii="Trebuchet MS" w:eastAsia="Times New Roman" w:hAnsi="Trebuchet MS"/>
          <w:sz w:val="22"/>
          <w:szCs w:val="22"/>
        </w:rPr>
        <w:t xml:space="preserve"> structuur daarom omheen</w:t>
      </w:r>
    </w:p>
    <w:p w14:paraId="12E02CBB" w14:textId="77777777" w:rsidR="00502768" w:rsidRDefault="00502768" w:rsidP="00502768">
      <w:pPr>
        <w:rPr>
          <w:rFonts w:eastAsia="Times New Roman"/>
        </w:rPr>
      </w:pPr>
    </w:p>
    <w:p w14:paraId="3D20B33D" w14:textId="29371B20" w:rsidR="00AD2CC8" w:rsidRPr="001301F4" w:rsidRDefault="001301F4">
      <w:pPr>
        <w:rPr>
          <w:rFonts w:ascii="Trebuchet MS" w:eastAsia="Times New Roman" w:hAnsi="Trebuchet MS"/>
          <w:sz w:val="22"/>
          <w:szCs w:val="22"/>
        </w:rPr>
      </w:pPr>
      <w:r w:rsidRPr="001301F4">
        <w:rPr>
          <w:rFonts w:ascii="Trebuchet MS" w:eastAsia="Times New Roman" w:hAnsi="Trebuchet MS"/>
          <w:sz w:val="22"/>
          <w:szCs w:val="22"/>
        </w:rPr>
        <w:t xml:space="preserve">Omdat er in 2019 en 2020 vanwege corona geen Algemene Ledenvergaderingen </w:t>
      </w:r>
      <w:r w:rsidR="00100A15">
        <w:rPr>
          <w:rFonts w:ascii="Trebuchet MS" w:eastAsia="Times New Roman" w:hAnsi="Trebuchet MS"/>
          <w:sz w:val="22"/>
          <w:szCs w:val="22"/>
        </w:rPr>
        <w:t xml:space="preserve">hebben plaatsgevonden </w:t>
      </w:r>
      <w:r w:rsidRPr="001301F4">
        <w:rPr>
          <w:rFonts w:ascii="Trebuchet MS" w:eastAsia="Times New Roman" w:hAnsi="Trebuchet MS"/>
          <w:sz w:val="22"/>
          <w:szCs w:val="22"/>
        </w:rPr>
        <w:t>zijn de</w:t>
      </w:r>
      <w:r w:rsidR="00100A15">
        <w:rPr>
          <w:rFonts w:ascii="Trebuchet MS" w:eastAsia="Times New Roman" w:hAnsi="Trebuchet MS"/>
          <w:sz w:val="22"/>
          <w:szCs w:val="22"/>
        </w:rPr>
        <w:t xml:space="preserve"> hiervoor genoemde </w:t>
      </w:r>
      <w:r w:rsidRPr="001301F4">
        <w:rPr>
          <w:rFonts w:ascii="Trebuchet MS" w:eastAsia="Times New Roman" w:hAnsi="Trebuchet MS"/>
          <w:sz w:val="22"/>
          <w:szCs w:val="22"/>
        </w:rPr>
        <w:t>speerpunten voor 2019</w:t>
      </w:r>
      <w:r w:rsidR="00100A15">
        <w:rPr>
          <w:rFonts w:ascii="Trebuchet MS" w:eastAsia="Times New Roman" w:hAnsi="Trebuchet MS"/>
          <w:sz w:val="22"/>
          <w:szCs w:val="22"/>
        </w:rPr>
        <w:t xml:space="preserve">, door het bestuur van de HSV Waddinxveen ook voor </w:t>
      </w:r>
      <w:r w:rsidRPr="001301F4">
        <w:rPr>
          <w:rFonts w:ascii="Trebuchet MS" w:eastAsia="Times New Roman" w:hAnsi="Trebuchet MS"/>
          <w:sz w:val="22"/>
          <w:szCs w:val="22"/>
        </w:rPr>
        <w:t>2020 en 2021</w:t>
      </w:r>
      <w:r w:rsidR="00100A15">
        <w:rPr>
          <w:rFonts w:ascii="Trebuchet MS" w:eastAsia="Times New Roman" w:hAnsi="Trebuchet MS"/>
          <w:sz w:val="22"/>
          <w:szCs w:val="22"/>
        </w:rPr>
        <w:t xml:space="preserve"> als speerpunten gehanteerd.</w:t>
      </w:r>
      <w:bookmarkEnd w:id="0"/>
      <w:r w:rsidR="00AD2CC8" w:rsidRPr="001301F4">
        <w:rPr>
          <w:rFonts w:ascii="Trebuchet MS" w:eastAsia="Times New Roman" w:hAnsi="Trebuchet MS"/>
          <w:sz w:val="22"/>
          <w:szCs w:val="22"/>
        </w:rPr>
        <w:br w:type="page"/>
      </w:r>
    </w:p>
    <w:p w14:paraId="12BC3594" w14:textId="77777777" w:rsidR="005F5B28" w:rsidRPr="00502768" w:rsidRDefault="005F5B28" w:rsidP="00502768">
      <w:pPr>
        <w:rPr>
          <w:rFonts w:eastAsia="Times New Roman"/>
        </w:rPr>
      </w:pPr>
    </w:p>
    <w:p w14:paraId="3E8D5581" w14:textId="21A403EB" w:rsidR="00D17888" w:rsidRPr="005C628F" w:rsidRDefault="005E2684" w:rsidP="00E926DB">
      <w:pPr>
        <w:pStyle w:val="Lijstalinea"/>
        <w:numPr>
          <w:ilvl w:val="0"/>
          <w:numId w:val="7"/>
        </w:numPr>
        <w:rPr>
          <w:rFonts w:ascii="Trebuchet MS" w:eastAsia="Times New Roman" w:hAnsi="Trebuchet MS"/>
          <w:b/>
          <w:sz w:val="22"/>
          <w:szCs w:val="22"/>
          <w:u w:val="single"/>
        </w:rPr>
      </w:pPr>
      <w:r>
        <w:rPr>
          <w:rFonts w:ascii="Trebuchet MS" w:eastAsia="Times New Roman" w:hAnsi="Trebuchet MS"/>
          <w:b/>
          <w:sz w:val="22"/>
          <w:szCs w:val="22"/>
          <w:u w:val="single"/>
        </w:rPr>
        <w:t>ACTIVITEITEN/</w:t>
      </w:r>
      <w:r w:rsidR="00502768" w:rsidRPr="005C628F">
        <w:rPr>
          <w:rFonts w:ascii="Trebuchet MS" w:eastAsia="Times New Roman" w:hAnsi="Trebuchet MS"/>
          <w:b/>
          <w:sz w:val="22"/>
          <w:szCs w:val="22"/>
          <w:u w:val="single"/>
        </w:rPr>
        <w:t xml:space="preserve">RESULTATEN </w:t>
      </w:r>
    </w:p>
    <w:p w14:paraId="088FB9F7" w14:textId="77777777" w:rsidR="00D17888" w:rsidRDefault="00D17888" w:rsidP="00D17888">
      <w:pPr>
        <w:rPr>
          <w:rFonts w:eastAsia="Times New Roman"/>
          <w:b/>
          <w:u w:val="single"/>
        </w:rPr>
      </w:pPr>
    </w:p>
    <w:p w14:paraId="2A88F292" w14:textId="1ABB8EA2" w:rsidR="00502768" w:rsidRPr="00D17888" w:rsidRDefault="00D17888" w:rsidP="00A302AF">
      <w:pPr>
        <w:rPr>
          <w:rFonts w:ascii="Trebuchet MS" w:eastAsia="Times New Roman" w:hAnsi="Trebuchet MS"/>
          <w:bCs/>
        </w:rPr>
      </w:pPr>
      <w:r w:rsidRPr="00D17888">
        <w:rPr>
          <w:rFonts w:ascii="Trebuchet MS" w:eastAsia="Times New Roman" w:hAnsi="Trebuchet MS"/>
          <w:bCs/>
        </w:rPr>
        <w:t xml:space="preserve">Hieronder worden de resultaten </w:t>
      </w:r>
      <w:r w:rsidR="00AD2CC8">
        <w:rPr>
          <w:rFonts w:ascii="Trebuchet MS" w:eastAsia="Times New Roman" w:hAnsi="Trebuchet MS"/>
          <w:bCs/>
        </w:rPr>
        <w:t xml:space="preserve">per </w:t>
      </w:r>
      <w:r w:rsidRPr="00D17888">
        <w:rPr>
          <w:rFonts w:ascii="Trebuchet MS" w:eastAsia="Times New Roman" w:hAnsi="Trebuchet MS"/>
          <w:bCs/>
        </w:rPr>
        <w:t>speerpunt weergegeven</w:t>
      </w:r>
      <w:r w:rsidR="00AD2CC8">
        <w:rPr>
          <w:rFonts w:ascii="Trebuchet MS" w:eastAsia="Times New Roman" w:hAnsi="Trebuchet MS"/>
          <w:bCs/>
        </w:rPr>
        <w:t xml:space="preserve">. Per speerpunt wordt aangegeven wat in </w:t>
      </w:r>
      <w:r w:rsidRPr="00D17888">
        <w:rPr>
          <w:rFonts w:ascii="Trebuchet MS" w:eastAsia="Times New Roman" w:hAnsi="Trebuchet MS"/>
          <w:bCs/>
        </w:rPr>
        <w:t>2019, 202</w:t>
      </w:r>
      <w:r w:rsidR="00AD2CC8">
        <w:rPr>
          <w:rFonts w:ascii="Trebuchet MS" w:eastAsia="Times New Roman" w:hAnsi="Trebuchet MS"/>
          <w:bCs/>
        </w:rPr>
        <w:t>0</w:t>
      </w:r>
      <w:r w:rsidRPr="00D17888">
        <w:rPr>
          <w:rFonts w:ascii="Trebuchet MS" w:eastAsia="Times New Roman" w:hAnsi="Trebuchet MS"/>
          <w:bCs/>
        </w:rPr>
        <w:t xml:space="preserve"> en 202</w:t>
      </w:r>
      <w:r w:rsidR="00AD2CC8">
        <w:rPr>
          <w:rFonts w:ascii="Trebuchet MS" w:eastAsia="Times New Roman" w:hAnsi="Trebuchet MS"/>
          <w:bCs/>
        </w:rPr>
        <w:t>1</w:t>
      </w:r>
      <w:r w:rsidRPr="00D17888">
        <w:rPr>
          <w:rFonts w:ascii="Trebuchet MS" w:eastAsia="Times New Roman" w:hAnsi="Trebuchet MS"/>
          <w:bCs/>
        </w:rPr>
        <w:t xml:space="preserve"> </w:t>
      </w:r>
      <w:r w:rsidR="00AD2CC8">
        <w:rPr>
          <w:rFonts w:ascii="Trebuchet MS" w:eastAsia="Times New Roman" w:hAnsi="Trebuchet MS"/>
          <w:bCs/>
        </w:rPr>
        <w:t>aan activiteiten is uitgevoerd</w:t>
      </w:r>
      <w:r w:rsidRPr="00D17888">
        <w:rPr>
          <w:rFonts w:ascii="Trebuchet MS" w:eastAsia="Times New Roman" w:hAnsi="Trebuchet MS"/>
          <w:bCs/>
        </w:rPr>
        <w:t>.</w:t>
      </w:r>
      <w:r w:rsidR="00502768" w:rsidRPr="00D17888">
        <w:rPr>
          <w:rFonts w:ascii="Trebuchet MS" w:eastAsia="Times New Roman" w:hAnsi="Trebuchet MS"/>
          <w:bCs/>
        </w:rPr>
        <w:br/>
      </w:r>
    </w:p>
    <w:p w14:paraId="62CE827C" w14:textId="657E983D" w:rsidR="00CE218C" w:rsidRPr="00796469" w:rsidRDefault="00796469" w:rsidP="00A302AF">
      <w:pPr>
        <w:rPr>
          <w:rFonts w:ascii="Trebuchet MS" w:eastAsia="Times New Roman" w:hAnsi="Trebuchet MS"/>
          <w:b/>
          <w:sz w:val="22"/>
          <w:szCs w:val="22"/>
        </w:rPr>
      </w:pPr>
      <w:r w:rsidRPr="00796469">
        <w:rPr>
          <w:rFonts w:ascii="Trebuchet MS" w:eastAsia="Times New Roman" w:hAnsi="Trebuchet MS"/>
          <w:b/>
          <w:sz w:val="22"/>
          <w:szCs w:val="22"/>
          <w:u w:val="single"/>
        </w:rPr>
        <w:t>Speerpunt 1</w:t>
      </w:r>
      <w:r w:rsidRPr="00796469">
        <w:rPr>
          <w:rFonts w:ascii="Trebuchet MS" w:eastAsia="Times New Roman" w:hAnsi="Trebuchet MS"/>
          <w:b/>
          <w:sz w:val="22"/>
          <w:szCs w:val="22"/>
        </w:rPr>
        <w:t xml:space="preserve">: </w:t>
      </w:r>
      <w:r w:rsidR="00CE218C" w:rsidRPr="00796469">
        <w:rPr>
          <w:rFonts w:ascii="Trebuchet MS" w:eastAsia="Times New Roman" w:hAnsi="Trebuchet MS"/>
          <w:b/>
          <w:sz w:val="22"/>
          <w:szCs w:val="22"/>
        </w:rPr>
        <w:t>Intensivering contacten m</w:t>
      </w:r>
      <w:r w:rsidR="004744EA">
        <w:rPr>
          <w:rFonts w:ascii="Trebuchet MS" w:eastAsia="Times New Roman" w:hAnsi="Trebuchet MS"/>
          <w:b/>
          <w:sz w:val="22"/>
          <w:szCs w:val="22"/>
        </w:rPr>
        <w:t>é</w:t>
      </w:r>
      <w:r w:rsidR="00CE218C" w:rsidRPr="00796469">
        <w:rPr>
          <w:rFonts w:ascii="Trebuchet MS" w:eastAsia="Times New Roman" w:hAnsi="Trebuchet MS"/>
          <w:b/>
          <w:sz w:val="22"/>
          <w:szCs w:val="22"/>
        </w:rPr>
        <w:t xml:space="preserve">t </w:t>
      </w:r>
      <w:r w:rsidR="00BF0275" w:rsidRPr="00796469">
        <w:rPr>
          <w:rFonts w:ascii="Trebuchet MS" w:eastAsia="Times New Roman" w:hAnsi="Trebuchet MS"/>
          <w:b/>
          <w:sz w:val="22"/>
          <w:szCs w:val="22"/>
        </w:rPr>
        <w:t>en aandacht v</w:t>
      </w:r>
      <w:r w:rsidR="004744EA">
        <w:rPr>
          <w:rFonts w:ascii="Trebuchet MS" w:eastAsia="Times New Roman" w:hAnsi="Trebuchet MS"/>
          <w:b/>
          <w:sz w:val="22"/>
          <w:szCs w:val="22"/>
        </w:rPr>
        <w:t>óó</w:t>
      </w:r>
      <w:r w:rsidR="00BF0275" w:rsidRPr="00796469">
        <w:rPr>
          <w:rFonts w:ascii="Trebuchet MS" w:eastAsia="Times New Roman" w:hAnsi="Trebuchet MS"/>
          <w:b/>
          <w:sz w:val="22"/>
          <w:szCs w:val="22"/>
        </w:rPr>
        <w:t xml:space="preserve">r </w:t>
      </w:r>
      <w:r w:rsidR="00CE218C" w:rsidRPr="00796469">
        <w:rPr>
          <w:rFonts w:ascii="Trebuchet MS" w:eastAsia="Times New Roman" w:hAnsi="Trebuchet MS"/>
          <w:b/>
          <w:sz w:val="22"/>
          <w:szCs w:val="22"/>
        </w:rPr>
        <w:t>leden</w:t>
      </w:r>
    </w:p>
    <w:p w14:paraId="2770B8C6" w14:textId="77777777" w:rsidR="00CE218C" w:rsidRPr="00593BA2" w:rsidRDefault="00CE218C" w:rsidP="00BA251E">
      <w:pPr>
        <w:rPr>
          <w:rFonts w:ascii="Trebuchet MS" w:eastAsia="Times New Roman" w:hAnsi="Trebuchet MS"/>
          <w:sz w:val="22"/>
          <w:szCs w:val="22"/>
        </w:rPr>
      </w:pPr>
    </w:p>
    <w:p w14:paraId="286B2B67" w14:textId="77777777" w:rsidR="00796469" w:rsidRDefault="00796469" w:rsidP="00903F6F">
      <w:pPr>
        <w:ind w:left="709"/>
        <w:rPr>
          <w:rFonts w:ascii="Trebuchet MS" w:eastAsia="Times New Roman" w:hAnsi="Trebuchet MS"/>
          <w:b/>
          <w:bCs/>
          <w:sz w:val="22"/>
          <w:szCs w:val="22"/>
        </w:rPr>
      </w:pPr>
      <w:r w:rsidRPr="00796469">
        <w:rPr>
          <w:rFonts w:ascii="Trebuchet MS" w:eastAsia="Times New Roman" w:hAnsi="Trebuchet MS"/>
          <w:b/>
          <w:bCs/>
          <w:sz w:val="22"/>
          <w:szCs w:val="22"/>
          <w:u w:val="single"/>
        </w:rPr>
        <w:t>2019</w:t>
      </w:r>
      <w:r>
        <w:rPr>
          <w:rFonts w:ascii="Trebuchet MS" w:eastAsia="Times New Roman" w:hAnsi="Trebuchet MS"/>
          <w:b/>
          <w:bCs/>
          <w:sz w:val="22"/>
          <w:szCs w:val="22"/>
        </w:rPr>
        <w:t xml:space="preserve"> </w:t>
      </w:r>
    </w:p>
    <w:p w14:paraId="11A7BC3F" w14:textId="77777777" w:rsidR="00796469" w:rsidRDefault="00796469" w:rsidP="00903F6F">
      <w:pPr>
        <w:ind w:left="709"/>
        <w:rPr>
          <w:rFonts w:ascii="Trebuchet MS" w:eastAsia="Times New Roman" w:hAnsi="Trebuchet MS"/>
          <w:b/>
          <w:bCs/>
          <w:sz w:val="22"/>
          <w:szCs w:val="22"/>
        </w:rPr>
      </w:pPr>
    </w:p>
    <w:p w14:paraId="319D4B05" w14:textId="77777777" w:rsidR="00593BA2" w:rsidRPr="002353F8" w:rsidRDefault="00593BA2" w:rsidP="00903F6F">
      <w:pPr>
        <w:ind w:left="709"/>
        <w:rPr>
          <w:rFonts w:ascii="Trebuchet MS" w:eastAsia="Times New Roman" w:hAnsi="Trebuchet MS"/>
          <w:b/>
          <w:sz w:val="22"/>
          <w:szCs w:val="22"/>
        </w:rPr>
      </w:pPr>
      <w:r w:rsidRPr="002353F8">
        <w:rPr>
          <w:rFonts w:ascii="Trebuchet MS" w:eastAsia="Times New Roman" w:hAnsi="Trebuchet MS"/>
          <w:b/>
          <w:sz w:val="22"/>
          <w:szCs w:val="22"/>
        </w:rPr>
        <w:t>Website</w:t>
      </w:r>
    </w:p>
    <w:p w14:paraId="7A53DF3F" w14:textId="77777777" w:rsidR="00CE218C" w:rsidRDefault="00CE218C" w:rsidP="00E926DB">
      <w:pPr>
        <w:pStyle w:val="Lijstalinea"/>
        <w:numPr>
          <w:ilvl w:val="0"/>
          <w:numId w:val="1"/>
        </w:numPr>
        <w:ind w:left="1429"/>
        <w:rPr>
          <w:rFonts w:ascii="Trebuchet MS" w:eastAsia="Times New Roman" w:hAnsi="Trebuchet MS"/>
          <w:sz w:val="22"/>
          <w:szCs w:val="22"/>
        </w:rPr>
      </w:pPr>
      <w:r w:rsidRPr="00593BA2">
        <w:rPr>
          <w:rFonts w:ascii="Trebuchet MS" w:eastAsia="Times New Roman" w:hAnsi="Trebuchet MS"/>
          <w:sz w:val="22"/>
          <w:szCs w:val="22"/>
        </w:rPr>
        <w:t>De website is vernieuwd</w:t>
      </w:r>
      <w:r w:rsidR="00874BEF">
        <w:rPr>
          <w:rFonts w:ascii="Trebuchet MS" w:eastAsia="Times New Roman" w:hAnsi="Trebuchet MS"/>
          <w:sz w:val="22"/>
          <w:szCs w:val="22"/>
        </w:rPr>
        <w:t>.</w:t>
      </w:r>
    </w:p>
    <w:p w14:paraId="7EA86B52" w14:textId="77777777" w:rsidR="00874BEF" w:rsidRPr="00593BA2" w:rsidRDefault="00874BEF" w:rsidP="00E926DB">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 xml:space="preserve">Het aantal individuele bezoeken is in 2019 </w:t>
      </w:r>
      <w:r w:rsidR="00390836">
        <w:rPr>
          <w:rFonts w:ascii="Trebuchet MS" w:eastAsia="Times New Roman" w:hAnsi="Trebuchet MS"/>
          <w:sz w:val="22"/>
          <w:szCs w:val="22"/>
        </w:rPr>
        <w:t>(gerekend vanaf maart) 1649 unieke bezoeker die 13.122 pagina’s hebben bekeken. Het aantal bezoekers is voor maart niet gemeten).</w:t>
      </w:r>
    </w:p>
    <w:p w14:paraId="1E2A1750" w14:textId="77777777" w:rsidR="00874BEF" w:rsidRPr="00874BEF" w:rsidRDefault="00CE218C" w:rsidP="00E926DB">
      <w:pPr>
        <w:pStyle w:val="Lijstalinea"/>
        <w:numPr>
          <w:ilvl w:val="0"/>
          <w:numId w:val="1"/>
        </w:numPr>
        <w:ind w:left="1429"/>
        <w:rPr>
          <w:rFonts w:ascii="Trebuchet MS" w:eastAsia="Times New Roman" w:hAnsi="Trebuchet MS"/>
          <w:sz w:val="22"/>
          <w:szCs w:val="22"/>
        </w:rPr>
      </w:pPr>
      <w:r w:rsidRPr="00593BA2">
        <w:rPr>
          <w:rFonts w:ascii="Trebuchet MS" w:eastAsia="Times New Roman" w:hAnsi="Trebuchet MS"/>
          <w:sz w:val="22"/>
          <w:szCs w:val="22"/>
        </w:rPr>
        <w:t>Er is een</w:t>
      </w:r>
      <w:r w:rsidR="00874BEF">
        <w:rPr>
          <w:rFonts w:ascii="Trebuchet MS" w:eastAsia="Times New Roman" w:hAnsi="Trebuchet MS"/>
          <w:sz w:val="22"/>
          <w:szCs w:val="22"/>
        </w:rPr>
        <w:t xml:space="preserve"> toegankelijke indeling gemaakt en er is ruimte gecreëerd voor sponsoren.</w:t>
      </w:r>
    </w:p>
    <w:p w14:paraId="4FCD088A" w14:textId="4F691303" w:rsidR="00CE218C" w:rsidRPr="00593BA2" w:rsidRDefault="00CE218C" w:rsidP="00E926DB">
      <w:pPr>
        <w:pStyle w:val="Lijstalinea"/>
        <w:numPr>
          <w:ilvl w:val="0"/>
          <w:numId w:val="1"/>
        </w:numPr>
        <w:ind w:left="1429"/>
        <w:rPr>
          <w:rFonts w:ascii="Trebuchet MS" w:eastAsia="Times New Roman" w:hAnsi="Trebuchet MS"/>
          <w:sz w:val="22"/>
          <w:szCs w:val="22"/>
        </w:rPr>
      </w:pPr>
      <w:r w:rsidRPr="00593BA2">
        <w:rPr>
          <w:rFonts w:ascii="Trebuchet MS" w:eastAsia="Times New Roman" w:hAnsi="Trebuchet MS"/>
          <w:sz w:val="22"/>
          <w:szCs w:val="22"/>
        </w:rPr>
        <w:t xml:space="preserve">Er is voor iedere commissie </w:t>
      </w:r>
      <w:r w:rsidR="00A617AB" w:rsidRPr="00593BA2">
        <w:rPr>
          <w:rFonts w:ascii="Trebuchet MS" w:eastAsia="Times New Roman" w:hAnsi="Trebuchet MS"/>
          <w:sz w:val="22"/>
          <w:szCs w:val="22"/>
        </w:rPr>
        <w:t xml:space="preserve">(in totaal zijn er 8 commissies) </w:t>
      </w:r>
      <w:r w:rsidRPr="00593BA2">
        <w:rPr>
          <w:rFonts w:ascii="Trebuchet MS" w:eastAsia="Times New Roman" w:hAnsi="Trebuchet MS"/>
          <w:sz w:val="22"/>
          <w:szCs w:val="22"/>
        </w:rPr>
        <w:t>een aparte pagina op de website beschikbaar</w:t>
      </w:r>
      <w:r w:rsidR="00DF1F29">
        <w:rPr>
          <w:rFonts w:ascii="Trebuchet MS" w:eastAsia="Times New Roman" w:hAnsi="Trebuchet MS"/>
          <w:sz w:val="22"/>
          <w:szCs w:val="22"/>
        </w:rPr>
        <w:t xml:space="preserve"> (€500) </w:t>
      </w:r>
      <w:r w:rsidRPr="00593BA2">
        <w:rPr>
          <w:rFonts w:ascii="Trebuchet MS" w:eastAsia="Times New Roman" w:hAnsi="Trebuchet MS"/>
          <w:sz w:val="22"/>
          <w:szCs w:val="22"/>
        </w:rPr>
        <w:t xml:space="preserve">. Op die pagina is in </w:t>
      </w:r>
      <w:r w:rsidR="00DF1F29">
        <w:rPr>
          <w:rFonts w:ascii="Trebuchet MS" w:eastAsia="Times New Roman" w:hAnsi="Trebuchet MS"/>
          <w:sz w:val="22"/>
          <w:szCs w:val="22"/>
        </w:rPr>
        <w:t>b</w:t>
      </w:r>
      <w:r w:rsidRPr="00593BA2">
        <w:rPr>
          <w:rFonts w:ascii="Trebuchet MS" w:eastAsia="Times New Roman" w:hAnsi="Trebuchet MS"/>
          <w:sz w:val="22"/>
          <w:szCs w:val="22"/>
        </w:rPr>
        <w:t>eeld gebracht wie de trekkers van deze commissies zijn. Mochten er vragen zijn dan kan er met deze trekkers contact worden opgenomen. Een aantal commissies maakt actie</w:t>
      </w:r>
      <w:r w:rsidR="00796154" w:rsidRPr="00593BA2">
        <w:rPr>
          <w:rFonts w:ascii="Trebuchet MS" w:eastAsia="Times New Roman" w:hAnsi="Trebuchet MS"/>
          <w:sz w:val="22"/>
          <w:szCs w:val="22"/>
        </w:rPr>
        <w:t>f gebruik van de websitedelen. Zeker de wedstrijdcommissie en witviscommissie zijn twee actieve platforms. Op de wedstrijdcommissiesite veel wedstrijdinformatie en op de witviscommissiesite veel informatief materiaal.</w:t>
      </w:r>
    </w:p>
    <w:p w14:paraId="07CD83FB" w14:textId="027D9B82" w:rsidR="00CE218C" w:rsidRPr="00593BA2" w:rsidRDefault="00CE218C" w:rsidP="00E926DB">
      <w:pPr>
        <w:pStyle w:val="Lijstalinea"/>
        <w:numPr>
          <w:ilvl w:val="0"/>
          <w:numId w:val="1"/>
        </w:numPr>
        <w:ind w:left="1429"/>
        <w:rPr>
          <w:rFonts w:ascii="Trebuchet MS" w:eastAsia="Times New Roman" w:hAnsi="Trebuchet MS"/>
          <w:sz w:val="22"/>
          <w:szCs w:val="22"/>
        </w:rPr>
      </w:pPr>
      <w:r w:rsidRPr="00593BA2">
        <w:rPr>
          <w:rFonts w:ascii="Trebuchet MS" w:eastAsia="Times New Roman" w:hAnsi="Trebuchet MS"/>
          <w:sz w:val="22"/>
          <w:szCs w:val="22"/>
        </w:rPr>
        <w:t>Er is en duidelijke meldknop bij calamiteiten</w:t>
      </w:r>
      <w:r w:rsidR="00DF1F29">
        <w:rPr>
          <w:rFonts w:ascii="Trebuchet MS" w:eastAsia="Times New Roman" w:hAnsi="Trebuchet MS"/>
          <w:sz w:val="22"/>
          <w:szCs w:val="22"/>
        </w:rPr>
        <w:t>.</w:t>
      </w:r>
    </w:p>
    <w:p w14:paraId="724CF299" w14:textId="0D0B385A" w:rsidR="00CE218C" w:rsidRPr="00593BA2" w:rsidRDefault="00CE218C" w:rsidP="00E926DB">
      <w:pPr>
        <w:pStyle w:val="Lijstalinea"/>
        <w:numPr>
          <w:ilvl w:val="0"/>
          <w:numId w:val="1"/>
        </w:numPr>
        <w:ind w:left="1429"/>
        <w:rPr>
          <w:rFonts w:ascii="Trebuchet MS" w:eastAsia="Times New Roman" w:hAnsi="Trebuchet MS"/>
          <w:sz w:val="22"/>
          <w:szCs w:val="22"/>
        </w:rPr>
      </w:pPr>
      <w:r w:rsidRPr="00593BA2">
        <w:rPr>
          <w:rFonts w:ascii="Trebuchet MS" w:eastAsia="Times New Roman" w:hAnsi="Trebuchet MS"/>
          <w:sz w:val="22"/>
          <w:szCs w:val="22"/>
        </w:rPr>
        <w:t>Er is een Poolse vertaling geplaatst van een deel van de reglementen</w:t>
      </w:r>
      <w:r w:rsidR="00DF1F29">
        <w:rPr>
          <w:rFonts w:ascii="Trebuchet MS" w:eastAsia="Times New Roman" w:hAnsi="Trebuchet MS"/>
          <w:sz w:val="22"/>
          <w:szCs w:val="22"/>
        </w:rPr>
        <w:t>.</w:t>
      </w:r>
    </w:p>
    <w:p w14:paraId="122557FC" w14:textId="77777777" w:rsidR="00E51BE8" w:rsidRDefault="00CE218C" w:rsidP="00E926DB">
      <w:pPr>
        <w:pStyle w:val="Lijstalinea"/>
        <w:numPr>
          <w:ilvl w:val="0"/>
          <w:numId w:val="1"/>
        </w:numPr>
        <w:ind w:left="1429"/>
        <w:rPr>
          <w:rFonts w:ascii="Trebuchet MS" w:eastAsia="Times New Roman" w:hAnsi="Trebuchet MS"/>
          <w:sz w:val="22"/>
          <w:szCs w:val="22"/>
        </w:rPr>
      </w:pPr>
      <w:r w:rsidRPr="00593BA2">
        <w:rPr>
          <w:rFonts w:ascii="Trebuchet MS" w:eastAsia="Times New Roman" w:hAnsi="Trebuchet MS"/>
          <w:sz w:val="22"/>
          <w:szCs w:val="22"/>
        </w:rPr>
        <w:t>Er is een aparte pagina gemaakt voor nieuwsitems</w:t>
      </w:r>
      <w:r w:rsidR="00A617AB" w:rsidRPr="00593BA2">
        <w:rPr>
          <w:rFonts w:ascii="Trebuchet MS" w:eastAsia="Times New Roman" w:hAnsi="Trebuchet MS"/>
          <w:sz w:val="22"/>
          <w:szCs w:val="22"/>
        </w:rPr>
        <w:t xml:space="preserve">. </w:t>
      </w:r>
    </w:p>
    <w:p w14:paraId="0D03BD30" w14:textId="04176FB6" w:rsidR="00CE218C" w:rsidRPr="00593BA2" w:rsidRDefault="00A617AB" w:rsidP="00E926DB">
      <w:pPr>
        <w:pStyle w:val="Lijstalinea"/>
        <w:numPr>
          <w:ilvl w:val="0"/>
          <w:numId w:val="1"/>
        </w:numPr>
        <w:ind w:left="1429"/>
        <w:rPr>
          <w:rFonts w:ascii="Trebuchet MS" w:eastAsia="Times New Roman" w:hAnsi="Trebuchet MS"/>
          <w:sz w:val="22"/>
          <w:szCs w:val="22"/>
        </w:rPr>
      </w:pPr>
      <w:r w:rsidRPr="00593BA2">
        <w:rPr>
          <w:rFonts w:ascii="Trebuchet MS" w:eastAsia="Times New Roman" w:hAnsi="Trebuchet MS"/>
          <w:sz w:val="22"/>
          <w:szCs w:val="22"/>
        </w:rPr>
        <w:t>In 2019 zijn er 27 nieuwe berichten geplaatst.</w:t>
      </w:r>
      <w:r w:rsidR="00CE218C" w:rsidRPr="00593BA2">
        <w:rPr>
          <w:rFonts w:ascii="Trebuchet MS" w:eastAsia="Times New Roman" w:hAnsi="Trebuchet MS"/>
          <w:sz w:val="22"/>
          <w:szCs w:val="22"/>
        </w:rPr>
        <w:t xml:space="preserve"> </w:t>
      </w:r>
    </w:p>
    <w:p w14:paraId="637D999A" w14:textId="77777777" w:rsidR="00593BA2" w:rsidRPr="00593BA2" w:rsidRDefault="00593BA2" w:rsidP="00903F6F">
      <w:pPr>
        <w:ind w:left="1069"/>
        <w:rPr>
          <w:rFonts w:ascii="Trebuchet MS" w:eastAsia="Times New Roman" w:hAnsi="Trebuchet MS"/>
          <w:sz w:val="22"/>
          <w:szCs w:val="22"/>
        </w:rPr>
      </w:pPr>
    </w:p>
    <w:p w14:paraId="647A8781" w14:textId="77777777" w:rsidR="00593BA2" w:rsidRPr="002353F8" w:rsidRDefault="00593BA2" w:rsidP="00903F6F">
      <w:pPr>
        <w:ind w:left="709"/>
        <w:rPr>
          <w:rFonts w:ascii="Trebuchet MS" w:eastAsia="Times New Roman" w:hAnsi="Trebuchet MS"/>
          <w:b/>
          <w:sz w:val="22"/>
          <w:szCs w:val="22"/>
        </w:rPr>
      </w:pPr>
      <w:r w:rsidRPr="002353F8">
        <w:rPr>
          <w:rFonts w:ascii="Trebuchet MS" w:eastAsia="Times New Roman" w:hAnsi="Trebuchet MS"/>
          <w:b/>
          <w:sz w:val="22"/>
          <w:szCs w:val="22"/>
        </w:rPr>
        <w:t>Social Media</w:t>
      </w:r>
    </w:p>
    <w:p w14:paraId="16EEC03D" w14:textId="77777777" w:rsidR="00903F6F" w:rsidRDefault="00A617AB" w:rsidP="00E926DB">
      <w:pPr>
        <w:pStyle w:val="Lijstalinea"/>
        <w:numPr>
          <w:ilvl w:val="0"/>
          <w:numId w:val="1"/>
        </w:numPr>
        <w:ind w:left="1429"/>
        <w:rPr>
          <w:rFonts w:ascii="Trebuchet MS" w:eastAsia="Times New Roman" w:hAnsi="Trebuchet MS"/>
          <w:sz w:val="22"/>
          <w:szCs w:val="22"/>
        </w:rPr>
      </w:pPr>
      <w:r w:rsidRPr="00593BA2">
        <w:rPr>
          <w:rFonts w:ascii="Trebuchet MS" w:eastAsia="Times New Roman" w:hAnsi="Trebuchet MS"/>
          <w:sz w:val="22"/>
          <w:szCs w:val="22"/>
        </w:rPr>
        <w:t>De openbare facebook pagina van de HSV Waddinxveen is intensief in gebr</w:t>
      </w:r>
      <w:r w:rsidR="00CF6460" w:rsidRPr="00593BA2">
        <w:rPr>
          <w:rFonts w:ascii="Trebuchet MS" w:eastAsia="Times New Roman" w:hAnsi="Trebuchet MS"/>
          <w:sz w:val="22"/>
          <w:szCs w:val="22"/>
        </w:rPr>
        <w:t>u</w:t>
      </w:r>
      <w:r w:rsidRPr="00593BA2">
        <w:rPr>
          <w:rFonts w:ascii="Trebuchet MS" w:eastAsia="Times New Roman" w:hAnsi="Trebuchet MS"/>
          <w:sz w:val="22"/>
          <w:szCs w:val="22"/>
        </w:rPr>
        <w:t>ik genomen.</w:t>
      </w:r>
    </w:p>
    <w:p w14:paraId="0B18B20D" w14:textId="20AC8ECB" w:rsidR="00903F6F" w:rsidRDefault="00A617AB" w:rsidP="00903F6F">
      <w:pPr>
        <w:pStyle w:val="Lijstalinea"/>
        <w:ind w:left="1429"/>
        <w:rPr>
          <w:rFonts w:ascii="Trebuchet MS" w:eastAsia="Times New Roman" w:hAnsi="Trebuchet MS"/>
          <w:sz w:val="22"/>
          <w:szCs w:val="22"/>
        </w:rPr>
      </w:pPr>
      <w:r w:rsidRPr="00593BA2">
        <w:rPr>
          <w:rFonts w:ascii="Trebuchet MS" w:eastAsia="Times New Roman" w:hAnsi="Trebuchet MS"/>
          <w:sz w:val="22"/>
          <w:szCs w:val="22"/>
        </w:rPr>
        <w:t>Het aantal volgers heeft zich ontwikkeld tot 88 leden.</w:t>
      </w:r>
      <w:r w:rsidR="00CF6460" w:rsidRPr="00593BA2">
        <w:rPr>
          <w:rFonts w:ascii="Trebuchet MS" w:eastAsia="Times New Roman" w:hAnsi="Trebuchet MS"/>
          <w:sz w:val="22"/>
          <w:szCs w:val="22"/>
        </w:rPr>
        <w:t xml:space="preserve"> </w:t>
      </w:r>
    </w:p>
    <w:p w14:paraId="4BAD428B" w14:textId="0F715D65" w:rsidR="00A617AB" w:rsidRPr="00593BA2" w:rsidRDefault="00CF6460" w:rsidP="00903F6F">
      <w:pPr>
        <w:pStyle w:val="Lijstalinea"/>
        <w:ind w:left="1429"/>
        <w:rPr>
          <w:rFonts w:ascii="Trebuchet MS" w:eastAsia="Times New Roman" w:hAnsi="Trebuchet MS"/>
          <w:sz w:val="22"/>
          <w:szCs w:val="22"/>
        </w:rPr>
      </w:pPr>
      <w:r w:rsidRPr="00593BA2">
        <w:rPr>
          <w:rFonts w:ascii="Trebuchet MS" w:eastAsia="Times New Roman" w:hAnsi="Trebuchet MS"/>
          <w:sz w:val="22"/>
          <w:szCs w:val="22"/>
        </w:rPr>
        <w:t>Er zijn bijna 120 nieuwsberichten in deze groep geplaatst. Veel berichten werden door grote aantallen lezers bekeken.</w:t>
      </w:r>
    </w:p>
    <w:p w14:paraId="50DEB0CD" w14:textId="77777777" w:rsidR="00CF6460" w:rsidRPr="00593BA2" w:rsidRDefault="00CF6460" w:rsidP="00E926DB">
      <w:pPr>
        <w:pStyle w:val="Lijstalinea"/>
        <w:numPr>
          <w:ilvl w:val="0"/>
          <w:numId w:val="1"/>
        </w:numPr>
        <w:ind w:left="1429"/>
        <w:rPr>
          <w:rFonts w:ascii="Trebuchet MS" w:eastAsia="Times New Roman" w:hAnsi="Trebuchet MS"/>
          <w:sz w:val="22"/>
          <w:szCs w:val="22"/>
        </w:rPr>
      </w:pPr>
      <w:r w:rsidRPr="00593BA2">
        <w:rPr>
          <w:rFonts w:ascii="Trebuchet MS" w:eastAsia="Times New Roman" w:hAnsi="Trebuchet MS"/>
          <w:sz w:val="22"/>
          <w:szCs w:val="22"/>
        </w:rPr>
        <w:t xml:space="preserve">De facebookpagina van de </w:t>
      </w:r>
      <w:r w:rsidR="00007A0E" w:rsidRPr="00593BA2">
        <w:rPr>
          <w:rFonts w:ascii="Trebuchet MS" w:eastAsia="Times New Roman" w:hAnsi="Trebuchet MS"/>
          <w:sz w:val="22"/>
          <w:szCs w:val="22"/>
        </w:rPr>
        <w:t>karper commissie</w:t>
      </w:r>
      <w:r w:rsidRPr="00593BA2">
        <w:rPr>
          <w:rFonts w:ascii="Trebuchet MS" w:eastAsia="Times New Roman" w:hAnsi="Trebuchet MS"/>
          <w:sz w:val="22"/>
          <w:szCs w:val="22"/>
        </w:rPr>
        <w:t xml:space="preserve"> heeft 174 leden. Er zijn in deze groep ongeveer 160 berichten geplaatst.</w:t>
      </w:r>
    </w:p>
    <w:p w14:paraId="0A318E4E" w14:textId="77777777" w:rsidR="00CF6460" w:rsidRDefault="00CF6460" w:rsidP="00E926DB">
      <w:pPr>
        <w:pStyle w:val="Lijstalinea"/>
        <w:numPr>
          <w:ilvl w:val="0"/>
          <w:numId w:val="1"/>
        </w:numPr>
        <w:ind w:left="1429"/>
        <w:rPr>
          <w:rFonts w:eastAsia="Times New Roman"/>
        </w:rPr>
      </w:pPr>
      <w:r w:rsidRPr="00593BA2">
        <w:rPr>
          <w:rFonts w:ascii="Trebuchet MS" w:eastAsia="Times New Roman" w:hAnsi="Trebuchet MS"/>
          <w:sz w:val="22"/>
          <w:szCs w:val="22"/>
        </w:rPr>
        <w:t>De facebookpagina van de roo</w:t>
      </w:r>
      <w:r w:rsidR="00390836">
        <w:rPr>
          <w:rFonts w:ascii="Trebuchet MS" w:eastAsia="Times New Roman" w:hAnsi="Trebuchet MS"/>
          <w:sz w:val="22"/>
          <w:szCs w:val="22"/>
        </w:rPr>
        <w:t>f</w:t>
      </w:r>
      <w:r w:rsidRPr="00593BA2">
        <w:rPr>
          <w:rFonts w:ascii="Trebuchet MS" w:eastAsia="Times New Roman" w:hAnsi="Trebuchet MS"/>
          <w:sz w:val="22"/>
          <w:szCs w:val="22"/>
        </w:rPr>
        <w:t>viscommissie heeft 28 leden. In de commissie zijn 7 berichten geplaatst.</w:t>
      </w:r>
      <w:r>
        <w:rPr>
          <w:rFonts w:eastAsia="Times New Roman"/>
        </w:rPr>
        <w:t xml:space="preserve"> </w:t>
      </w:r>
    </w:p>
    <w:p w14:paraId="2A2CF40B" w14:textId="77777777" w:rsidR="00593BA2" w:rsidRDefault="00593BA2" w:rsidP="00903F6F">
      <w:pPr>
        <w:pStyle w:val="Lijstalinea"/>
        <w:ind w:left="1429"/>
        <w:rPr>
          <w:rFonts w:eastAsia="Times New Roman"/>
        </w:rPr>
      </w:pPr>
    </w:p>
    <w:p w14:paraId="199B1C32" w14:textId="44A34CA1" w:rsidR="00593BA2" w:rsidRPr="002353F8" w:rsidRDefault="00BF0275" w:rsidP="00903F6F">
      <w:pPr>
        <w:ind w:left="709"/>
        <w:rPr>
          <w:rFonts w:ascii="Trebuchet MS" w:eastAsia="Times New Roman" w:hAnsi="Trebuchet MS"/>
          <w:b/>
          <w:sz w:val="22"/>
          <w:szCs w:val="22"/>
        </w:rPr>
      </w:pPr>
      <w:r>
        <w:rPr>
          <w:rFonts w:ascii="Trebuchet MS" w:eastAsia="Times New Roman" w:hAnsi="Trebuchet MS"/>
          <w:b/>
          <w:sz w:val="22"/>
          <w:szCs w:val="22"/>
        </w:rPr>
        <w:t xml:space="preserve">Gezamenlijke aanpak met leden: </w:t>
      </w:r>
      <w:r w:rsidR="00593BA2" w:rsidRPr="002353F8">
        <w:rPr>
          <w:rFonts w:ascii="Trebuchet MS" w:eastAsia="Times New Roman" w:hAnsi="Trebuchet MS"/>
          <w:b/>
          <w:sz w:val="22"/>
          <w:szCs w:val="22"/>
        </w:rPr>
        <w:t>Opschoondagen</w:t>
      </w:r>
      <w:r w:rsidR="002B4A15" w:rsidRPr="002353F8">
        <w:rPr>
          <w:rFonts w:ascii="Trebuchet MS" w:eastAsia="Times New Roman" w:hAnsi="Trebuchet MS"/>
          <w:b/>
          <w:sz w:val="22"/>
          <w:szCs w:val="22"/>
        </w:rPr>
        <w:t xml:space="preserve"> en aanleg visvakken</w:t>
      </w:r>
    </w:p>
    <w:p w14:paraId="6E95679A" w14:textId="3E0ECFD0" w:rsidR="002B4A15" w:rsidRPr="002B4A15" w:rsidRDefault="00593BA2" w:rsidP="00903F6F">
      <w:pPr>
        <w:ind w:left="709"/>
        <w:rPr>
          <w:rFonts w:ascii="Trebuchet MS" w:hAnsi="Trebuchet MS"/>
          <w:sz w:val="22"/>
          <w:szCs w:val="22"/>
        </w:rPr>
      </w:pPr>
      <w:r w:rsidRPr="002B4A15">
        <w:rPr>
          <w:rFonts w:ascii="Trebuchet MS" w:eastAsia="Times New Roman" w:hAnsi="Trebuchet MS"/>
          <w:sz w:val="22"/>
          <w:szCs w:val="22"/>
        </w:rPr>
        <w:t xml:space="preserve">We hebben twee opschoondagen georganiseerd. Dit was 21 maart en </w:t>
      </w:r>
      <w:r w:rsidR="002B4A15">
        <w:rPr>
          <w:rFonts w:ascii="Trebuchet MS" w:eastAsia="Times New Roman" w:hAnsi="Trebuchet MS"/>
          <w:sz w:val="22"/>
          <w:szCs w:val="22"/>
        </w:rPr>
        <w:t xml:space="preserve">7 september. </w:t>
      </w:r>
      <w:r w:rsidRPr="002B4A15">
        <w:rPr>
          <w:rFonts w:ascii="Trebuchet MS" w:eastAsia="Times New Roman" w:hAnsi="Trebuchet MS"/>
          <w:sz w:val="22"/>
          <w:szCs w:val="22"/>
        </w:rPr>
        <w:t>Bij beide bijeenkomst was er een mooie groep vrijwilligers aanwezig.</w:t>
      </w:r>
      <w:r w:rsidR="002B4A15" w:rsidRPr="002B4A15">
        <w:rPr>
          <w:rFonts w:ascii="Trebuchet MS" w:hAnsi="Trebuchet MS"/>
          <w:sz w:val="22"/>
          <w:szCs w:val="22"/>
        </w:rPr>
        <w:t xml:space="preserve"> </w:t>
      </w:r>
      <w:r w:rsidR="002B4A15">
        <w:rPr>
          <w:rFonts w:ascii="Trebuchet MS" w:hAnsi="Trebuchet MS"/>
          <w:sz w:val="22"/>
          <w:szCs w:val="22"/>
        </w:rPr>
        <w:t xml:space="preserve">Van beide bijeenkomsten is een verslag op de website en op de facebookgroepen geplaatst. </w:t>
      </w:r>
      <w:r w:rsidR="002B4A15" w:rsidRPr="002B4A15">
        <w:rPr>
          <w:rFonts w:ascii="Trebuchet MS" w:hAnsi="Trebuchet MS"/>
          <w:sz w:val="22"/>
          <w:szCs w:val="22"/>
        </w:rPr>
        <w:t xml:space="preserve">We hadden ook nog een tweede opschoondag met de hoofdzaak de moerashoek waar we takken en nog meer opviste bijvoorbeeld onveilige vissystemen deze vond plaats op 7 september. </w:t>
      </w:r>
      <w:r w:rsidR="00CF0067">
        <w:rPr>
          <w:rFonts w:ascii="Trebuchet MS" w:hAnsi="Trebuchet MS"/>
          <w:sz w:val="22"/>
          <w:szCs w:val="22"/>
        </w:rPr>
        <w:t>We hebben tijdens de 2</w:t>
      </w:r>
      <w:r w:rsidR="00CF0067" w:rsidRPr="00CF0067">
        <w:rPr>
          <w:rFonts w:ascii="Trebuchet MS" w:hAnsi="Trebuchet MS"/>
          <w:sz w:val="22"/>
          <w:szCs w:val="22"/>
          <w:vertAlign w:val="superscript"/>
        </w:rPr>
        <w:t>e</w:t>
      </w:r>
      <w:r w:rsidR="00CF0067">
        <w:rPr>
          <w:rFonts w:ascii="Trebuchet MS" w:hAnsi="Trebuchet MS"/>
          <w:sz w:val="22"/>
          <w:szCs w:val="22"/>
        </w:rPr>
        <w:t xml:space="preserve"> opschoondag twee visvakken aangelegd </w:t>
      </w:r>
      <w:r w:rsidR="00E73D2F">
        <w:rPr>
          <w:rFonts w:ascii="Trebuchet MS" w:hAnsi="Trebuchet MS"/>
          <w:sz w:val="22"/>
          <w:szCs w:val="22"/>
        </w:rPr>
        <w:t>aan de kant van het spoor.</w:t>
      </w:r>
      <w:r w:rsidR="00C41D4A">
        <w:rPr>
          <w:rFonts w:ascii="Trebuchet MS" w:hAnsi="Trebuchet MS"/>
          <w:sz w:val="22"/>
          <w:szCs w:val="22"/>
        </w:rPr>
        <w:t xml:space="preserve"> </w:t>
      </w:r>
    </w:p>
    <w:p w14:paraId="74B47D0C" w14:textId="77777777" w:rsidR="00593BA2" w:rsidRDefault="00593BA2" w:rsidP="00903F6F">
      <w:pPr>
        <w:ind w:left="709"/>
        <w:rPr>
          <w:rFonts w:eastAsia="Times New Roman"/>
        </w:rPr>
      </w:pPr>
    </w:p>
    <w:p w14:paraId="4B2E2A2C" w14:textId="77777777" w:rsidR="00593BA2" w:rsidRPr="002353F8" w:rsidRDefault="002B4A15" w:rsidP="00903F6F">
      <w:pPr>
        <w:ind w:left="709"/>
        <w:rPr>
          <w:rFonts w:ascii="Trebuchet MS" w:eastAsia="Times New Roman" w:hAnsi="Trebuchet MS"/>
          <w:b/>
          <w:sz w:val="22"/>
          <w:szCs w:val="22"/>
        </w:rPr>
      </w:pPr>
      <w:r w:rsidRPr="002353F8">
        <w:rPr>
          <w:rFonts w:ascii="Trebuchet MS" w:eastAsia="Times New Roman" w:hAnsi="Trebuchet MS"/>
          <w:b/>
          <w:sz w:val="22"/>
          <w:szCs w:val="22"/>
        </w:rPr>
        <w:lastRenderedPageBreak/>
        <w:t xml:space="preserve">Bedankje aan </w:t>
      </w:r>
      <w:r w:rsidR="00007A0E" w:rsidRPr="002353F8">
        <w:rPr>
          <w:rFonts w:ascii="Trebuchet MS" w:eastAsia="Times New Roman" w:hAnsi="Trebuchet MS"/>
          <w:b/>
          <w:sz w:val="22"/>
          <w:szCs w:val="22"/>
        </w:rPr>
        <w:t>vrijwilligers</w:t>
      </w:r>
      <w:r w:rsidRPr="002353F8">
        <w:rPr>
          <w:rFonts w:ascii="Trebuchet MS" w:eastAsia="Times New Roman" w:hAnsi="Trebuchet MS"/>
          <w:b/>
          <w:sz w:val="22"/>
          <w:szCs w:val="22"/>
        </w:rPr>
        <w:t>:</w:t>
      </w:r>
    </w:p>
    <w:p w14:paraId="4514BAB8" w14:textId="6CE6BAD9" w:rsidR="00593BA2" w:rsidRDefault="00C41D4A" w:rsidP="00903F6F">
      <w:pPr>
        <w:ind w:left="709"/>
        <w:rPr>
          <w:rFonts w:ascii="Trebuchet MS" w:eastAsia="Times New Roman" w:hAnsi="Trebuchet MS"/>
          <w:sz w:val="22"/>
          <w:szCs w:val="22"/>
        </w:rPr>
      </w:pPr>
      <w:r>
        <w:rPr>
          <w:rFonts w:ascii="Trebuchet MS" w:eastAsia="Times New Roman" w:hAnsi="Trebuchet MS"/>
          <w:sz w:val="22"/>
          <w:szCs w:val="22"/>
        </w:rPr>
        <w:t>E</w:t>
      </w:r>
      <w:r w:rsidR="002B4A15" w:rsidRPr="002B4A15">
        <w:rPr>
          <w:rFonts w:ascii="Trebuchet MS" w:eastAsia="Times New Roman" w:hAnsi="Trebuchet MS"/>
          <w:sz w:val="22"/>
          <w:szCs w:val="22"/>
        </w:rPr>
        <w:t xml:space="preserve">r </w:t>
      </w:r>
      <w:r>
        <w:rPr>
          <w:rFonts w:ascii="Trebuchet MS" w:eastAsia="Times New Roman" w:hAnsi="Trebuchet MS"/>
          <w:sz w:val="22"/>
          <w:szCs w:val="22"/>
        </w:rPr>
        <w:t xml:space="preserve">is </w:t>
      </w:r>
      <w:r w:rsidR="002B4A15" w:rsidRPr="002B4A15">
        <w:rPr>
          <w:rFonts w:ascii="Trebuchet MS" w:eastAsia="Times New Roman" w:hAnsi="Trebuchet MS"/>
          <w:sz w:val="22"/>
          <w:szCs w:val="22"/>
        </w:rPr>
        <w:t xml:space="preserve">voor de vrijwilligers die hun bijdrage aan activiteiten van de </w:t>
      </w:r>
      <w:r w:rsidR="002B4A15" w:rsidRPr="00777C86">
        <w:rPr>
          <w:rFonts w:ascii="Trebuchet MS" w:eastAsia="Times New Roman" w:hAnsi="Trebuchet MS"/>
          <w:sz w:val="22"/>
          <w:szCs w:val="22"/>
        </w:rPr>
        <w:t xml:space="preserve">vereniging leveren als bedankje een BBQ </w:t>
      </w:r>
      <w:r w:rsidR="00007A0E" w:rsidRPr="00777C86">
        <w:rPr>
          <w:rFonts w:ascii="Trebuchet MS" w:eastAsia="Times New Roman" w:hAnsi="Trebuchet MS"/>
          <w:sz w:val="22"/>
          <w:szCs w:val="22"/>
        </w:rPr>
        <w:t>georganiseerd</w:t>
      </w:r>
      <w:r w:rsidR="002B4A15" w:rsidRPr="00777C86">
        <w:rPr>
          <w:rFonts w:ascii="Trebuchet MS" w:eastAsia="Times New Roman" w:hAnsi="Trebuchet MS"/>
          <w:sz w:val="22"/>
          <w:szCs w:val="22"/>
        </w:rPr>
        <w:t xml:space="preserve">. Ook de </w:t>
      </w:r>
      <w:r w:rsidR="00007A0E" w:rsidRPr="00777C86">
        <w:rPr>
          <w:rFonts w:ascii="Trebuchet MS" w:eastAsia="Times New Roman" w:hAnsi="Trebuchet MS"/>
          <w:sz w:val="22"/>
          <w:szCs w:val="22"/>
        </w:rPr>
        <w:t>ereleden</w:t>
      </w:r>
      <w:r w:rsidR="002B4A15" w:rsidRPr="00777C86">
        <w:rPr>
          <w:rFonts w:ascii="Trebuchet MS" w:eastAsia="Times New Roman" w:hAnsi="Trebuchet MS"/>
          <w:sz w:val="22"/>
          <w:szCs w:val="22"/>
        </w:rPr>
        <w:t xml:space="preserve"> zijn uitgenodigd hierbij aanwezig te zijn.</w:t>
      </w:r>
    </w:p>
    <w:p w14:paraId="474BEB6D" w14:textId="77777777" w:rsidR="003D2C22" w:rsidRDefault="003D2C22" w:rsidP="00903F6F">
      <w:pPr>
        <w:ind w:left="709"/>
        <w:rPr>
          <w:rFonts w:ascii="Trebuchet MS" w:eastAsia="Times New Roman" w:hAnsi="Trebuchet MS"/>
          <w:sz w:val="22"/>
          <w:szCs w:val="22"/>
        </w:rPr>
      </w:pPr>
    </w:p>
    <w:p w14:paraId="4693927C" w14:textId="77777777" w:rsidR="003D2C22" w:rsidRPr="002353F8" w:rsidRDefault="003D2C22" w:rsidP="00903F6F">
      <w:pPr>
        <w:ind w:left="709"/>
        <w:rPr>
          <w:rFonts w:ascii="Trebuchet MS" w:eastAsia="Times New Roman" w:hAnsi="Trebuchet MS"/>
          <w:b/>
          <w:sz w:val="22"/>
          <w:szCs w:val="22"/>
        </w:rPr>
      </w:pPr>
      <w:r w:rsidRPr="002353F8">
        <w:rPr>
          <w:rFonts w:ascii="Trebuchet MS" w:eastAsia="Times New Roman" w:hAnsi="Trebuchet MS"/>
          <w:b/>
          <w:sz w:val="22"/>
          <w:szCs w:val="22"/>
        </w:rPr>
        <w:t xml:space="preserve">Beleid jubilarissen en </w:t>
      </w:r>
      <w:r w:rsidR="00007A0E" w:rsidRPr="002353F8">
        <w:rPr>
          <w:rFonts w:ascii="Trebuchet MS" w:eastAsia="Times New Roman" w:hAnsi="Trebuchet MS"/>
          <w:b/>
          <w:sz w:val="22"/>
          <w:szCs w:val="22"/>
        </w:rPr>
        <w:t>ereleden</w:t>
      </w:r>
      <w:r w:rsidRPr="002353F8">
        <w:rPr>
          <w:rFonts w:ascii="Trebuchet MS" w:eastAsia="Times New Roman" w:hAnsi="Trebuchet MS"/>
          <w:b/>
          <w:sz w:val="22"/>
          <w:szCs w:val="22"/>
        </w:rPr>
        <w:t>:</w:t>
      </w:r>
    </w:p>
    <w:p w14:paraId="26676961" w14:textId="36624AA9" w:rsidR="003D2C22" w:rsidRDefault="003D2C22" w:rsidP="00903F6F">
      <w:pPr>
        <w:ind w:left="709"/>
        <w:rPr>
          <w:rFonts w:ascii="Trebuchet MS" w:eastAsia="Times New Roman" w:hAnsi="Trebuchet MS"/>
          <w:sz w:val="22"/>
          <w:szCs w:val="22"/>
        </w:rPr>
      </w:pPr>
      <w:r>
        <w:rPr>
          <w:rFonts w:ascii="Trebuchet MS" w:eastAsia="Times New Roman" w:hAnsi="Trebuchet MS"/>
          <w:sz w:val="22"/>
          <w:szCs w:val="22"/>
        </w:rPr>
        <w:t xml:space="preserve">Er is nagedacht hoe we als vereniging meer vorm en inhoud kunnen geven aan de jubilarissen en </w:t>
      </w:r>
      <w:r w:rsidR="00007A0E">
        <w:rPr>
          <w:rFonts w:ascii="Trebuchet MS" w:eastAsia="Times New Roman" w:hAnsi="Trebuchet MS"/>
          <w:sz w:val="22"/>
          <w:szCs w:val="22"/>
        </w:rPr>
        <w:t>ereleden</w:t>
      </w:r>
      <w:r>
        <w:rPr>
          <w:rFonts w:ascii="Trebuchet MS" w:eastAsia="Times New Roman" w:hAnsi="Trebuchet MS"/>
          <w:sz w:val="22"/>
          <w:szCs w:val="22"/>
        </w:rPr>
        <w:t xml:space="preserve"> binnen onze vereniging. In 2020 wordt een uitgewerkt voorstel aan de Algemene Ledenvergadering aangeboden.</w:t>
      </w:r>
    </w:p>
    <w:p w14:paraId="73D70989" w14:textId="77777777" w:rsidR="00490D4F" w:rsidRDefault="00490D4F" w:rsidP="00903F6F">
      <w:pPr>
        <w:ind w:left="709"/>
        <w:rPr>
          <w:rFonts w:ascii="Trebuchet MS" w:eastAsia="Times New Roman" w:hAnsi="Trebuchet MS"/>
          <w:sz w:val="22"/>
          <w:szCs w:val="22"/>
        </w:rPr>
      </w:pPr>
    </w:p>
    <w:p w14:paraId="68FE418D" w14:textId="77777777" w:rsidR="00490D4F" w:rsidRPr="004B06E7" w:rsidRDefault="00490D4F" w:rsidP="00490D4F">
      <w:pPr>
        <w:ind w:left="705"/>
        <w:rPr>
          <w:rFonts w:ascii="Trebuchet MS" w:eastAsia="Times New Roman" w:hAnsi="Trebuchet MS"/>
          <w:b/>
          <w:bCs/>
          <w:sz w:val="22"/>
          <w:szCs w:val="22"/>
        </w:rPr>
      </w:pPr>
      <w:r w:rsidRPr="004B06E7">
        <w:rPr>
          <w:rFonts w:ascii="Trebuchet MS" w:eastAsia="Times New Roman" w:hAnsi="Trebuchet MS"/>
          <w:b/>
          <w:bCs/>
          <w:sz w:val="22"/>
          <w:szCs w:val="22"/>
        </w:rPr>
        <w:t>Nieuwjaarsgroet op de website</w:t>
      </w:r>
      <w:r>
        <w:rPr>
          <w:rFonts w:ascii="Trebuchet MS" w:eastAsia="Times New Roman" w:hAnsi="Trebuchet MS"/>
          <w:b/>
          <w:bCs/>
          <w:sz w:val="22"/>
          <w:szCs w:val="22"/>
        </w:rPr>
        <w:t xml:space="preserve"> en fb</w:t>
      </w:r>
    </w:p>
    <w:p w14:paraId="7D25AC4A" w14:textId="77777777" w:rsidR="00490D4F" w:rsidRPr="004B06E7" w:rsidRDefault="00490D4F" w:rsidP="00490D4F">
      <w:pPr>
        <w:ind w:left="705"/>
        <w:rPr>
          <w:rFonts w:ascii="Trebuchet MS" w:eastAsia="Times New Roman" w:hAnsi="Trebuchet MS"/>
          <w:sz w:val="22"/>
          <w:szCs w:val="22"/>
        </w:rPr>
      </w:pPr>
      <w:r>
        <w:rPr>
          <w:rFonts w:ascii="Trebuchet MS" w:eastAsia="Times New Roman" w:hAnsi="Trebuchet MS"/>
          <w:sz w:val="22"/>
          <w:szCs w:val="22"/>
        </w:rPr>
        <w:t xml:space="preserve">Er is een nieuwjaarsgroet op de website geplaatst en op social media.   </w:t>
      </w:r>
    </w:p>
    <w:p w14:paraId="191C2049" w14:textId="77777777" w:rsidR="00A302AF" w:rsidRDefault="00A302AF" w:rsidP="00903F6F">
      <w:pPr>
        <w:ind w:left="709"/>
        <w:rPr>
          <w:rFonts w:ascii="Trebuchet MS" w:eastAsia="Times New Roman" w:hAnsi="Trebuchet MS"/>
          <w:sz w:val="22"/>
          <w:szCs w:val="22"/>
        </w:rPr>
      </w:pPr>
    </w:p>
    <w:p w14:paraId="5014FAC8" w14:textId="2D937707" w:rsidR="00A302AF" w:rsidRDefault="00A302AF" w:rsidP="00903F6F">
      <w:pPr>
        <w:ind w:left="709"/>
        <w:rPr>
          <w:rFonts w:ascii="Trebuchet MS" w:eastAsia="Times New Roman" w:hAnsi="Trebuchet MS"/>
          <w:b/>
          <w:bCs/>
          <w:sz w:val="22"/>
          <w:szCs w:val="22"/>
          <w:u w:val="single"/>
        </w:rPr>
      </w:pPr>
      <w:r w:rsidRPr="00A302AF">
        <w:rPr>
          <w:rFonts w:ascii="Trebuchet MS" w:eastAsia="Times New Roman" w:hAnsi="Trebuchet MS"/>
          <w:b/>
          <w:bCs/>
          <w:sz w:val="22"/>
          <w:szCs w:val="22"/>
          <w:u w:val="single"/>
        </w:rPr>
        <w:t>2020</w:t>
      </w:r>
    </w:p>
    <w:p w14:paraId="0D4A14B9" w14:textId="6E09B421" w:rsidR="00A302AF" w:rsidRDefault="00A302AF" w:rsidP="00903F6F">
      <w:pPr>
        <w:ind w:left="709"/>
        <w:rPr>
          <w:rFonts w:ascii="Trebuchet MS" w:eastAsia="Times New Roman" w:hAnsi="Trebuchet MS"/>
          <w:b/>
          <w:bCs/>
          <w:sz w:val="22"/>
          <w:szCs w:val="22"/>
          <w:u w:val="single"/>
        </w:rPr>
      </w:pPr>
    </w:p>
    <w:p w14:paraId="0550354D" w14:textId="7C04A11C" w:rsidR="00A302AF" w:rsidRDefault="00A302AF" w:rsidP="00903F6F">
      <w:pPr>
        <w:ind w:left="709"/>
        <w:rPr>
          <w:rFonts w:ascii="Trebuchet MS" w:eastAsia="Times New Roman" w:hAnsi="Trebuchet MS"/>
          <w:b/>
          <w:bCs/>
          <w:sz w:val="22"/>
          <w:szCs w:val="22"/>
        </w:rPr>
      </w:pPr>
      <w:r w:rsidRPr="00A302AF">
        <w:rPr>
          <w:rFonts w:ascii="Trebuchet MS" w:eastAsia="Times New Roman" w:hAnsi="Trebuchet MS"/>
          <w:b/>
          <w:bCs/>
          <w:sz w:val="22"/>
          <w:szCs w:val="22"/>
        </w:rPr>
        <w:t>Website:</w:t>
      </w:r>
    </w:p>
    <w:p w14:paraId="7A5CA9B8" w14:textId="7ACEB899" w:rsidR="007871C8" w:rsidRDefault="007871C8" w:rsidP="00E926DB">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1</w:t>
      </w:r>
      <w:r w:rsidR="006E1A48">
        <w:rPr>
          <w:rFonts w:ascii="Trebuchet MS" w:eastAsia="Times New Roman" w:hAnsi="Trebuchet MS"/>
          <w:sz w:val="22"/>
          <w:szCs w:val="22"/>
        </w:rPr>
        <w:t>3</w:t>
      </w:r>
      <w:r>
        <w:rPr>
          <w:rFonts w:ascii="Trebuchet MS" w:eastAsia="Times New Roman" w:hAnsi="Trebuchet MS"/>
          <w:sz w:val="22"/>
          <w:szCs w:val="22"/>
        </w:rPr>
        <w:t xml:space="preserve"> nieuwsberichten op de website geplaatst</w:t>
      </w:r>
      <w:r w:rsidR="00903F6F">
        <w:rPr>
          <w:rFonts w:ascii="Trebuchet MS" w:eastAsia="Times New Roman" w:hAnsi="Trebuchet MS"/>
          <w:sz w:val="22"/>
          <w:szCs w:val="22"/>
        </w:rPr>
        <w:t>.</w:t>
      </w:r>
    </w:p>
    <w:p w14:paraId="571A4D73" w14:textId="678CB9F2" w:rsidR="007871C8" w:rsidRDefault="007871C8" w:rsidP="00E926DB">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Poolse pagina op de website ingebouwd met aparte ‘knop’</w:t>
      </w:r>
      <w:r w:rsidR="00903F6F">
        <w:rPr>
          <w:rFonts w:ascii="Trebuchet MS" w:eastAsia="Times New Roman" w:hAnsi="Trebuchet MS"/>
          <w:sz w:val="22"/>
          <w:szCs w:val="22"/>
        </w:rPr>
        <w:t>.</w:t>
      </w:r>
    </w:p>
    <w:p w14:paraId="2D49F207" w14:textId="1CC65634" w:rsidR="007871C8" w:rsidRDefault="007871C8" w:rsidP="00E926DB">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Namen nieuwe sponsoren op de website geplaatst</w:t>
      </w:r>
      <w:r w:rsidR="00903F6F">
        <w:rPr>
          <w:rFonts w:ascii="Trebuchet MS" w:eastAsia="Times New Roman" w:hAnsi="Trebuchet MS"/>
          <w:sz w:val="22"/>
          <w:szCs w:val="22"/>
        </w:rPr>
        <w:t>.</w:t>
      </w:r>
    </w:p>
    <w:p w14:paraId="2A735BB7" w14:textId="7FE5C1D5" w:rsidR="007871C8" w:rsidRDefault="007871C8" w:rsidP="00E926DB">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Artikelen op de website witviscommissie geplaatst</w:t>
      </w:r>
      <w:r w:rsidR="00903F6F">
        <w:rPr>
          <w:rFonts w:ascii="Trebuchet MS" w:eastAsia="Times New Roman" w:hAnsi="Trebuchet MS"/>
          <w:sz w:val="22"/>
          <w:szCs w:val="22"/>
        </w:rPr>
        <w:t>.</w:t>
      </w:r>
    </w:p>
    <w:p w14:paraId="32FF9EB9" w14:textId="2C4A0A62" w:rsidR="007871C8" w:rsidRDefault="007871C8" w:rsidP="00E926DB">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Nieuwjaarsgroep geplaatst</w:t>
      </w:r>
      <w:r w:rsidR="00903F6F">
        <w:rPr>
          <w:rFonts w:ascii="Trebuchet MS" w:eastAsia="Times New Roman" w:hAnsi="Trebuchet MS"/>
          <w:sz w:val="22"/>
          <w:szCs w:val="22"/>
        </w:rPr>
        <w:t>.</w:t>
      </w:r>
    </w:p>
    <w:p w14:paraId="58A5A03D" w14:textId="09B9C47B" w:rsidR="00A302AF" w:rsidRDefault="007871C8" w:rsidP="00E926DB">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Nieuw vergunningenboekje op de website geplaatst</w:t>
      </w:r>
      <w:r w:rsidR="00903F6F">
        <w:rPr>
          <w:rFonts w:ascii="Trebuchet MS" w:eastAsia="Times New Roman" w:hAnsi="Trebuchet MS"/>
          <w:sz w:val="22"/>
          <w:szCs w:val="22"/>
        </w:rPr>
        <w:t>.</w:t>
      </w:r>
    </w:p>
    <w:p w14:paraId="793DF4C2" w14:textId="387EDE83" w:rsidR="006E1A48" w:rsidRDefault="006E1A48" w:rsidP="00E926DB">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De wedstrijdcommissie heeft verschillende artikelen geplaatst.</w:t>
      </w:r>
    </w:p>
    <w:p w14:paraId="762B18BC" w14:textId="60A1FFD4" w:rsidR="00166C74" w:rsidRDefault="00166C74" w:rsidP="00E926DB">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 xml:space="preserve">Er is een nieuwe Poolse pagina op de website ontwikkel. Het aantal Poolse leden loopt aardig op. </w:t>
      </w:r>
    </w:p>
    <w:p w14:paraId="7D268A13" w14:textId="77777777" w:rsidR="006E1A48" w:rsidRPr="007871C8" w:rsidRDefault="006E1A48" w:rsidP="00903F6F">
      <w:pPr>
        <w:pStyle w:val="Lijstalinea"/>
        <w:ind w:left="1429"/>
        <w:rPr>
          <w:rFonts w:ascii="Trebuchet MS" w:eastAsia="Times New Roman" w:hAnsi="Trebuchet MS"/>
          <w:sz w:val="22"/>
          <w:szCs w:val="22"/>
        </w:rPr>
      </w:pPr>
    </w:p>
    <w:p w14:paraId="361F70A1" w14:textId="723A9302" w:rsidR="006E1A48" w:rsidRDefault="006E1A48" w:rsidP="00AD2CC8">
      <w:pPr>
        <w:ind w:left="709"/>
        <w:rPr>
          <w:rFonts w:ascii="Trebuchet MS" w:eastAsia="Times New Roman" w:hAnsi="Trebuchet MS"/>
          <w:b/>
          <w:sz w:val="22"/>
          <w:szCs w:val="22"/>
        </w:rPr>
      </w:pPr>
      <w:r w:rsidRPr="002353F8">
        <w:rPr>
          <w:rFonts w:ascii="Trebuchet MS" w:eastAsia="Times New Roman" w:hAnsi="Trebuchet MS"/>
          <w:b/>
          <w:sz w:val="22"/>
          <w:szCs w:val="22"/>
        </w:rPr>
        <w:t>Social Media</w:t>
      </w:r>
    </w:p>
    <w:p w14:paraId="1CDF6D4E" w14:textId="493469E1" w:rsidR="006E1A48" w:rsidRPr="006E1A48" w:rsidRDefault="006E1A48" w:rsidP="00E926DB">
      <w:pPr>
        <w:pStyle w:val="Lijstalinea"/>
        <w:numPr>
          <w:ilvl w:val="0"/>
          <w:numId w:val="1"/>
        </w:numPr>
        <w:ind w:left="1429"/>
        <w:rPr>
          <w:rFonts w:ascii="Trebuchet MS" w:eastAsia="Times New Roman" w:hAnsi="Trebuchet MS"/>
          <w:bCs/>
          <w:sz w:val="22"/>
          <w:szCs w:val="22"/>
        </w:rPr>
      </w:pPr>
      <w:r>
        <w:rPr>
          <w:rFonts w:ascii="Trebuchet MS" w:eastAsia="Times New Roman" w:hAnsi="Trebuchet MS"/>
          <w:bCs/>
          <w:sz w:val="22"/>
          <w:szCs w:val="22"/>
        </w:rPr>
        <w:t xml:space="preserve">Openbare </w:t>
      </w:r>
      <w:r w:rsidRPr="006E1A48">
        <w:rPr>
          <w:rFonts w:ascii="Trebuchet MS" w:eastAsia="Times New Roman" w:hAnsi="Trebuchet MS"/>
          <w:bCs/>
          <w:sz w:val="22"/>
          <w:szCs w:val="22"/>
        </w:rPr>
        <w:t>Facebookgroep HSV Waddinxveen 106 berichten geplaatst</w:t>
      </w:r>
      <w:r w:rsidR="00903F6F">
        <w:rPr>
          <w:rFonts w:ascii="Trebuchet MS" w:eastAsia="Times New Roman" w:hAnsi="Trebuchet MS"/>
          <w:bCs/>
          <w:sz w:val="22"/>
          <w:szCs w:val="22"/>
        </w:rPr>
        <w:t>.</w:t>
      </w:r>
    </w:p>
    <w:p w14:paraId="0A518DF2" w14:textId="233308FF" w:rsidR="006E1A48" w:rsidRDefault="006E1A48" w:rsidP="00E926DB">
      <w:pPr>
        <w:pStyle w:val="Lijstalinea"/>
        <w:numPr>
          <w:ilvl w:val="0"/>
          <w:numId w:val="1"/>
        </w:numPr>
        <w:ind w:left="1429"/>
        <w:rPr>
          <w:rFonts w:ascii="Trebuchet MS" w:eastAsia="Times New Roman" w:hAnsi="Trebuchet MS"/>
          <w:bCs/>
          <w:sz w:val="22"/>
          <w:szCs w:val="22"/>
        </w:rPr>
      </w:pPr>
      <w:r w:rsidRPr="006E1A48">
        <w:rPr>
          <w:rFonts w:ascii="Trebuchet MS" w:eastAsia="Times New Roman" w:hAnsi="Trebuchet MS"/>
          <w:bCs/>
          <w:sz w:val="22"/>
          <w:szCs w:val="22"/>
        </w:rPr>
        <w:t>Besloten Facebookgroep KCW 177 berichten geplaatst</w:t>
      </w:r>
      <w:r w:rsidR="00903F6F">
        <w:rPr>
          <w:rFonts w:ascii="Trebuchet MS" w:eastAsia="Times New Roman" w:hAnsi="Trebuchet MS"/>
          <w:bCs/>
          <w:sz w:val="22"/>
          <w:szCs w:val="22"/>
        </w:rPr>
        <w:t>.</w:t>
      </w:r>
    </w:p>
    <w:p w14:paraId="540DF814" w14:textId="3390843D" w:rsidR="006E1A48" w:rsidRDefault="006E1A48" w:rsidP="00E926DB">
      <w:pPr>
        <w:pStyle w:val="Lijstalinea"/>
        <w:numPr>
          <w:ilvl w:val="0"/>
          <w:numId w:val="1"/>
        </w:numPr>
        <w:ind w:left="1429"/>
        <w:rPr>
          <w:rFonts w:ascii="Trebuchet MS" w:eastAsia="Times New Roman" w:hAnsi="Trebuchet MS"/>
          <w:bCs/>
          <w:sz w:val="22"/>
          <w:szCs w:val="22"/>
        </w:rPr>
      </w:pPr>
      <w:r>
        <w:rPr>
          <w:rFonts w:ascii="Trebuchet MS" w:eastAsia="Times New Roman" w:hAnsi="Trebuchet MS"/>
          <w:bCs/>
          <w:sz w:val="22"/>
          <w:szCs w:val="22"/>
        </w:rPr>
        <w:t xml:space="preserve">Eind 2020 167 leden van de </w:t>
      </w:r>
      <w:r w:rsidR="00F30FC4">
        <w:rPr>
          <w:rFonts w:ascii="Trebuchet MS" w:eastAsia="Times New Roman" w:hAnsi="Trebuchet MS"/>
          <w:bCs/>
          <w:sz w:val="22"/>
          <w:szCs w:val="22"/>
        </w:rPr>
        <w:t>Fb-</w:t>
      </w:r>
      <w:r>
        <w:rPr>
          <w:rFonts w:ascii="Trebuchet MS" w:eastAsia="Times New Roman" w:hAnsi="Trebuchet MS"/>
          <w:bCs/>
          <w:sz w:val="22"/>
          <w:szCs w:val="22"/>
        </w:rPr>
        <w:t>groep</w:t>
      </w:r>
      <w:r w:rsidR="00F30FC4">
        <w:rPr>
          <w:rFonts w:ascii="Trebuchet MS" w:eastAsia="Times New Roman" w:hAnsi="Trebuchet MS"/>
          <w:bCs/>
          <w:sz w:val="22"/>
          <w:szCs w:val="22"/>
        </w:rPr>
        <w:t xml:space="preserve"> HSV en 195 van de besloten Fb groep KCW.</w:t>
      </w:r>
    </w:p>
    <w:p w14:paraId="31A00CE4" w14:textId="1DE5DE92" w:rsidR="00903F6F" w:rsidRDefault="00903F6F" w:rsidP="00E926DB">
      <w:pPr>
        <w:pStyle w:val="Lijstalinea"/>
        <w:numPr>
          <w:ilvl w:val="0"/>
          <w:numId w:val="1"/>
        </w:numPr>
        <w:ind w:left="1429"/>
        <w:rPr>
          <w:rFonts w:ascii="Trebuchet MS" w:eastAsia="Times New Roman" w:hAnsi="Trebuchet MS"/>
          <w:bCs/>
          <w:sz w:val="22"/>
          <w:szCs w:val="22"/>
        </w:rPr>
      </w:pPr>
      <w:r>
        <w:rPr>
          <w:rFonts w:ascii="Trebuchet MS" w:eastAsia="Times New Roman" w:hAnsi="Trebuchet MS"/>
          <w:bCs/>
          <w:sz w:val="22"/>
          <w:szCs w:val="22"/>
        </w:rPr>
        <w:t>In januari 2020 zijn we begonnen met een pagina op Instagram. Eind 2020 hadden we 75 volgers.</w:t>
      </w:r>
    </w:p>
    <w:p w14:paraId="16983C17" w14:textId="77777777" w:rsidR="00F30FC4" w:rsidRDefault="00F30FC4" w:rsidP="00F30FC4">
      <w:pPr>
        <w:pStyle w:val="Lijstalinea"/>
        <w:ind w:left="1429"/>
        <w:rPr>
          <w:rFonts w:ascii="Trebuchet MS" w:eastAsia="Times New Roman" w:hAnsi="Trebuchet MS"/>
          <w:bCs/>
          <w:sz w:val="22"/>
          <w:szCs w:val="22"/>
        </w:rPr>
      </w:pPr>
    </w:p>
    <w:p w14:paraId="0181826F" w14:textId="77777777" w:rsidR="00F30FC4" w:rsidRPr="00F30FC4" w:rsidRDefault="00F30FC4" w:rsidP="00F30FC4">
      <w:pPr>
        <w:pStyle w:val="Lijstalinea"/>
        <w:numPr>
          <w:ilvl w:val="0"/>
          <w:numId w:val="1"/>
        </w:numPr>
        <w:rPr>
          <w:rFonts w:ascii="Trebuchet MS" w:eastAsia="Times New Roman" w:hAnsi="Trebuchet MS"/>
          <w:b/>
          <w:sz w:val="22"/>
          <w:szCs w:val="22"/>
        </w:rPr>
      </w:pPr>
      <w:r w:rsidRPr="00F30FC4">
        <w:rPr>
          <w:rFonts w:ascii="Trebuchet MS" w:eastAsia="Times New Roman" w:hAnsi="Trebuchet MS"/>
          <w:b/>
          <w:sz w:val="22"/>
          <w:szCs w:val="22"/>
        </w:rPr>
        <w:t>Berichten rondom corona</w:t>
      </w:r>
    </w:p>
    <w:p w14:paraId="6075A095" w14:textId="77777777" w:rsidR="00F30FC4" w:rsidRPr="00F30FC4" w:rsidRDefault="00F30FC4" w:rsidP="00F30FC4">
      <w:pPr>
        <w:pStyle w:val="Lijstalinea"/>
        <w:ind w:left="1418"/>
        <w:rPr>
          <w:rFonts w:ascii="Trebuchet MS" w:eastAsia="Times New Roman" w:hAnsi="Trebuchet MS"/>
          <w:bCs/>
          <w:sz w:val="22"/>
          <w:szCs w:val="22"/>
        </w:rPr>
      </w:pPr>
      <w:r w:rsidRPr="00F30FC4">
        <w:rPr>
          <w:rFonts w:ascii="Trebuchet MS" w:eastAsia="Times New Roman" w:hAnsi="Trebuchet MS"/>
          <w:bCs/>
          <w:sz w:val="22"/>
          <w:szCs w:val="22"/>
        </w:rPr>
        <w:t>Er zijn meerdere berichten geplaatst over hoe om te gaan met corona en vissen.</w:t>
      </w:r>
    </w:p>
    <w:p w14:paraId="45DCF9D5" w14:textId="41EB4912" w:rsidR="006E1A48" w:rsidRDefault="006E1A48" w:rsidP="00903F6F">
      <w:pPr>
        <w:ind w:left="709"/>
        <w:rPr>
          <w:rFonts w:ascii="Trebuchet MS" w:eastAsia="Times New Roman" w:hAnsi="Trebuchet MS"/>
          <w:bCs/>
          <w:sz w:val="22"/>
          <w:szCs w:val="22"/>
        </w:rPr>
      </w:pPr>
    </w:p>
    <w:p w14:paraId="1E3549AB" w14:textId="044B4493" w:rsidR="006E1A48" w:rsidRPr="006E1A48" w:rsidRDefault="006E1A48" w:rsidP="00903F6F">
      <w:pPr>
        <w:ind w:left="709"/>
        <w:rPr>
          <w:rFonts w:ascii="Trebuchet MS" w:eastAsia="Times New Roman" w:hAnsi="Trebuchet MS"/>
          <w:b/>
          <w:sz w:val="22"/>
          <w:szCs w:val="22"/>
        </w:rPr>
      </w:pPr>
      <w:r w:rsidRPr="006E1A48">
        <w:rPr>
          <w:rFonts w:ascii="Trebuchet MS" w:eastAsia="Times New Roman" w:hAnsi="Trebuchet MS"/>
          <w:b/>
          <w:sz w:val="22"/>
          <w:szCs w:val="22"/>
        </w:rPr>
        <w:t>Opschoondagen</w:t>
      </w:r>
    </w:p>
    <w:p w14:paraId="56927818" w14:textId="3242A165" w:rsidR="006E1A48" w:rsidRPr="006E1A48" w:rsidRDefault="006E1A48" w:rsidP="00903F6F">
      <w:pPr>
        <w:ind w:left="1418"/>
        <w:rPr>
          <w:rFonts w:ascii="Trebuchet MS" w:eastAsia="Times New Roman" w:hAnsi="Trebuchet MS"/>
          <w:bCs/>
          <w:sz w:val="22"/>
          <w:szCs w:val="22"/>
        </w:rPr>
      </w:pPr>
      <w:r>
        <w:rPr>
          <w:rFonts w:ascii="Trebuchet MS" w:eastAsia="Times New Roman" w:hAnsi="Trebuchet MS"/>
          <w:bCs/>
          <w:sz w:val="22"/>
          <w:szCs w:val="22"/>
        </w:rPr>
        <w:t>Er waren voor 2 opschoondagen de voorbereidingen getroffen, 21 maart en 14 november. Beide bijeenkomsten zijn vanwege corona afgelast.</w:t>
      </w:r>
    </w:p>
    <w:p w14:paraId="355FD417" w14:textId="037DCADE" w:rsidR="006E1A48" w:rsidRPr="006E1A48" w:rsidRDefault="006E1A48" w:rsidP="00903F6F">
      <w:pPr>
        <w:pStyle w:val="Lijstalinea"/>
        <w:ind w:left="1429"/>
        <w:rPr>
          <w:rFonts w:ascii="Trebuchet MS" w:eastAsia="Times New Roman" w:hAnsi="Trebuchet MS"/>
          <w:b/>
          <w:sz w:val="22"/>
          <w:szCs w:val="22"/>
        </w:rPr>
      </w:pPr>
    </w:p>
    <w:p w14:paraId="61544E6A" w14:textId="47BF889E" w:rsidR="00AC4F5F" w:rsidRPr="002353F8" w:rsidRDefault="00AC4F5F" w:rsidP="00903F6F">
      <w:pPr>
        <w:ind w:left="709"/>
        <w:rPr>
          <w:rFonts w:ascii="Trebuchet MS" w:eastAsia="Times New Roman" w:hAnsi="Trebuchet MS"/>
          <w:b/>
          <w:sz w:val="22"/>
          <w:szCs w:val="22"/>
        </w:rPr>
      </w:pPr>
      <w:r w:rsidRPr="002353F8">
        <w:rPr>
          <w:rFonts w:ascii="Trebuchet MS" w:eastAsia="Times New Roman" w:hAnsi="Trebuchet MS"/>
          <w:b/>
          <w:sz w:val="22"/>
          <w:szCs w:val="22"/>
        </w:rPr>
        <w:t>Bedankje aan vrijwilligers</w:t>
      </w:r>
    </w:p>
    <w:p w14:paraId="58BA51CE" w14:textId="3BD2F1E0" w:rsidR="00A302AF" w:rsidRPr="00AC4F5F" w:rsidRDefault="00AC4F5F" w:rsidP="00903F6F">
      <w:pPr>
        <w:ind w:left="1414"/>
        <w:rPr>
          <w:rFonts w:ascii="Trebuchet MS" w:eastAsia="Times New Roman" w:hAnsi="Trebuchet MS"/>
          <w:sz w:val="22"/>
          <w:szCs w:val="22"/>
        </w:rPr>
      </w:pPr>
      <w:r w:rsidRPr="00AC4F5F">
        <w:rPr>
          <w:rFonts w:ascii="Trebuchet MS" w:eastAsia="Times New Roman" w:hAnsi="Trebuchet MS"/>
          <w:sz w:val="22"/>
          <w:szCs w:val="22"/>
        </w:rPr>
        <w:t>De jaarlijkse bijeenkomst met de vrijwilligers is vanwege corona afgelast. Wel w</w:t>
      </w:r>
      <w:r>
        <w:rPr>
          <w:rFonts w:ascii="Trebuchet MS" w:eastAsia="Times New Roman" w:hAnsi="Trebuchet MS"/>
          <w:sz w:val="22"/>
          <w:szCs w:val="22"/>
        </w:rPr>
        <w:t>a</w:t>
      </w:r>
      <w:r w:rsidRPr="00AC4F5F">
        <w:rPr>
          <w:rFonts w:ascii="Trebuchet MS" w:eastAsia="Times New Roman" w:hAnsi="Trebuchet MS"/>
          <w:sz w:val="22"/>
          <w:szCs w:val="22"/>
        </w:rPr>
        <w:t>ren de nodige voorber</w:t>
      </w:r>
      <w:r>
        <w:rPr>
          <w:rFonts w:ascii="Trebuchet MS" w:eastAsia="Times New Roman" w:hAnsi="Trebuchet MS"/>
          <w:sz w:val="22"/>
          <w:szCs w:val="22"/>
        </w:rPr>
        <w:t>e</w:t>
      </w:r>
      <w:r w:rsidRPr="00AC4F5F">
        <w:rPr>
          <w:rFonts w:ascii="Trebuchet MS" w:eastAsia="Times New Roman" w:hAnsi="Trebuchet MS"/>
          <w:sz w:val="22"/>
          <w:szCs w:val="22"/>
        </w:rPr>
        <w:t xml:space="preserve">idingen getroffen. </w:t>
      </w:r>
    </w:p>
    <w:p w14:paraId="6258A0BA" w14:textId="77777777" w:rsidR="00AC4F5F" w:rsidRDefault="00AC4F5F" w:rsidP="00903F6F">
      <w:pPr>
        <w:ind w:left="709"/>
        <w:rPr>
          <w:rFonts w:ascii="Trebuchet MS" w:eastAsia="Times New Roman" w:hAnsi="Trebuchet MS"/>
          <w:b/>
          <w:sz w:val="22"/>
          <w:szCs w:val="22"/>
        </w:rPr>
      </w:pPr>
    </w:p>
    <w:p w14:paraId="1DD116A3" w14:textId="0299D3A2" w:rsidR="00A302AF" w:rsidRDefault="00AC4F5F" w:rsidP="00903F6F">
      <w:pPr>
        <w:ind w:left="709"/>
        <w:rPr>
          <w:rFonts w:ascii="Trebuchet MS" w:eastAsia="Times New Roman" w:hAnsi="Trebuchet MS"/>
          <w:sz w:val="22"/>
          <w:szCs w:val="22"/>
        </w:rPr>
      </w:pPr>
      <w:r w:rsidRPr="002353F8">
        <w:rPr>
          <w:rFonts w:ascii="Trebuchet MS" w:eastAsia="Times New Roman" w:hAnsi="Trebuchet MS"/>
          <w:b/>
          <w:sz w:val="22"/>
          <w:szCs w:val="22"/>
        </w:rPr>
        <w:t>Beleid jubilarissen en ereleden</w:t>
      </w:r>
    </w:p>
    <w:p w14:paraId="746B35F1" w14:textId="590D34F4" w:rsidR="00AC4F5F" w:rsidRDefault="00AC4F5F" w:rsidP="00903F6F">
      <w:pPr>
        <w:ind w:left="709"/>
        <w:rPr>
          <w:rFonts w:ascii="Trebuchet MS" w:eastAsia="Times New Roman" w:hAnsi="Trebuchet MS"/>
          <w:sz w:val="22"/>
          <w:szCs w:val="22"/>
        </w:rPr>
      </w:pPr>
      <w:r>
        <w:rPr>
          <w:rFonts w:ascii="Trebuchet MS" w:eastAsia="Times New Roman" w:hAnsi="Trebuchet MS"/>
          <w:sz w:val="22"/>
          <w:szCs w:val="22"/>
        </w:rPr>
        <w:t xml:space="preserve">Er is een voorstel uitgewerkt hoe om te gaan met jubilarissen en </w:t>
      </w:r>
      <w:r w:rsidR="00A550EA">
        <w:rPr>
          <w:rFonts w:ascii="Trebuchet MS" w:eastAsia="Times New Roman" w:hAnsi="Trebuchet MS"/>
          <w:sz w:val="22"/>
          <w:szCs w:val="22"/>
        </w:rPr>
        <w:t>E</w:t>
      </w:r>
      <w:r>
        <w:rPr>
          <w:rFonts w:ascii="Trebuchet MS" w:eastAsia="Times New Roman" w:hAnsi="Trebuchet MS"/>
          <w:sz w:val="22"/>
          <w:szCs w:val="22"/>
        </w:rPr>
        <w:t xml:space="preserve">re-leden. Dit wordt gepresenteerd aan de Algemene Ledenvergadering zodra die er is. </w:t>
      </w:r>
    </w:p>
    <w:p w14:paraId="47D04A6F" w14:textId="59472837" w:rsidR="00C41D4A" w:rsidRDefault="00C41D4A">
      <w:pPr>
        <w:rPr>
          <w:rFonts w:ascii="Trebuchet MS" w:eastAsia="Times New Roman" w:hAnsi="Trebuchet MS"/>
          <w:sz w:val="22"/>
          <w:szCs w:val="22"/>
        </w:rPr>
      </w:pPr>
      <w:r>
        <w:rPr>
          <w:rFonts w:ascii="Trebuchet MS" w:eastAsia="Times New Roman" w:hAnsi="Trebuchet MS"/>
          <w:sz w:val="22"/>
          <w:szCs w:val="22"/>
        </w:rPr>
        <w:br w:type="page"/>
      </w:r>
    </w:p>
    <w:p w14:paraId="068F71B2" w14:textId="7C57F51A" w:rsidR="002602F8" w:rsidRPr="002602F8" w:rsidRDefault="002602F8" w:rsidP="00903F6F">
      <w:pPr>
        <w:ind w:left="709"/>
        <w:rPr>
          <w:rFonts w:ascii="Trebuchet MS" w:eastAsia="Times New Roman" w:hAnsi="Trebuchet MS"/>
          <w:b/>
          <w:bCs/>
          <w:sz w:val="22"/>
          <w:szCs w:val="22"/>
        </w:rPr>
      </w:pPr>
      <w:r w:rsidRPr="002602F8">
        <w:rPr>
          <w:rFonts w:ascii="Trebuchet MS" w:eastAsia="Times New Roman" w:hAnsi="Trebuchet MS"/>
          <w:b/>
          <w:bCs/>
          <w:sz w:val="22"/>
          <w:szCs w:val="22"/>
        </w:rPr>
        <w:lastRenderedPageBreak/>
        <w:t>Club</w:t>
      </w:r>
      <w:r>
        <w:rPr>
          <w:rFonts w:ascii="Trebuchet MS" w:eastAsia="Times New Roman" w:hAnsi="Trebuchet MS"/>
          <w:b/>
          <w:bCs/>
          <w:sz w:val="22"/>
          <w:szCs w:val="22"/>
        </w:rPr>
        <w:t>b</w:t>
      </w:r>
      <w:r w:rsidRPr="002602F8">
        <w:rPr>
          <w:rFonts w:ascii="Trebuchet MS" w:eastAsia="Times New Roman" w:hAnsi="Trebuchet MS"/>
          <w:b/>
          <w:bCs/>
          <w:sz w:val="22"/>
          <w:szCs w:val="22"/>
        </w:rPr>
        <w:t>lad</w:t>
      </w:r>
    </w:p>
    <w:p w14:paraId="321B7CED" w14:textId="38872790" w:rsidR="002602F8" w:rsidRDefault="002602F8" w:rsidP="00903F6F">
      <w:pPr>
        <w:ind w:left="709"/>
        <w:rPr>
          <w:rFonts w:ascii="Trebuchet MS" w:eastAsia="Times New Roman" w:hAnsi="Trebuchet MS"/>
          <w:sz w:val="22"/>
          <w:szCs w:val="22"/>
        </w:rPr>
      </w:pPr>
      <w:r>
        <w:rPr>
          <w:rFonts w:ascii="Trebuchet MS" w:eastAsia="Times New Roman" w:hAnsi="Trebuchet MS"/>
          <w:sz w:val="22"/>
          <w:szCs w:val="22"/>
        </w:rPr>
        <w:t xml:space="preserve">Er is onder de leden een vraag uitgezet een voorstel te doen voor een naam van het nieuwe blad. Veel leden hebben hier gehoor aan gegeven. Het is ‘Tussen ruisend Riet’ geworden. Er is een gesprek gevoerd met de ‘indiener’ Gert van den Bosch welke geplaatst wordt n het eerste nummer in 2021. </w:t>
      </w:r>
    </w:p>
    <w:p w14:paraId="34058F1D" w14:textId="7785FE16" w:rsidR="002602F8" w:rsidRDefault="002602F8" w:rsidP="00903F6F">
      <w:pPr>
        <w:ind w:left="709"/>
        <w:rPr>
          <w:rFonts w:ascii="Trebuchet MS" w:eastAsia="Times New Roman" w:hAnsi="Trebuchet MS"/>
          <w:sz w:val="22"/>
          <w:szCs w:val="22"/>
        </w:rPr>
      </w:pPr>
      <w:r>
        <w:rPr>
          <w:rFonts w:ascii="Trebuchet MS" w:eastAsia="Times New Roman" w:hAnsi="Trebuchet MS"/>
          <w:sz w:val="22"/>
          <w:szCs w:val="22"/>
        </w:rPr>
        <w:t xml:space="preserve">Er is een redactieraad geformeerd welke een eerste keer bij elkaar is geweest. </w:t>
      </w:r>
    </w:p>
    <w:p w14:paraId="6A717D70" w14:textId="30D0F124" w:rsidR="002602F8" w:rsidRDefault="002602F8" w:rsidP="00903F6F">
      <w:pPr>
        <w:ind w:left="709"/>
        <w:rPr>
          <w:rFonts w:ascii="Trebuchet MS" w:eastAsia="Times New Roman" w:hAnsi="Trebuchet MS"/>
          <w:sz w:val="22"/>
          <w:szCs w:val="22"/>
        </w:rPr>
      </w:pPr>
      <w:r>
        <w:rPr>
          <w:rFonts w:ascii="Trebuchet MS" w:eastAsia="Times New Roman" w:hAnsi="Trebuchet MS"/>
          <w:sz w:val="22"/>
          <w:szCs w:val="22"/>
        </w:rPr>
        <w:t xml:space="preserve">Multicopy heeft zich als sponsor gemeld in de vorm van het tegen gereduceerd tarief meehelpen ontwerpen van de vormgeving en het drukken van de boekjes. </w:t>
      </w:r>
    </w:p>
    <w:p w14:paraId="5ABFD176" w14:textId="0BD37E7A" w:rsidR="005E2684" w:rsidRDefault="005E2684" w:rsidP="00903F6F">
      <w:pPr>
        <w:ind w:left="709"/>
        <w:rPr>
          <w:rFonts w:ascii="Trebuchet MS" w:eastAsia="Times New Roman" w:hAnsi="Trebuchet MS"/>
          <w:sz w:val="22"/>
          <w:szCs w:val="22"/>
        </w:rPr>
      </w:pPr>
    </w:p>
    <w:p w14:paraId="7DFBFE31" w14:textId="77777777" w:rsidR="005E2684" w:rsidRDefault="005E2684" w:rsidP="005E2684">
      <w:pPr>
        <w:ind w:left="709"/>
        <w:rPr>
          <w:rFonts w:ascii="Trebuchet MS" w:eastAsia="Times New Roman" w:hAnsi="Trebuchet MS"/>
          <w:b/>
          <w:sz w:val="22"/>
          <w:szCs w:val="22"/>
        </w:rPr>
      </w:pPr>
      <w:r>
        <w:rPr>
          <w:rFonts w:ascii="Trebuchet MS" w:eastAsia="Times New Roman" w:hAnsi="Trebuchet MS"/>
          <w:b/>
          <w:sz w:val="22"/>
          <w:szCs w:val="22"/>
        </w:rPr>
        <w:t>Verloren visspullen</w:t>
      </w:r>
    </w:p>
    <w:p w14:paraId="475397DC" w14:textId="77777777" w:rsidR="005E2684" w:rsidRDefault="005E2684" w:rsidP="005E2684">
      <w:pPr>
        <w:ind w:left="709"/>
        <w:rPr>
          <w:rFonts w:ascii="Trebuchet MS" w:eastAsia="Times New Roman" w:hAnsi="Trebuchet MS"/>
          <w:bCs/>
          <w:sz w:val="22"/>
          <w:szCs w:val="22"/>
        </w:rPr>
      </w:pPr>
      <w:r w:rsidRPr="003466AF">
        <w:rPr>
          <w:rFonts w:ascii="Trebuchet MS" w:eastAsia="Times New Roman" w:hAnsi="Trebuchet MS"/>
          <w:bCs/>
          <w:sz w:val="22"/>
          <w:szCs w:val="22"/>
        </w:rPr>
        <w:t xml:space="preserve">Er zijn via de facebookgroepen meerdere gevonden voorwerpen gemeld. </w:t>
      </w:r>
    </w:p>
    <w:p w14:paraId="4BA7C34B" w14:textId="34E7D2E2" w:rsidR="005E2684" w:rsidRDefault="005E2684" w:rsidP="00903F6F">
      <w:pPr>
        <w:ind w:left="709"/>
        <w:rPr>
          <w:rFonts w:ascii="Trebuchet MS" w:eastAsia="Times New Roman" w:hAnsi="Trebuchet MS"/>
          <w:sz w:val="22"/>
          <w:szCs w:val="22"/>
        </w:rPr>
      </w:pPr>
    </w:p>
    <w:p w14:paraId="555DDCDC" w14:textId="77777777" w:rsidR="005E2684" w:rsidRDefault="005E2684" w:rsidP="005E2684">
      <w:pPr>
        <w:ind w:left="709"/>
        <w:rPr>
          <w:rFonts w:ascii="Trebuchet MS" w:eastAsia="Times New Roman" w:hAnsi="Trebuchet MS"/>
          <w:b/>
          <w:sz w:val="22"/>
          <w:szCs w:val="22"/>
        </w:rPr>
      </w:pPr>
      <w:r w:rsidRPr="003466AF">
        <w:rPr>
          <w:rFonts w:ascii="Trebuchet MS" w:eastAsia="Times New Roman" w:hAnsi="Trebuchet MS"/>
          <w:b/>
          <w:sz w:val="22"/>
          <w:szCs w:val="22"/>
        </w:rPr>
        <w:t>Hoe om te gaan met teken</w:t>
      </w:r>
    </w:p>
    <w:p w14:paraId="0CEED8F7" w14:textId="265EF6E1" w:rsidR="005E2684" w:rsidRDefault="005E2684" w:rsidP="005E2684">
      <w:pPr>
        <w:ind w:left="709"/>
        <w:rPr>
          <w:rFonts w:ascii="Trebuchet MS" w:eastAsia="Times New Roman" w:hAnsi="Trebuchet MS"/>
          <w:bCs/>
          <w:sz w:val="22"/>
          <w:szCs w:val="22"/>
        </w:rPr>
      </w:pPr>
      <w:r w:rsidRPr="005E2684">
        <w:rPr>
          <w:rFonts w:ascii="Trebuchet MS" w:eastAsia="Times New Roman" w:hAnsi="Trebuchet MS"/>
          <w:bCs/>
          <w:sz w:val="22"/>
          <w:szCs w:val="22"/>
        </w:rPr>
        <w:t xml:space="preserve">Er zijn in 2020 berichten verspreid hoe om te gaan met teken en tekenbeten. </w:t>
      </w:r>
    </w:p>
    <w:p w14:paraId="2431EFE2" w14:textId="2ACC68ED" w:rsidR="001301F4" w:rsidRDefault="001301F4" w:rsidP="005E2684">
      <w:pPr>
        <w:ind w:left="709"/>
        <w:rPr>
          <w:rFonts w:ascii="Trebuchet MS" w:eastAsia="Times New Roman" w:hAnsi="Trebuchet MS"/>
          <w:bCs/>
          <w:sz w:val="22"/>
          <w:szCs w:val="22"/>
        </w:rPr>
      </w:pPr>
    </w:p>
    <w:p w14:paraId="7EE20BEF" w14:textId="211606AA" w:rsidR="001301F4" w:rsidRPr="001301F4" w:rsidRDefault="001301F4" w:rsidP="005E2684">
      <w:pPr>
        <w:ind w:left="709"/>
        <w:rPr>
          <w:rFonts w:ascii="Trebuchet MS" w:eastAsia="Times New Roman" w:hAnsi="Trebuchet MS"/>
          <w:b/>
          <w:sz w:val="22"/>
          <w:szCs w:val="22"/>
        </w:rPr>
      </w:pPr>
      <w:r w:rsidRPr="001301F4">
        <w:rPr>
          <w:rFonts w:ascii="Trebuchet MS" w:eastAsia="Times New Roman" w:hAnsi="Trebuchet MS"/>
          <w:b/>
          <w:sz w:val="22"/>
          <w:szCs w:val="22"/>
        </w:rPr>
        <w:t>Berichten corona</w:t>
      </w:r>
    </w:p>
    <w:p w14:paraId="4E0BC8C5" w14:textId="1B95CC4D" w:rsidR="001301F4" w:rsidRDefault="001301F4" w:rsidP="005E2684">
      <w:pPr>
        <w:ind w:left="709"/>
        <w:rPr>
          <w:rFonts w:ascii="Trebuchet MS" w:eastAsia="Times New Roman" w:hAnsi="Trebuchet MS"/>
          <w:bCs/>
          <w:sz w:val="22"/>
          <w:szCs w:val="22"/>
        </w:rPr>
      </w:pPr>
      <w:r>
        <w:rPr>
          <w:rFonts w:ascii="Trebuchet MS" w:eastAsia="Times New Roman" w:hAnsi="Trebuchet MS"/>
          <w:bCs/>
          <w:sz w:val="22"/>
          <w:szCs w:val="22"/>
        </w:rPr>
        <w:t>Verschillende berichten op de website geplaatst over corona in relatie tot het vissen.</w:t>
      </w:r>
    </w:p>
    <w:p w14:paraId="5CCB5F71" w14:textId="0119581B" w:rsidR="00490D4F" w:rsidRDefault="00490D4F" w:rsidP="005E2684">
      <w:pPr>
        <w:ind w:left="709"/>
        <w:rPr>
          <w:rFonts w:ascii="Trebuchet MS" w:eastAsia="Times New Roman" w:hAnsi="Trebuchet MS"/>
          <w:bCs/>
          <w:sz w:val="22"/>
          <w:szCs w:val="22"/>
        </w:rPr>
      </w:pPr>
    </w:p>
    <w:p w14:paraId="487F9129" w14:textId="282BEF46" w:rsidR="006675B4" w:rsidRPr="006675B4" w:rsidRDefault="006675B4" w:rsidP="005E2684">
      <w:pPr>
        <w:ind w:left="709"/>
        <w:rPr>
          <w:rFonts w:ascii="Trebuchet MS" w:eastAsia="Times New Roman" w:hAnsi="Trebuchet MS"/>
          <w:b/>
          <w:sz w:val="22"/>
          <w:szCs w:val="22"/>
        </w:rPr>
      </w:pPr>
      <w:r w:rsidRPr="006675B4">
        <w:rPr>
          <w:rFonts w:ascii="Trebuchet MS" w:eastAsia="Times New Roman" w:hAnsi="Trebuchet MS"/>
          <w:b/>
          <w:sz w:val="22"/>
          <w:szCs w:val="22"/>
        </w:rPr>
        <w:t>Mailcontact met leden</w:t>
      </w:r>
    </w:p>
    <w:p w14:paraId="5EFCAEAC" w14:textId="26382F54" w:rsidR="006675B4" w:rsidRDefault="006675B4" w:rsidP="005E2684">
      <w:pPr>
        <w:ind w:left="709"/>
        <w:rPr>
          <w:rFonts w:ascii="Trebuchet MS" w:eastAsia="Times New Roman" w:hAnsi="Trebuchet MS"/>
          <w:bCs/>
          <w:sz w:val="22"/>
          <w:szCs w:val="22"/>
        </w:rPr>
      </w:pPr>
      <w:r>
        <w:rPr>
          <w:rFonts w:ascii="Trebuchet MS" w:eastAsia="Times New Roman" w:hAnsi="Trebuchet MS"/>
          <w:bCs/>
          <w:sz w:val="22"/>
          <w:szCs w:val="22"/>
        </w:rPr>
        <w:t>In 2020 is er relatief veel mailcontact met leden geweest. Met name betrof dit het doorgeven van adreswijzigingen of opzeggingen. Ook is contact met nabestaanden van overleden leden geweest over opzegging lidmaatschap en/of teruggave contributie.</w:t>
      </w:r>
    </w:p>
    <w:p w14:paraId="56BD4F45" w14:textId="6FFB83A4" w:rsidR="00490D4F" w:rsidRDefault="006675B4" w:rsidP="00490D4F">
      <w:pPr>
        <w:ind w:left="709"/>
        <w:rPr>
          <w:rFonts w:ascii="Trebuchet MS" w:eastAsia="Times New Roman" w:hAnsi="Trebuchet MS"/>
          <w:bCs/>
          <w:sz w:val="22"/>
          <w:szCs w:val="22"/>
        </w:rPr>
      </w:pPr>
      <w:r>
        <w:rPr>
          <w:rFonts w:ascii="Trebuchet MS" w:eastAsia="Times New Roman" w:hAnsi="Trebuchet MS"/>
          <w:bCs/>
          <w:sz w:val="22"/>
          <w:szCs w:val="22"/>
        </w:rPr>
        <w:t>Adreswijzigingen kunnen wij niet verwerken en moeten door de leden zelf aan Sportvisserij Nederland worden doorgegeven.</w:t>
      </w:r>
    </w:p>
    <w:p w14:paraId="1EF61787" w14:textId="77777777" w:rsidR="00490D4F" w:rsidRDefault="00490D4F" w:rsidP="00490D4F">
      <w:pPr>
        <w:ind w:left="709"/>
        <w:rPr>
          <w:rFonts w:ascii="Trebuchet MS" w:eastAsia="Times New Roman" w:hAnsi="Trebuchet MS"/>
          <w:bCs/>
          <w:sz w:val="22"/>
          <w:szCs w:val="22"/>
        </w:rPr>
      </w:pPr>
    </w:p>
    <w:p w14:paraId="037802F2" w14:textId="77777777" w:rsidR="00490D4F" w:rsidRPr="004B06E7" w:rsidRDefault="00490D4F" w:rsidP="00490D4F">
      <w:pPr>
        <w:ind w:left="705"/>
        <w:rPr>
          <w:rFonts w:ascii="Trebuchet MS" w:eastAsia="Times New Roman" w:hAnsi="Trebuchet MS"/>
          <w:b/>
          <w:bCs/>
          <w:sz w:val="22"/>
          <w:szCs w:val="22"/>
        </w:rPr>
      </w:pPr>
      <w:r w:rsidRPr="004B06E7">
        <w:rPr>
          <w:rFonts w:ascii="Trebuchet MS" w:eastAsia="Times New Roman" w:hAnsi="Trebuchet MS"/>
          <w:b/>
          <w:bCs/>
          <w:sz w:val="22"/>
          <w:szCs w:val="22"/>
        </w:rPr>
        <w:t>Nieuwjaarsgroet op de website</w:t>
      </w:r>
      <w:r>
        <w:rPr>
          <w:rFonts w:ascii="Trebuchet MS" w:eastAsia="Times New Roman" w:hAnsi="Trebuchet MS"/>
          <w:b/>
          <w:bCs/>
          <w:sz w:val="22"/>
          <w:szCs w:val="22"/>
        </w:rPr>
        <w:t xml:space="preserve"> en fb</w:t>
      </w:r>
    </w:p>
    <w:p w14:paraId="2E15A45B" w14:textId="77777777" w:rsidR="00490D4F" w:rsidRPr="004B06E7" w:rsidRDefault="00490D4F" w:rsidP="00490D4F">
      <w:pPr>
        <w:ind w:left="705"/>
        <w:rPr>
          <w:rFonts w:ascii="Trebuchet MS" w:eastAsia="Times New Roman" w:hAnsi="Trebuchet MS"/>
          <w:sz w:val="22"/>
          <w:szCs w:val="22"/>
        </w:rPr>
      </w:pPr>
      <w:r>
        <w:rPr>
          <w:rFonts w:ascii="Trebuchet MS" w:eastAsia="Times New Roman" w:hAnsi="Trebuchet MS"/>
          <w:sz w:val="22"/>
          <w:szCs w:val="22"/>
        </w:rPr>
        <w:t xml:space="preserve">Er is een nieuwjaarsgroet op de website geplaatst en op social media.   </w:t>
      </w:r>
    </w:p>
    <w:p w14:paraId="7D5F5434" w14:textId="70004AF4" w:rsidR="004B06E7" w:rsidRDefault="004B06E7" w:rsidP="005E2684">
      <w:pPr>
        <w:ind w:left="709"/>
        <w:rPr>
          <w:rFonts w:ascii="Trebuchet MS" w:eastAsia="Times New Roman" w:hAnsi="Trebuchet MS"/>
          <w:bCs/>
          <w:sz w:val="22"/>
          <w:szCs w:val="22"/>
        </w:rPr>
      </w:pPr>
    </w:p>
    <w:p w14:paraId="56487278" w14:textId="099CA7E6" w:rsidR="001301F4" w:rsidRPr="001301F4" w:rsidRDefault="001301F4" w:rsidP="005E2684">
      <w:pPr>
        <w:ind w:left="709"/>
        <w:rPr>
          <w:rFonts w:ascii="Trebuchet MS" w:eastAsia="Times New Roman" w:hAnsi="Trebuchet MS"/>
          <w:b/>
          <w:sz w:val="22"/>
          <w:szCs w:val="22"/>
          <w:u w:val="single"/>
        </w:rPr>
      </w:pPr>
      <w:r w:rsidRPr="001301F4">
        <w:rPr>
          <w:rFonts w:ascii="Trebuchet MS" w:eastAsia="Times New Roman" w:hAnsi="Trebuchet MS"/>
          <w:b/>
          <w:sz w:val="22"/>
          <w:szCs w:val="22"/>
          <w:u w:val="single"/>
        </w:rPr>
        <w:t>2021</w:t>
      </w:r>
    </w:p>
    <w:p w14:paraId="514DDEC1" w14:textId="33677C96" w:rsidR="001301F4" w:rsidRDefault="001301F4" w:rsidP="005E2684">
      <w:pPr>
        <w:ind w:left="709"/>
        <w:rPr>
          <w:rFonts w:ascii="Trebuchet MS" w:eastAsia="Times New Roman" w:hAnsi="Trebuchet MS"/>
          <w:bCs/>
          <w:sz w:val="22"/>
          <w:szCs w:val="22"/>
        </w:rPr>
      </w:pPr>
    </w:p>
    <w:p w14:paraId="4FB3D5F8" w14:textId="77777777" w:rsidR="006675B4" w:rsidRDefault="006675B4" w:rsidP="006675B4">
      <w:pPr>
        <w:ind w:left="709"/>
        <w:rPr>
          <w:rFonts w:ascii="Trebuchet MS" w:eastAsia="Times New Roman" w:hAnsi="Trebuchet MS"/>
          <w:b/>
          <w:bCs/>
          <w:sz w:val="22"/>
          <w:szCs w:val="22"/>
        </w:rPr>
      </w:pPr>
      <w:r w:rsidRPr="00A302AF">
        <w:rPr>
          <w:rFonts w:ascii="Trebuchet MS" w:eastAsia="Times New Roman" w:hAnsi="Trebuchet MS"/>
          <w:b/>
          <w:bCs/>
          <w:sz w:val="22"/>
          <w:szCs w:val="22"/>
        </w:rPr>
        <w:t>Website:</w:t>
      </w:r>
    </w:p>
    <w:p w14:paraId="412466BB" w14:textId="14AEB04F" w:rsidR="006675B4" w:rsidRDefault="006675B4" w:rsidP="006675B4">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14 nieuwsberichten op de website geplaatst.</w:t>
      </w:r>
    </w:p>
    <w:p w14:paraId="29D72CE7" w14:textId="77777777" w:rsidR="006675B4" w:rsidRDefault="006675B4" w:rsidP="006675B4">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Namen nieuwe sponsoren op de website geplaatst.</w:t>
      </w:r>
    </w:p>
    <w:p w14:paraId="3EE27123" w14:textId="77777777" w:rsidR="006675B4" w:rsidRDefault="006675B4" w:rsidP="006675B4">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Artikelen op de website witviscommissie geplaatst.</w:t>
      </w:r>
    </w:p>
    <w:p w14:paraId="101B0FAE" w14:textId="3ECCBFF1" w:rsidR="006675B4" w:rsidRDefault="006675B4" w:rsidP="006675B4">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Nieuwjaarsgroet geplaatst.</w:t>
      </w:r>
    </w:p>
    <w:p w14:paraId="79353005" w14:textId="0B9D9F49" w:rsidR="006675B4" w:rsidRDefault="006675B4" w:rsidP="006675B4">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Nieuw vergunningenboekje op de website geplaatst.</w:t>
      </w:r>
    </w:p>
    <w:p w14:paraId="38F47A7A" w14:textId="2D65099D" w:rsidR="00F30FC4" w:rsidRDefault="00F30FC4" w:rsidP="006675B4">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Maankalender op de website geplaatst</w:t>
      </w:r>
    </w:p>
    <w:p w14:paraId="0880174C" w14:textId="711013AA" w:rsidR="006675B4" w:rsidRDefault="006675B4" w:rsidP="006675B4">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De wedstrijdcommissie heeft verschillende artikelen geplaatst.</w:t>
      </w:r>
    </w:p>
    <w:p w14:paraId="10CF52E0" w14:textId="6EC5F687" w:rsidR="00F30FC4" w:rsidRDefault="00F30FC4" w:rsidP="006675B4">
      <w:pPr>
        <w:pStyle w:val="Lijstalinea"/>
        <w:numPr>
          <w:ilvl w:val="0"/>
          <w:numId w:val="1"/>
        </w:numPr>
        <w:ind w:left="1429"/>
        <w:rPr>
          <w:rFonts w:ascii="Trebuchet MS" w:eastAsia="Times New Roman" w:hAnsi="Trebuchet MS"/>
          <w:sz w:val="22"/>
          <w:szCs w:val="22"/>
        </w:rPr>
      </w:pPr>
      <w:r>
        <w:rPr>
          <w:rFonts w:ascii="Trebuchet MS" w:eastAsia="Times New Roman" w:hAnsi="Trebuchet MS"/>
          <w:sz w:val="22"/>
          <w:szCs w:val="22"/>
        </w:rPr>
        <w:t>De website heeft een facelift gehad op het punt van plaatsing nieuwsberichten.</w:t>
      </w:r>
      <w:r w:rsidR="00C475FD">
        <w:rPr>
          <w:rFonts w:ascii="Trebuchet MS" w:eastAsia="Times New Roman" w:hAnsi="Trebuchet MS"/>
          <w:sz w:val="22"/>
          <w:szCs w:val="22"/>
        </w:rPr>
        <w:t xml:space="preserve"> Ook zijn de clubbladen digitaal te lezen. Er is hiervoor een aparte pagina </w:t>
      </w:r>
      <w:r w:rsidR="00B060F9">
        <w:rPr>
          <w:rFonts w:ascii="Trebuchet MS" w:eastAsia="Times New Roman" w:hAnsi="Trebuchet MS"/>
          <w:sz w:val="22"/>
          <w:szCs w:val="22"/>
        </w:rPr>
        <w:t>opgenomen</w:t>
      </w:r>
      <w:r w:rsidR="00C475FD">
        <w:rPr>
          <w:rFonts w:ascii="Trebuchet MS" w:eastAsia="Times New Roman" w:hAnsi="Trebuchet MS"/>
          <w:sz w:val="22"/>
          <w:szCs w:val="22"/>
        </w:rPr>
        <w:t>.</w:t>
      </w:r>
    </w:p>
    <w:p w14:paraId="66FB1131" w14:textId="77777777" w:rsidR="00F30FC4" w:rsidRDefault="00F30FC4" w:rsidP="005E2684">
      <w:pPr>
        <w:ind w:left="709"/>
        <w:rPr>
          <w:rFonts w:ascii="Trebuchet MS" w:eastAsia="Times New Roman" w:hAnsi="Trebuchet MS"/>
          <w:bCs/>
          <w:sz w:val="22"/>
          <w:szCs w:val="22"/>
        </w:rPr>
      </w:pPr>
    </w:p>
    <w:p w14:paraId="55DF02FD" w14:textId="77777777" w:rsidR="00F30FC4" w:rsidRDefault="00F30FC4" w:rsidP="00F30FC4">
      <w:pPr>
        <w:ind w:left="709"/>
        <w:rPr>
          <w:rFonts w:ascii="Trebuchet MS" w:eastAsia="Times New Roman" w:hAnsi="Trebuchet MS"/>
          <w:b/>
          <w:sz w:val="22"/>
          <w:szCs w:val="22"/>
        </w:rPr>
      </w:pPr>
      <w:r w:rsidRPr="002353F8">
        <w:rPr>
          <w:rFonts w:ascii="Trebuchet MS" w:eastAsia="Times New Roman" w:hAnsi="Trebuchet MS"/>
          <w:b/>
          <w:sz w:val="22"/>
          <w:szCs w:val="22"/>
        </w:rPr>
        <w:t>Social Media</w:t>
      </w:r>
    </w:p>
    <w:p w14:paraId="678284DE" w14:textId="3552EC37" w:rsidR="00F30FC4" w:rsidRPr="006E1A48" w:rsidRDefault="00F30FC4" w:rsidP="00F30FC4">
      <w:pPr>
        <w:pStyle w:val="Lijstalinea"/>
        <w:numPr>
          <w:ilvl w:val="0"/>
          <w:numId w:val="1"/>
        </w:numPr>
        <w:ind w:left="1429"/>
        <w:rPr>
          <w:rFonts w:ascii="Trebuchet MS" w:eastAsia="Times New Roman" w:hAnsi="Trebuchet MS"/>
          <w:bCs/>
          <w:sz w:val="22"/>
          <w:szCs w:val="22"/>
        </w:rPr>
      </w:pPr>
      <w:r>
        <w:rPr>
          <w:rFonts w:ascii="Trebuchet MS" w:eastAsia="Times New Roman" w:hAnsi="Trebuchet MS"/>
          <w:bCs/>
          <w:sz w:val="22"/>
          <w:szCs w:val="22"/>
        </w:rPr>
        <w:t xml:space="preserve">Openbare </w:t>
      </w:r>
      <w:r w:rsidRPr="006E1A48">
        <w:rPr>
          <w:rFonts w:ascii="Trebuchet MS" w:eastAsia="Times New Roman" w:hAnsi="Trebuchet MS"/>
          <w:bCs/>
          <w:sz w:val="22"/>
          <w:szCs w:val="22"/>
        </w:rPr>
        <w:t xml:space="preserve">Facebookgroep HSV Waddinxveen </w:t>
      </w:r>
      <w:r>
        <w:rPr>
          <w:rFonts w:ascii="Trebuchet MS" w:eastAsia="Times New Roman" w:hAnsi="Trebuchet MS"/>
          <w:bCs/>
          <w:sz w:val="22"/>
          <w:szCs w:val="22"/>
        </w:rPr>
        <w:t>200</w:t>
      </w:r>
      <w:r w:rsidRPr="006E1A48">
        <w:rPr>
          <w:rFonts w:ascii="Trebuchet MS" w:eastAsia="Times New Roman" w:hAnsi="Trebuchet MS"/>
          <w:bCs/>
          <w:sz w:val="22"/>
          <w:szCs w:val="22"/>
        </w:rPr>
        <w:t xml:space="preserve"> berichten geplaatst</w:t>
      </w:r>
      <w:r>
        <w:rPr>
          <w:rFonts w:ascii="Trebuchet MS" w:eastAsia="Times New Roman" w:hAnsi="Trebuchet MS"/>
          <w:bCs/>
          <w:sz w:val="22"/>
          <w:szCs w:val="22"/>
        </w:rPr>
        <w:t>.</w:t>
      </w:r>
    </w:p>
    <w:p w14:paraId="15301424" w14:textId="3956FD95" w:rsidR="00F30FC4" w:rsidRDefault="00F30FC4" w:rsidP="00F30FC4">
      <w:pPr>
        <w:pStyle w:val="Lijstalinea"/>
        <w:numPr>
          <w:ilvl w:val="0"/>
          <w:numId w:val="1"/>
        </w:numPr>
        <w:ind w:left="1429"/>
        <w:rPr>
          <w:rFonts w:ascii="Trebuchet MS" w:eastAsia="Times New Roman" w:hAnsi="Trebuchet MS"/>
          <w:bCs/>
          <w:sz w:val="22"/>
          <w:szCs w:val="22"/>
        </w:rPr>
      </w:pPr>
      <w:r w:rsidRPr="006E1A48">
        <w:rPr>
          <w:rFonts w:ascii="Trebuchet MS" w:eastAsia="Times New Roman" w:hAnsi="Trebuchet MS"/>
          <w:bCs/>
          <w:sz w:val="22"/>
          <w:szCs w:val="22"/>
        </w:rPr>
        <w:t xml:space="preserve">Besloten Facebookgroep KCW </w:t>
      </w:r>
      <w:r>
        <w:rPr>
          <w:rFonts w:ascii="Trebuchet MS" w:eastAsia="Times New Roman" w:hAnsi="Trebuchet MS"/>
          <w:bCs/>
          <w:sz w:val="22"/>
          <w:szCs w:val="22"/>
        </w:rPr>
        <w:t>214</w:t>
      </w:r>
      <w:r w:rsidRPr="006E1A48">
        <w:rPr>
          <w:rFonts w:ascii="Trebuchet MS" w:eastAsia="Times New Roman" w:hAnsi="Trebuchet MS"/>
          <w:bCs/>
          <w:sz w:val="22"/>
          <w:szCs w:val="22"/>
        </w:rPr>
        <w:t xml:space="preserve"> berichten geplaatst</w:t>
      </w:r>
      <w:r>
        <w:rPr>
          <w:rFonts w:ascii="Trebuchet MS" w:eastAsia="Times New Roman" w:hAnsi="Trebuchet MS"/>
          <w:bCs/>
          <w:sz w:val="22"/>
          <w:szCs w:val="22"/>
        </w:rPr>
        <w:t>.</w:t>
      </w:r>
    </w:p>
    <w:p w14:paraId="7081543C" w14:textId="6B574051" w:rsidR="00F30FC4" w:rsidRDefault="00F30FC4" w:rsidP="00F30FC4">
      <w:pPr>
        <w:pStyle w:val="Lijstalinea"/>
        <w:numPr>
          <w:ilvl w:val="0"/>
          <w:numId w:val="1"/>
        </w:numPr>
        <w:ind w:left="1429"/>
        <w:rPr>
          <w:rFonts w:ascii="Trebuchet MS" w:eastAsia="Times New Roman" w:hAnsi="Trebuchet MS"/>
          <w:bCs/>
          <w:sz w:val="22"/>
          <w:szCs w:val="22"/>
        </w:rPr>
      </w:pPr>
      <w:r>
        <w:rPr>
          <w:rFonts w:ascii="Trebuchet MS" w:eastAsia="Times New Roman" w:hAnsi="Trebuchet MS"/>
          <w:bCs/>
          <w:sz w:val="22"/>
          <w:szCs w:val="22"/>
        </w:rPr>
        <w:t>Eind 2020 195 leden van de Fb groep HSV. Voor de KCW is dit 220.</w:t>
      </w:r>
    </w:p>
    <w:p w14:paraId="2C89739D" w14:textId="71B1660F" w:rsidR="00F30FC4" w:rsidRDefault="00F30FC4" w:rsidP="00F30FC4">
      <w:pPr>
        <w:pStyle w:val="Lijstalinea"/>
        <w:numPr>
          <w:ilvl w:val="0"/>
          <w:numId w:val="1"/>
        </w:numPr>
        <w:ind w:left="1429"/>
        <w:rPr>
          <w:rFonts w:ascii="Trebuchet MS" w:eastAsia="Times New Roman" w:hAnsi="Trebuchet MS"/>
          <w:bCs/>
          <w:sz w:val="22"/>
          <w:szCs w:val="22"/>
        </w:rPr>
      </w:pPr>
      <w:r>
        <w:rPr>
          <w:rFonts w:ascii="Trebuchet MS" w:eastAsia="Times New Roman" w:hAnsi="Trebuchet MS"/>
          <w:bCs/>
          <w:sz w:val="22"/>
          <w:szCs w:val="22"/>
        </w:rPr>
        <w:t>Eind 2021 hadden we 129 volgers op onze Instagram pagina.</w:t>
      </w:r>
    </w:p>
    <w:p w14:paraId="14BDBEDB" w14:textId="4EAD19E6" w:rsidR="00CC0483" w:rsidRDefault="00CC0483">
      <w:pPr>
        <w:rPr>
          <w:rFonts w:ascii="Trebuchet MS" w:eastAsia="Times New Roman" w:hAnsi="Trebuchet MS"/>
          <w:bCs/>
          <w:sz w:val="22"/>
          <w:szCs w:val="22"/>
        </w:rPr>
      </w:pPr>
      <w:r>
        <w:rPr>
          <w:rFonts w:ascii="Trebuchet MS" w:eastAsia="Times New Roman" w:hAnsi="Trebuchet MS"/>
          <w:bCs/>
          <w:sz w:val="22"/>
          <w:szCs w:val="22"/>
        </w:rPr>
        <w:br w:type="page"/>
      </w:r>
    </w:p>
    <w:p w14:paraId="61C762A5" w14:textId="77777777" w:rsidR="00F30FC4" w:rsidRDefault="00F30FC4" w:rsidP="00F30FC4">
      <w:pPr>
        <w:pStyle w:val="Lijstalinea"/>
        <w:ind w:left="1429"/>
        <w:rPr>
          <w:rFonts w:ascii="Trebuchet MS" w:eastAsia="Times New Roman" w:hAnsi="Trebuchet MS"/>
          <w:bCs/>
          <w:sz w:val="22"/>
          <w:szCs w:val="22"/>
        </w:rPr>
      </w:pPr>
    </w:p>
    <w:p w14:paraId="48CF7B43" w14:textId="77777777" w:rsidR="00F30FC4" w:rsidRPr="00F30FC4" w:rsidRDefault="00F30FC4" w:rsidP="00F30FC4">
      <w:pPr>
        <w:pStyle w:val="Lijstalinea"/>
        <w:numPr>
          <w:ilvl w:val="0"/>
          <w:numId w:val="1"/>
        </w:numPr>
        <w:rPr>
          <w:rFonts w:ascii="Trebuchet MS" w:eastAsia="Times New Roman" w:hAnsi="Trebuchet MS"/>
          <w:b/>
          <w:sz w:val="22"/>
          <w:szCs w:val="22"/>
        </w:rPr>
      </w:pPr>
      <w:r w:rsidRPr="00F30FC4">
        <w:rPr>
          <w:rFonts w:ascii="Trebuchet MS" w:eastAsia="Times New Roman" w:hAnsi="Trebuchet MS"/>
          <w:b/>
          <w:sz w:val="22"/>
          <w:szCs w:val="22"/>
        </w:rPr>
        <w:t>Berichten rondom corona</w:t>
      </w:r>
    </w:p>
    <w:p w14:paraId="5AB899D9" w14:textId="72B792F9" w:rsidR="00F30FC4" w:rsidRDefault="00F30FC4" w:rsidP="00F30FC4">
      <w:pPr>
        <w:pStyle w:val="Lijstalinea"/>
        <w:rPr>
          <w:rFonts w:ascii="Trebuchet MS" w:eastAsia="Times New Roman" w:hAnsi="Trebuchet MS"/>
          <w:bCs/>
          <w:sz w:val="22"/>
          <w:szCs w:val="22"/>
        </w:rPr>
      </w:pPr>
      <w:r w:rsidRPr="00F30FC4">
        <w:rPr>
          <w:rFonts w:ascii="Trebuchet MS" w:eastAsia="Times New Roman" w:hAnsi="Trebuchet MS"/>
          <w:bCs/>
          <w:sz w:val="22"/>
          <w:szCs w:val="22"/>
        </w:rPr>
        <w:t>Er zijn meerdere berichten geplaatst over hoe om te gaan met corona en vissen.</w:t>
      </w:r>
    </w:p>
    <w:p w14:paraId="078E41C9" w14:textId="777E8213" w:rsidR="00BC3770" w:rsidRDefault="00BC3770" w:rsidP="00F30FC4">
      <w:pPr>
        <w:pStyle w:val="Lijstalinea"/>
        <w:rPr>
          <w:rFonts w:ascii="Trebuchet MS" w:eastAsia="Times New Roman" w:hAnsi="Trebuchet MS"/>
          <w:bCs/>
          <w:sz w:val="22"/>
          <w:szCs w:val="22"/>
        </w:rPr>
      </w:pPr>
    </w:p>
    <w:p w14:paraId="7B978708" w14:textId="07FD1FDD" w:rsidR="00C475FD" w:rsidRDefault="00C475FD" w:rsidP="009B0012">
      <w:pPr>
        <w:pStyle w:val="Lijstalinea"/>
        <w:numPr>
          <w:ilvl w:val="0"/>
          <w:numId w:val="1"/>
        </w:numPr>
        <w:rPr>
          <w:rFonts w:ascii="Trebuchet MS" w:eastAsia="Times New Roman" w:hAnsi="Trebuchet MS"/>
          <w:b/>
          <w:bCs/>
          <w:sz w:val="22"/>
          <w:szCs w:val="22"/>
        </w:rPr>
      </w:pPr>
      <w:r>
        <w:rPr>
          <w:rFonts w:ascii="Trebuchet MS" w:eastAsia="Times New Roman" w:hAnsi="Trebuchet MS"/>
          <w:b/>
          <w:bCs/>
          <w:sz w:val="22"/>
          <w:szCs w:val="22"/>
        </w:rPr>
        <w:t>Clubblad ‘Tussen Ruisend Riet’</w:t>
      </w:r>
    </w:p>
    <w:p w14:paraId="14BC2626" w14:textId="759A2C2D" w:rsidR="00C475FD" w:rsidRPr="00C475FD" w:rsidRDefault="00C475FD" w:rsidP="00C475FD">
      <w:pPr>
        <w:pStyle w:val="Lijstalinea"/>
        <w:rPr>
          <w:rFonts w:ascii="Trebuchet MS" w:eastAsia="Times New Roman" w:hAnsi="Trebuchet MS"/>
          <w:sz w:val="22"/>
          <w:szCs w:val="22"/>
        </w:rPr>
      </w:pPr>
      <w:r w:rsidRPr="00C475FD">
        <w:rPr>
          <w:rFonts w:ascii="Trebuchet MS" w:eastAsia="Times New Roman" w:hAnsi="Trebuchet MS"/>
          <w:sz w:val="22"/>
          <w:szCs w:val="22"/>
        </w:rPr>
        <w:t xml:space="preserve">In 2021 zijn de eerste drie oplages opgesteld van het nieuwe clubblad. </w:t>
      </w:r>
      <w:r>
        <w:rPr>
          <w:rFonts w:ascii="Trebuchet MS" w:eastAsia="Times New Roman" w:hAnsi="Trebuchet MS"/>
          <w:sz w:val="22"/>
          <w:szCs w:val="22"/>
        </w:rPr>
        <w:t>Ook zijn de nummers op de website digitaal in te zien. Er is een beroep op de leden gedaan het blad rond te brengen. Het bestuur is de leden die dat hebben gedaan bijzonder dankbaar. Ook hebben we bepaalde steden het blad toegestuurd. Dit is een kostbare aangelegenheid. In de Algemene Ledenvergadering willen we de leden vragen of zij er mee instemmen daar geld voor vrij te maken.</w:t>
      </w:r>
    </w:p>
    <w:p w14:paraId="4655D20D" w14:textId="656812F7" w:rsidR="00DF1F29" w:rsidRDefault="00DF1F29" w:rsidP="00E51BE8">
      <w:pPr>
        <w:rPr>
          <w:rFonts w:ascii="Trebuchet MS" w:eastAsia="Times New Roman" w:hAnsi="Trebuchet MS"/>
          <w:sz w:val="22"/>
          <w:szCs w:val="22"/>
        </w:rPr>
      </w:pPr>
    </w:p>
    <w:p w14:paraId="6BE6E3DE" w14:textId="7D368EC2" w:rsidR="00335E5A" w:rsidRPr="002353F8" w:rsidRDefault="00335E5A" w:rsidP="00335E5A">
      <w:pPr>
        <w:ind w:left="709"/>
        <w:rPr>
          <w:rFonts w:ascii="Trebuchet MS" w:eastAsia="Times New Roman" w:hAnsi="Trebuchet MS"/>
          <w:b/>
          <w:sz w:val="22"/>
          <w:szCs w:val="22"/>
        </w:rPr>
      </w:pPr>
      <w:r>
        <w:rPr>
          <w:rFonts w:ascii="Trebuchet MS" w:eastAsia="Times New Roman" w:hAnsi="Trebuchet MS"/>
          <w:b/>
          <w:sz w:val="22"/>
          <w:szCs w:val="22"/>
        </w:rPr>
        <w:t xml:space="preserve">Gezamenlijke aanpak met leden: </w:t>
      </w:r>
      <w:r w:rsidRPr="002353F8">
        <w:rPr>
          <w:rFonts w:ascii="Trebuchet MS" w:eastAsia="Times New Roman" w:hAnsi="Trebuchet MS"/>
          <w:b/>
          <w:sz w:val="22"/>
          <w:szCs w:val="22"/>
        </w:rPr>
        <w:t>Opschoondagen en aanleg visvakken</w:t>
      </w:r>
    </w:p>
    <w:p w14:paraId="1E3BD65B" w14:textId="77777777" w:rsidR="009B0012" w:rsidRDefault="009B0012" w:rsidP="009B0012">
      <w:pPr>
        <w:ind w:left="709"/>
        <w:rPr>
          <w:rFonts w:ascii="Trebuchet MS" w:eastAsia="Times New Roman" w:hAnsi="Trebuchet MS"/>
          <w:iCs/>
          <w:sz w:val="22"/>
          <w:szCs w:val="22"/>
        </w:rPr>
      </w:pPr>
      <w:r>
        <w:rPr>
          <w:rFonts w:ascii="Trebuchet MS" w:eastAsia="Times New Roman" w:hAnsi="Trebuchet MS"/>
          <w:iCs/>
          <w:sz w:val="22"/>
          <w:szCs w:val="22"/>
        </w:rPr>
        <w:t xml:space="preserve">In 2021 hebben leden op eigen initiatief vuil opgeruimd. Zo heeft Miroslaw Trzópek een eigen actie op gang gebracht. </w:t>
      </w:r>
    </w:p>
    <w:p w14:paraId="64410886" w14:textId="5D4F1F9F" w:rsidR="00335E5A" w:rsidRPr="009B0012" w:rsidRDefault="008507AF" w:rsidP="00335E5A">
      <w:pPr>
        <w:ind w:left="709"/>
        <w:rPr>
          <w:rFonts w:ascii="Trebuchet MS" w:eastAsia="Times New Roman" w:hAnsi="Trebuchet MS"/>
          <w:sz w:val="22"/>
          <w:szCs w:val="22"/>
        </w:rPr>
      </w:pPr>
      <w:r>
        <w:rPr>
          <w:rFonts w:ascii="Trebuchet MS" w:eastAsia="Times New Roman" w:hAnsi="Trebuchet MS"/>
          <w:sz w:val="22"/>
          <w:szCs w:val="22"/>
        </w:rPr>
        <w:t xml:space="preserve">In december hebben we als vereniging een </w:t>
      </w:r>
      <w:r w:rsidR="00335E5A" w:rsidRPr="009B0012">
        <w:rPr>
          <w:rFonts w:ascii="Trebuchet MS" w:eastAsia="Times New Roman" w:hAnsi="Trebuchet MS"/>
          <w:sz w:val="22"/>
          <w:szCs w:val="22"/>
        </w:rPr>
        <w:t xml:space="preserve">opschoondag georganiseerd. </w:t>
      </w:r>
    </w:p>
    <w:p w14:paraId="3B03D525" w14:textId="6057C685" w:rsidR="009B0012" w:rsidRPr="009B0012" w:rsidRDefault="009B0012" w:rsidP="009B0012">
      <w:pPr>
        <w:shd w:val="clear" w:color="auto" w:fill="FFFFFF"/>
        <w:ind w:left="709"/>
        <w:rPr>
          <w:rFonts w:ascii="Trebuchet MS" w:eastAsia="Times New Roman" w:hAnsi="Trebuchet MS" w:cstheme="minorHAnsi"/>
          <w:sz w:val="22"/>
          <w:szCs w:val="22"/>
        </w:rPr>
      </w:pPr>
      <w:r>
        <w:rPr>
          <w:rFonts w:ascii="Trebuchet MS" w:eastAsia="Times New Roman" w:hAnsi="Trebuchet MS" w:cstheme="minorHAnsi"/>
          <w:sz w:val="22"/>
          <w:szCs w:val="22"/>
        </w:rPr>
        <w:t xml:space="preserve">De </w:t>
      </w:r>
      <w:r w:rsidRPr="009B0012">
        <w:rPr>
          <w:rFonts w:ascii="Trebuchet MS" w:eastAsia="Times New Roman" w:hAnsi="Trebuchet MS" w:cstheme="minorHAnsi"/>
          <w:sz w:val="22"/>
          <w:szCs w:val="22"/>
        </w:rPr>
        <w:t xml:space="preserve">ontvangst met koffie, thee, limonade en koekjes. </w:t>
      </w:r>
      <w:hyperlink r:id="rId9" w:history="1">
        <w:r w:rsidRPr="009B0012">
          <w:rPr>
            <w:rFonts w:ascii="Trebuchet MS" w:eastAsia="Times New Roman" w:hAnsi="Trebuchet MS" w:cstheme="minorHAnsi"/>
            <w:sz w:val="22"/>
            <w:szCs w:val="22"/>
            <w:bdr w:val="none" w:sz="0" w:space="0" w:color="auto" w:frame="1"/>
          </w:rPr>
          <w:t>Patrick van Esseveld</w:t>
        </w:r>
      </w:hyperlink>
      <w:r w:rsidRPr="009B0012">
        <w:rPr>
          <w:rFonts w:ascii="Trebuchet MS" w:eastAsia="Times New Roman" w:hAnsi="Trebuchet MS" w:cstheme="minorHAnsi"/>
          <w:sz w:val="22"/>
          <w:szCs w:val="22"/>
        </w:rPr>
        <w:t xml:space="preserve"> heeft als aspirant bestuurslid de taak van </w:t>
      </w:r>
      <w:hyperlink r:id="rId10" w:history="1">
        <w:r w:rsidRPr="009B0012">
          <w:rPr>
            <w:rFonts w:ascii="Trebuchet MS" w:eastAsia="Times New Roman" w:hAnsi="Trebuchet MS" w:cstheme="minorHAnsi"/>
            <w:sz w:val="22"/>
            <w:szCs w:val="22"/>
            <w:bdr w:val="none" w:sz="0" w:space="0" w:color="auto" w:frame="1"/>
          </w:rPr>
          <w:t>Marco van Zoomeren</w:t>
        </w:r>
      </w:hyperlink>
      <w:r w:rsidRPr="009B0012">
        <w:rPr>
          <w:rFonts w:ascii="Trebuchet MS" w:eastAsia="Times New Roman" w:hAnsi="Trebuchet MS" w:cstheme="minorHAnsi"/>
          <w:sz w:val="22"/>
          <w:szCs w:val="22"/>
        </w:rPr>
        <w:t xml:space="preserve"> en </w:t>
      </w:r>
      <w:hyperlink r:id="rId11" w:history="1">
        <w:r w:rsidRPr="009B0012">
          <w:rPr>
            <w:rFonts w:ascii="Trebuchet MS" w:eastAsia="Times New Roman" w:hAnsi="Trebuchet MS" w:cstheme="minorHAnsi"/>
            <w:sz w:val="22"/>
            <w:szCs w:val="22"/>
            <w:bdr w:val="none" w:sz="0" w:space="0" w:color="auto" w:frame="1"/>
          </w:rPr>
          <w:t>Tamara Zoë Van Zoomeren</w:t>
        </w:r>
      </w:hyperlink>
      <w:r w:rsidRPr="009B0012">
        <w:rPr>
          <w:rFonts w:ascii="Trebuchet MS" w:eastAsia="Times New Roman" w:hAnsi="Trebuchet MS" w:cstheme="minorHAnsi"/>
          <w:sz w:val="22"/>
          <w:szCs w:val="22"/>
        </w:rPr>
        <w:t xml:space="preserve"> overgenomen. Heerlijk om met koffie, thee of limonade te beginnen in de ochtend. </w:t>
      </w:r>
    </w:p>
    <w:p w14:paraId="3DC8CF34" w14:textId="0E6F3229" w:rsidR="009B0012" w:rsidRPr="009B0012" w:rsidRDefault="009B0012" w:rsidP="009B0012">
      <w:pPr>
        <w:shd w:val="clear" w:color="auto" w:fill="FFFFFF"/>
        <w:ind w:left="709"/>
        <w:rPr>
          <w:rFonts w:ascii="Trebuchet MS" w:eastAsia="Times New Roman" w:hAnsi="Trebuchet MS" w:cstheme="minorHAnsi"/>
          <w:sz w:val="22"/>
          <w:szCs w:val="22"/>
        </w:rPr>
      </w:pPr>
      <w:r w:rsidRPr="009B0012">
        <w:rPr>
          <w:rFonts w:ascii="Trebuchet MS" w:eastAsia="Times New Roman" w:hAnsi="Trebuchet MS" w:cstheme="minorHAnsi"/>
          <w:sz w:val="22"/>
          <w:szCs w:val="22"/>
        </w:rPr>
        <w:t xml:space="preserve">We waren met ongeveer 12 vrijwilligers. Er waren ook nog een paar afmeldingen ontvangen van vrijwilligers die zich wel hadden opgegeven maar op het laatst door omstandigheden niet konden. Beterschap voor diegene die niet kon vanwege ziekte. </w:t>
      </w:r>
    </w:p>
    <w:p w14:paraId="36AED068" w14:textId="617E44AB" w:rsidR="009B0012" w:rsidRPr="009B0012" w:rsidRDefault="00F844E8" w:rsidP="009B0012">
      <w:pPr>
        <w:shd w:val="clear" w:color="auto" w:fill="FFFFFF"/>
        <w:ind w:left="709"/>
        <w:rPr>
          <w:rFonts w:ascii="Trebuchet MS" w:eastAsia="Times New Roman" w:hAnsi="Trebuchet MS" w:cstheme="minorHAnsi"/>
          <w:sz w:val="22"/>
          <w:szCs w:val="22"/>
        </w:rPr>
      </w:pPr>
      <w:hyperlink r:id="rId12" w:history="1">
        <w:r w:rsidR="009B0012" w:rsidRPr="009B0012">
          <w:rPr>
            <w:rFonts w:ascii="Trebuchet MS" w:eastAsia="Times New Roman" w:hAnsi="Trebuchet MS" w:cstheme="minorHAnsi"/>
            <w:sz w:val="22"/>
            <w:szCs w:val="22"/>
            <w:bdr w:val="none" w:sz="0" w:space="0" w:color="auto" w:frame="1"/>
          </w:rPr>
          <w:t>Ronald Hoogerbrug</w:t>
        </w:r>
      </w:hyperlink>
      <w:r w:rsidR="009B0012" w:rsidRPr="009B0012">
        <w:rPr>
          <w:rFonts w:ascii="Trebuchet MS" w:eastAsia="Times New Roman" w:hAnsi="Trebuchet MS" w:cstheme="minorHAnsi"/>
          <w:sz w:val="22"/>
          <w:szCs w:val="22"/>
        </w:rPr>
        <w:t xml:space="preserve"> had met de Gemeente geregeld dat we knijpers, zakken en handschoenen hadden. Zelf hadden we een paar stevige dreggen georganiseerd.</w:t>
      </w:r>
      <w:r w:rsidR="009B0012">
        <w:rPr>
          <w:rFonts w:ascii="Trebuchet MS" w:eastAsia="Times New Roman" w:hAnsi="Trebuchet MS" w:cstheme="minorHAnsi"/>
          <w:sz w:val="22"/>
          <w:szCs w:val="22"/>
        </w:rPr>
        <w:t xml:space="preserve"> </w:t>
      </w:r>
      <w:r w:rsidR="009B0012" w:rsidRPr="009B0012">
        <w:rPr>
          <w:rFonts w:ascii="Trebuchet MS" w:eastAsia="Times New Roman" w:hAnsi="Trebuchet MS" w:cstheme="minorHAnsi"/>
          <w:sz w:val="22"/>
          <w:szCs w:val="22"/>
        </w:rPr>
        <w:t>We hebben de manschappen verdeeld over drie wateren, De Waterzuiveringsplas, het park en de Pette. Wat een rotzooi om, in en bij het water weer. We kunnen een fietsenwinkel beginnen. Ook werden nog twee verkeersborden uit het water gevist. Maar ongelooflijk hoeveel blikjes bier, cola en energiedrankjes en zelfs wijnflessen en kleren werden er weer gevonden.</w:t>
      </w:r>
    </w:p>
    <w:p w14:paraId="6B7E05D6" w14:textId="4F06400C" w:rsidR="009B0012" w:rsidRPr="009B0012" w:rsidRDefault="009B0012" w:rsidP="009B0012">
      <w:pPr>
        <w:shd w:val="clear" w:color="auto" w:fill="FFFFFF"/>
        <w:ind w:left="709"/>
        <w:rPr>
          <w:rFonts w:ascii="Trebuchet MS" w:eastAsia="Times New Roman" w:hAnsi="Trebuchet MS" w:cstheme="minorHAnsi"/>
          <w:sz w:val="22"/>
          <w:szCs w:val="22"/>
        </w:rPr>
      </w:pPr>
      <w:r>
        <w:rPr>
          <w:rFonts w:ascii="Trebuchet MS" w:eastAsia="Times New Roman" w:hAnsi="Trebuchet MS" w:cstheme="minorHAnsi"/>
          <w:sz w:val="22"/>
          <w:szCs w:val="22"/>
        </w:rPr>
        <w:t>Eind van de ochtend k</w:t>
      </w:r>
      <w:r w:rsidRPr="009B0012">
        <w:rPr>
          <w:rFonts w:ascii="Trebuchet MS" w:eastAsia="Times New Roman" w:hAnsi="Trebuchet MS" w:cstheme="minorHAnsi"/>
          <w:sz w:val="22"/>
          <w:szCs w:val="22"/>
        </w:rPr>
        <w:t xml:space="preserve">onden we de door Patrick gesmeerde broodjes eten. Lekker in de zon en praten over de viservaringen van het afgelopen jaar en de plannen voor het komende jaar. </w:t>
      </w:r>
      <w:hyperlink r:id="rId13" w:history="1">
        <w:r w:rsidRPr="009B0012">
          <w:rPr>
            <w:rFonts w:ascii="Trebuchet MS" w:eastAsia="Times New Roman" w:hAnsi="Trebuchet MS" w:cstheme="minorHAnsi"/>
            <w:sz w:val="22"/>
            <w:szCs w:val="22"/>
            <w:bdr w:val="none" w:sz="0" w:space="0" w:color="auto" w:frame="1"/>
          </w:rPr>
          <w:t>Konrad Tolek Przepeluk</w:t>
        </w:r>
      </w:hyperlink>
      <w:r w:rsidRPr="009B0012">
        <w:rPr>
          <w:rFonts w:ascii="Trebuchet MS" w:eastAsia="Times New Roman" w:hAnsi="Trebuchet MS" w:cstheme="minorHAnsi"/>
          <w:sz w:val="22"/>
          <w:szCs w:val="22"/>
        </w:rPr>
        <w:t xml:space="preserve"> en </w:t>
      </w:r>
      <w:hyperlink r:id="rId14" w:history="1">
        <w:r w:rsidRPr="009B0012">
          <w:rPr>
            <w:rFonts w:ascii="Trebuchet MS" w:eastAsia="Times New Roman" w:hAnsi="Trebuchet MS" w:cstheme="minorHAnsi"/>
            <w:sz w:val="22"/>
            <w:szCs w:val="22"/>
            <w:bdr w:val="none" w:sz="0" w:space="0" w:color="auto" w:frame="1"/>
          </w:rPr>
          <w:t>Katarzyna Kojara</w:t>
        </w:r>
      </w:hyperlink>
      <w:r w:rsidRPr="009B0012">
        <w:rPr>
          <w:rFonts w:ascii="Trebuchet MS" w:eastAsia="Times New Roman" w:hAnsi="Trebuchet MS" w:cstheme="minorHAnsi"/>
          <w:sz w:val="22"/>
          <w:szCs w:val="22"/>
        </w:rPr>
        <w:t xml:space="preserve"> hebben ons aan het eind vlak voor het naar huis gaan nog verrast met heerlijk zelf gemaakt Pools gebak, geweldig!!!</w:t>
      </w:r>
    </w:p>
    <w:p w14:paraId="5CB2DDB3" w14:textId="77777777" w:rsidR="009B0012" w:rsidRPr="009B0012" w:rsidRDefault="009B0012" w:rsidP="009B0012">
      <w:pPr>
        <w:shd w:val="clear" w:color="auto" w:fill="FFFFFF"/>
        <w:ind w:left="709"/>
        <w:rPr>
          <w:rFonts w:ascii="Trebuchet MS" w:eastAsia="Times New Roman" w:hAnsi="Trebuchet MS" w:cstheme="minorHAnsi"/>
          <w:sz w:val="22"/>
          <w:szCs w:val="22"/>
        </w:rPr>
      </w:pPr>
      <w:r w:rsidRPr="009B0012">
        <w:rPr>
          <w:rFonts w:ascii="Trebuchet MS" w:eastAsia="Times New Roman" w:hAnsi="Trebuchet MS" w:cstheme="minorHAnsi"/>
          <w:sz w:val="22"/>
          <w:szCs w:val="22"/>
        </w:rPr>
        <w:t xml:space="preserve">Het was ook weer onwijs gezellig. En ja, de Gemeente Waddinxveen en de omwonenden zijn ons allen dankbaar!! </w:t>
      </w:r>
    </w:p>
    <w:p w14:paraId="15255269" w14:textId="3357408B" w:rsidR="009B0012" w:rsidRPr="009B0012" w:rsidRDefault="009B0012" w:rsidP="009B0012">
      <w:pPr>
        <w:shd w:val="clear" w:color="auto" w:fill="FFFFFF"/>
        <w:ind w:left="709"/>
        <w:rPr>
          <w:rFonts w:ascii="Trebuchet MS" w:eastAsia="Times New Roman" w:hAnsi="Trebuchet MS" w:cstheme="minorHAnsi"/>
          <w:sz w:val="22"/>
          <w:szCs w:val="22"/>
        </w:rPr>
      </w:pPr>
      <w:r w:rsidRPr="009B0012">
        <w:rPr>
          <w:rFonts w:ascii="Trebuchet MS" w:eastAsia="Times New Roman" w:hAnsi="Trebuchet MS" w:cstheme="minorHAnsi"/>
          <w:sz w:val="22"/>
          <w:szCs w:val="22"/>
        </w:rPr>
        <w:t>Leuk ook dat RTW een tv-reportage heeft gemaakt.</w:t>
      </w:r>
      <w:r>
        <w:rPr>
          <w:rFonts w:ascii="Trebuchet MS" w:eastAsia="Times New Roman" w:hAnsi="Trebuchet MS" w:cstheme="minorHAnsi"/>
          <w:sz w:val="22"/>
          <w:szCs w:val="22"/>
        </w:rPr>
        <w:t xml:space="preserve"> </w:t>
      </w:r>
      <w:r w:rsidRPr="009B0012">
        <w:rPr>
          <w:rFonts w:ascii="Trebuchet MS" w:eastAsia="Times New Roman" w:hAnsi="Trebuchet MS" w:cstheme="minorHAnsi"/>
          <w:sz w:val="22"/>
          <w:szCs w:val="22"/>
        </w:rPr>
        <w:t xml:space="preserve">We zijn zelfs nog live op de radio geweest. Dank </w:t>
      </w:r>
      <w:hyperlink r:id="rId15" w:history="1">
        <w:r w:rsidRPr="009B0012">
          <w:rPr>
            <w:rFonts w:ascii="Trebuchet MS" w:eastAsia="Times New Roman" w:hAnsi="Trebuchet MS" w:cstheme="minorHAnsi"/>
            <w:sz w:val="22"/>
            <w:szCs w:val="22"/>
            <w:bdr w:val="none" w:sz="0" w:space="0" w:color="auto" w:frame="1"/>
          </w:rPr>
          <w:t>RTW FM</w:t>
        </w:r>
      </w:hyperlink>
      <w:r w:rsidRPr="009B0012">
        <w:rPr>
          <w:rFonts w:ascii="Trebuchet MS" w:eastAsia="Times New Roman" w:hAnsi="Trebuchet MS" w:cstheme="minorHAnsi"/>
          <w:sz w:val="22"/>
          <w:szCs w:val="22"/>
        </w:rPr>
        <w:t>.</w:t>
      </w:r>
    </w:p>
    <w:p w14:paraId="53D73606" w14:textId="77777777" w:rsidR="009B0012" w:rsidRPr="009B0012" w:rsidRDefault="009B0012" w:rsidP="009B0012">
      <w:pPr>
        <w:shd w:val="clear" w:color="auto" w:fill="FFFFFF"/>
        <w:ind w:left="709"/>
        <w:rPr>
          <w:rFonts w:asciiTheme="minorHAnsi" w:eastAsia="Times New Roman" w:hAnsiTheme="minorHAnsi" w:cstheme="minorHAnsi"/>
          <w:sz w:val="22"/>
          <w:szCs w:val="22"/>
        </w:rPr>
      </w:pPr>
      <w:r w:rsidRPr="009B0012">
        <w:rPr>
          <w:rFonts w:ascii="Trebuchet MS" w:eastAsia="Times New Roman" w:hAnsi="Trebuchet MS" w:cstheme="minorHAnsi"/>
          <w:sz w:val="22"/>
          <w:szCs w:val="22"/>
        </w:rPr>
        <w:t>Namens het bestuur wil ik alle vrijwilligers wederom enorm bedanken voor hun aanwezigheid, hulp en betrokkenheid. We blijven het zeggen, zonder jullie geen HSV Waddinxveen</w:t>
      </w:r>
      <w:r w:rsidRPr="009B0012">
        <w:rPr>
          <w:rFonts w:asciiTheme="minorHAnsi" w:eastAsia="Times New Roman" w:hAnsiTheme="minorHAnsi" w:cstheme="minorHAnsi"/>
          <w:sz w:val="22"/>
          <w:szCs w:val="22"/>
        </w:rPr>
        <w:t>!!</w:t>
      </w:r>
    </w:p>
    <w:p w14:paraId="2B9AB3D0" w14:textId="77777777" w:rsidR="009B0012" w:rsidRDefault="009B0012" w:rsidP="00335E5A">
      <w:pPr>
        <w:ind w:left="709"/>
        <w:rPr>
          <w:rFonts w:ascii="Trebuchet MS" w:eastAsia="Times New Roman" w:hAnsi="Trebuchet MS"/>
          <w:b/>
          <w:sz w:val="22"/>
          <w:szCs w:val="22"/>
        </w:rPr>
      </w:pPr>
    </w:p>
    <w:p w14:paraId="2DF0E7D4" w14:textId="310FAC20" w:rsidR="00335E5A" w:rsidRPr="002353F8" w:rsidRDefault="00335E5A" w:rsidP="00335E5A">
      <w:pPr>
        <w:ind w:left="709"/>
        <w:rPr>
          <w:rFonts w:ascii="Trebuchet MS" w:eastAsia="Times New Roman" w:hAnsi="Trebuchet MS"/>
          <w:b/>
          <w:sz w:val="22"/>
          <w:szCs w:val="22"/>
        </w:rPr>
      </w:pPr>
      <w:r w:rsidRPr="002353F8">
        <w:rPr>
          <w:rFonts w:ascii="Trebuchet MS" w:eastAsia="Times New Roman" w:hAnsi="Trebuchet MS"/>
          <w:b/>
          <w:sz w:val="22"/>
          <w:szCs w:val="22"/>
        </w:rPr>
        <w:t>Bedankje aan vrijwilligers</w:t>
      </w:r>
    </w:p>
    <w:p w14:paraId="0DFA801E" w14:textId="6A697C24" w:rsidR="00335E5A" w:rsidRDefault="00335E5A" w:rsidP="00335E5A">
      <w:pPr>
        <w:ind w:left="709"/>
        <w:rPr>
          <w:rFonts w:ascii="Trebuchet MS" w:eastAsia="Times New Roman" w:hAnsi="Trebuchet MS"/>
          <w:sz w:val="22"/>
          <w:szCs w:val="22"/>
        </w:rPr>
      </w:pPr>
      <w:r w:rsidRPr="002B4A15">
        <w:rPr>
          <w:rFonts w:ascii="Trebuchet MS" w:eastAsia="Times New Roman" w:hAnsi="Trebuchet MS"/>
          <w:sz w:val="22"/>
          <w:szCs w:val="22"/>
        </w:rPr>
        <w:t>Op 1</w:t>
      </w:r>
      <w:r w:rsidR="006460EB">
        <w:rPr>
          <w:rFonts w:ascii="Trebuchet MS" w:eastAsia="Times New Roman" w:hAnsi="Trebuchet MS"/>
          <w:sz w:val="22"/>
          <w:szCs w:val="22"/>
        </w:rPr>
        <w:t>8</w:t>
      </w:r>
      <w:r w:rsidRPr="002B4A15">
        <w:rPr>
          <w:rFonts w:ascii="Trebuchet MS" w:eastAsia="Times New Roman" w:hAnsi="Trebuchet MS"/>
          <w:sz w:val="22"/>
          <w:szCs w:val="22"/>
        </w:rPr>
        <w:t xml:space="preserve"> september is er voor de vrijwilligers die hun bijdrage aan activiteiten van de </w:t>
      </w:r>
      <w:r w:rsidRPr="00777C86">
        <w:rPr>
          <w:rFonts w:ascii="Trebuchet MS" w:eastAsia="Times New Roman" w:hAnsi="Trebuchet MS"/>
          <w:sz w:val="22"/>
          <w:szCs w:val="22"/>
        </w:rPr>
        <w:t>vereniging leveren als bedankje een BBQ georganiseerd. Ook de ereleden zijn uitgenodigd hierbij aanwezig te zijn.</w:t>
      </w:r>
    </w:p>
    <w:p w14:paraId="5E11B90B" w14:textId="77777777" w:rsidR="00335E5A" w:rsidRDefault="00335E5A" w:rsidP="00335E5A">
      <w:pPr>
        <w:ind w:left="709"/>
        <w:rPr>
          <w:rFonts w:ascii="Trebuchet MS" w:eastAsia="Times New Roman" w:hAnsi="Trebuchet MS"/>
          <w:sz w:val="22"/>
          <w:szCs w:val="22"/>
        </w:rPr>
      </w:pPr>
    </w:p>
    <w:p w14:paraId="68F4B309" w14:textId="414B2702" w:rsidR="00335E5A" w:rsidRPr="002353F8" w:rsidRDefault="00335E5A" w:rsidP="00335E5A">
      <w:pPr>
        <w:ind w:left="709"/>
        <w:rPr>
          <w:rFonts w:ascii="Trebuchet MS" w:eastAsia="Times New Roman" w:hAnsi="Trebuchet MS"/>
          <w:b/>
          <w:sz w:val="22"/>
          <w:szCs w:val="22"/>
        </w:rPr>
      </w:pPr>
      <w:r w:rsidRPr="002353F8">
        <w:rPr>
          <w:rFonts w:ascii="Trebuchet MS" w:eastAsia="Times New Roman" w:hAnsi="Trebuchet MS"/>
          <w:b/>
          <w:sz w:val="22"/>
          <w:szCs w:val="22"/>
        </w:rPr>
        <w:t>Beleid jubilarissen en ereleden</w:t>
      </w:r>
    </w:p>
    <w:p w14:paraId="0E854A85" w14:textId="5B29F61D" w:rsidR="00335E5A" w:rsidRDefault="00CC0483" w:rsidP="00335E5A">
      <w:pPr>
        <w:ind w:left="709"/>
        <w:rPr>
          <w:rFonts w:ascii="Trebuchet MS" w:eastAsia="Times New Roman" w:hAnsi="Trebuchet MS"/>
          <w:sz w:val="22"/>
          <w:szCs w:val="22"/>
        </w:rPr>
      </w:pPr>
      <w:r>
        <w:rPr>
          <w:rFonts w:ascii="Trebuchet MS" w:eastAsia="Times New Roman" w:hAnsi="Trebuchet MS"/>
          <w:sz w:val="22"/>
          <w:szCs w:val="22"/>
        </w:rPr>
        <w:t xml:space="preserve">Het uitgewerkte document </w:t>
      </w:r>
      <w:r w:rsidR="009B0012">
        <w:rPr>
          <w:rFonts w:ascii="Trebuchet MS" w:eastAsia="Times New Roman" w:hAnsi="Trebuchet MS"/>
          <w:sz w:val="22"/>
          <w:szCs w:val="22"/>
        </w:rPr>
        <w:t xml:space="preserve">is vanwege het biet doorgaan van een Algemene Vergadering niet gelukt om haan de Algemene Ledenvergadering aan te bieden. </w:t>
      </w:r>
    </w:p>
    <w:p w14:paraId="6EC6561D" w14:textId="49E2867A" w:rsidR="00C41D4A" w:rsidRDefault="00C41D4A" w:rsidP="00335E5A">
      <w:pPr>
        <w:ind w:left="709"/>
        <w:rPr>
          <w:rFonts w:ascii="Trebuchet MS" w:eastAsia="Times New Roman" w:hAnsi="Trebuchet MS"/>
          <w:sz w:val="22"/>
          <w:szCs w:val="22"/>
        </w:rPr>
      </w:pPr>
    </w:p>
    <w:p w14:paraId="505F6DBC" w14:textId="77777777" w:rsidR="00C41D4A" w:rsidRPr="004B06E7" w:rsidRDefault="00C41D4A" w:rsidP="00C41D4A">
      <w:pPr>
        <w:ind w:left="705"/>
        <w:rPr>
          <w:rFonts w:ascii="Trebuchet MS" w:eastAsia="Times New Roman" w:hAnsi="Trebuchet MS"/>
          <w:b/>
          <w:bCs/>
          <w:sz w:val="22"/>
          <w:szCs w:val="22"/>
        </w:rPr>
      </w:pPr>
      <w:r w:rsidRPr="004B06E7">
        <w:rPr>
          <w:rFonts w:ascii="Trebuchet MS" w:eastAsia="Times New Roman" w:hAnsi="Trebuchet MS"/>
          <w:b/>
          <w:bCs/>
          <w:sz w:val="22"/>
          <w:szCs w:val="22"/>
        </w:rPr>
        <w:lastRenderedPageBreak/>
        <w:t>Nieuwjaarsgroet op de website</w:t>
      </w:r>
      <w:r>
        <w:rPr>
          <w:rFonts w:ascii="Trebuchet MS" w:eastAsia="Times New Roman" w:hAnsi="Trebuchet MS"/>
          <w:b/>
          <w:bCs/>
          <w:sz w:val="22"/>
          <w:szCs w:val="22"/>
        </w:rPr>
        <w:t xml:space="preserve"> en fb</w:t>
      </w:r>
    </w:p>
    <w:p w14:paraId="0D4FAAC4" w14:textId="77777777" w:rsidR="00C41D4A" w:rsidRDefault="00C41D4A" w:rsidP="00C41D4A">
      <w:pPr>
        <w:ind w:left="705"/>
        <w:rPr>
          <w:rFonts w:ascii="Trebuchet MS" w:eastAsia="Times New Roman" w:hAnsi="Trebuchet MS"/>
          <w:sz w:val="22"/>
          <w:szCs w:val="22"/>
        </w:rPr>
      </w:pPr>
      <w:r>
        <w:rPr>
          <w:rFonts w:ascii="Trebuchet MS" w:eastAsia="Times New Roman" w:hAnsi="Trebuchet MS"/>
          <w:sz w:val="22"/>
          <w:szCs w:val="22"/>
        </w:rPr>
        <w:t xml:space="preserve">Er is een nieuwjaarsgroet op de website geplaatst en op social media. </w:t>
      </w:r>
    </w:p>
    <w:p w14:paraId="77B8A9D6" w14:textId="77777777" w:rsidR="00C41D4A" w:rsidRDefault="00C41D4A" w:rsidP="00C41D4A">
      <w:pPr>
        <w:pStyle w:val="Lijstalinea"/>
        <w:rPr>
          <w:rFonts w:ascii="Trebuchet MS" w:eastAsia="Times New Roman" w:hAnsi="Trebuchet MS"/>
          <w:b/>
          <w:bCs/>
          <w:sz w:val="22"/>
          <w:szCs w:val="22"/>
        </w:rPr>
      </w:pPr>
    </w:p>
    <w:p w14:paraId="02587560" w14:textId="77777777" w:rsidR="00C41D4A" w:rsidRPr="009B0012" w:rsidRDefault="00C41D4A" w:rsidP="00C41D4A">
      <w:pPr>
        <w:pStyle w:val="Lijstalinea"/>
        <w:numPr>
          <w:ilvl w:val="0"/>
          <w:numId w:val="1"/>
        </w:numPr>
        <w:rPr>
          <w:rFonts w:ascii="Trebuchet MS" w:eastAsia="Times New Roman" w:hAnsi="Trebuchet MS"/>
          <w:b/>
          <w:bCs/>
          <w:sz w:val="22"/>
          <w:szCs w:val="22"/>
        </w:rPr>
      </w:pPr>
      <w:r w:rsidRPr="009B0012">
        <w:rPr>
          <w:rFonts w:ascii="Trebuchet MS" w:eastAsia="Times New Roman" w:hAnsi="Trebuchet MS"/>
          <w:b/>
          <w:bCs/>
          <w:sz w:val="22"/>
          <w:szCs w:val="22"/>
        </w:rPr>
        <w:t>Samenvatting website en social media</w:t>
      </w:r>
      <w:r>
        <w:rPr>
          <w:rFonts w:ascii="Trebuchet MS" w:eastAsia="Times New Roman" w:hAnsi="Trebuchet MS"/>
          <w:b/>
          <w:bCs/>
          <w:sz w:val="22"/>
          <w:szCs w:val="22"/>
        </w:rPr>
        <w:t xml:space="preserve"> jaren 2019, 2020 en 2021</w:t>
      </w:r>
    </w:p>
    <w:p w14:paraId="169B9674" w14:textId="77777777" w:rsidR="00C41D4A" w:rsidRDefault="00C41D4A" w:rsidP="00C41D4A">
      <w:pPr>
        <w:ind w:left="709"/>
        <w:rPr>
          <w:rFonts w:ascii="Trebuchet MS" w:eastAsia="Times New Roman" w:hAnsi="Trebuchet MS"/>
          <w:sz w:val="22"/>
          <w:szCs w:val="22"/>
        </w:rPr>
      </w:pPr>
    </w:p>
    <w:p w14:paraId="69E7AAEB" w14:textId="77777777" w:rsidR="00C41D4A" w:rsidRDefault="00C41D4A" w:rsidP="00C41D4A">
      <w:pPr>
        <w:rPr>
          <w:rFonts w:ascii="Trebuchet MS" w:eastAsia="Times New Roman" w:hAnsi="Trebuchet MS"/>
          <w:sz w:val="22"/>
          <w:szCs w:val="22"/>
        </w:rPr>
      </w:pPr>
      <w:r>
        <w:rPr>
          <w:rFonts w:ascii="Trebuchet MS" w:eastAsia="Times New Roman" w:hAnsi="Trebuchet MS"/>
          <w:noProof/>
          <w:sz w:val="22"/>
          <w:szCs w:val="22"/>
        </w:rPr>
        <w:drawing>
          <wp:inline distT="0" distB="0" distL="0" distR="0" wp14:anchorId="6E0B653D" wp14:editId="09334019">
            <wp:extent cx="5857875" cy="3438525"/>
            <wp:effectExtent l="0" t="0" r="9525" b="9525"/>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94F4DA" w14:textId="77777777" w:rsidR="00C41D4A" w:rsidRDefault="00C41D4A" w:rsidP="00C41D4A">
      <w:pPr>
        <w:rPr>
          <w:rFonts w:ascii="Trebuchet MS" w:eastAsia="Times New Roman" w:hAnsi="Trebuchet MS"/>
          <w:sz w:val="22"/>
          <w:szCs w:val="22"/>
        </w:rPr>
      </w:pPr>
    </w:p>
    <w:p w14:paraId="28823639" w14:textId="77777777" w:rsidR="00C41D4A" w:rsidRDefault="00C41D4A" w:rsidP="00C41D4A">
      <w:pPr>
        <w:rPr>
          <w:rFonts w:ascii="Trebuchet MS" w:eastAsia="Times New Roman" w:hAnsi="Trebuchet MS"/>
          <w:sz w:val="22"/>
          <w:szCs w:val="22"/>
        </w:rPr>
      </w:pPr>
    </w:p>
    <w:p w14:paraId="2666F942" w14:textId="77777777" w:rsidR="00C41D4A" w:rsidRDefault="00C41D4A" w:rsidP="00C41D4A">
      <w:pPr>
        <w:rPr>
          <w:rFonts w:ascii="Trebuchet MS" w:eastAsia="Times New Roman" w:hAnsi="Trebuchet MS"/>
          <w:sz w:val="22"/>
          <w:szCs w:val="22"/>
        </w:rPr>
      </w:pPr>
      <w:r>
        <w:rPr>
          <w:rFonts w:ascii="Trebuchet MS" w:eastAsia="Times New Roman" w:hAnsi="Trebuchet MS"/>
          <w:noProof/>
          <w:sz w:val="22"/>
          <w:szCs w:val="22"/>
        </w:rPr>
        <w:drawing>
          <wp:inline distT="0" distB="0" distL="0" distR="0" wp14:anchorId="62A2F4EA" wp14:editId="26E369C5">
            <wp:extent cx="5867400" cy="3476625"/>
            <wp:effectExtent l="0" t="0" r="0" b="9525"/>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751691" w14:textId="77777777" w:rsidR="00C41D4A" w:rsidRDefault="00C41D4A" w:rsidP="00C41D4A">
      <w:pPr>
        <w:rPr>
          <w:rFonts w:ascii="Trebuchet MS" w:eastAsia="Times New Roman" w:hAnsi="Trebuchet MS"/>
          <w:sz w:val="22"/>
          <w:szCs w:val="22"/>
        </w:rPr>
      </w:pPr>
    </w:p>
    <w:p w14:paraId="41EF9E5B" w14:textId="77777777" w:rsidR="00C41D4A" w:rsidRDefault="00C41D4A" w:rsidP="00C41D4A">
      <w:pPr>
        <w:rPr>
          <w:rFonts w:ascii="Trebuchet MS" w:eastAsia="Times New Roman" w:hAnsi="Trebuchet MS"/>
          <w:sz w:val="22"/>
          <w:szCs w:val="22"/>
        </w:rPr>
      </w:pPr>
    </w:p>
    <w:p w14:paraId="209ACF32" w14:textId="77777777" w:rsidR="00C41D4A" w:rsidRDefault="00C41D4A" w:rsidP="00C41D4A">
      <w:pPr>
        <w:rPr>
          <w:rFonts w:ascii="Trebuchet MS" w:eastAsia="Times New Roman" w:hAnsi="Trebuchet MS"/>
          <w:sz w:val="22"/>
          <w:szCs w:val="22"/>
        </w:rPr>
      </w:pPr>
      <w:r>
        <w:rPr>
          <w:rFonts w:ascii="Trebuchet MS" w:eastAsia="Times New Roman" w:hAnsi="Trebuchet MS"/>
          <w:noProof/>
          <w:sz w:val="22"/>
          <w:szCs w:val="22"/>
        </w:rPr>
        <w:drawing>
          <wp:inline distT="0" distB="0" distL="0" distR="0" wp14:anchorId="65330352" wp14:editId="7113487D">
            <wp:extent cx="5486400" cy="2676525"/>
            <wp:effectExtent l="0" t="0" r="0" b="9525"/>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E26E8A" w14:textId="77777777" w:rsidR="00C41D4A" w:rsidRDefault="00C41D4A" w:rsidP="00C41D4A">
      <w:pPr>
        <w:ind w:left="705"/>
        <w:rPr>
          <w:rFonts w:ascii="Trebuchet MS" w:eastAsia="Times New Roman" w:hAnsi="Trebuchet MS"/>
          <w:sz w:val="22"/>
          <w:szCs w:val="22"/>
        </w:rPr>
      </w:pPr>
    </w:p>
    <w:p w14:paraId="64AC6A31" w14:textId="4572B92F" w:rsidR="00DF1F29" w:rsidRDefault="00DF1F29" w:rsidP="00E51BE8">
      <w:pPr>
        <w:rPr>
          <w:rFonts w:ascii="Trebuchet MS" w:eastAsia="Times New Roman" w:hAnsi="Trebuchet MS"/>
          <w:sz w:val="22"/>
          <w:szCs w:val="22"/>
        </w:rPr>
      </w:pPr>
    </w:p>
    <w:p w14:paraId="56BF6EBC" w14:textId="150F1D55" w:rsidR="00593BA2" w:rsidRDefault="00A302AF" w:rsidP="00A302AF">
      <w:pPr>
        <w:rPr>
          <w:rFonts w:ascii="Trebuchet MS" w:eastAsia="Times New Roman" w:hAnsi="Trebuchet MS"/>
          <w:b/>
          <w:sz w:val="22"/>
          <w:szCs w:val="22"/>
        </w:rPr>
      </w:pPr>
      <w:r w:rsidRPr="00A302AF">
        <w:rPr>
          <w:rFonts w:ascii="Trebuchet MS" w:eastAsia="Times New Roman" w:hAnsi="Trebuchet MS"/>
          <w:b/>
          <w:sz w:val="22"/>
          <w:szCs w:val="22"/>
          <w:u w:val="single"/>
        </w:rPr>
        <w:t>Speerpunt 2</w:t>
      </w:r>
      <w:r>
        <w:rPr>
          <w:rFonts w:ascii="Trebuchet MS" w:eastAsia="Times New Roman" w:hAnsi="Trebuchet MS"/>
          <w:b/>
          <w:sz w:val="22"/>
          <w:szCs w:val="22"/>
        </w:rPr>
        <w:t xml:space="preserve">: </w:t>
      </w:r>
      <w:r w:rsidR="00593BA2" w:rsidRPr="00A302AF">
        <w:rPr>
          <w:rFonts w:ascii="Trebuchet MS" w:eastAsia="Times New Roman" w:hAnsi="Trebuchet MS"/>
          <w:b/>
          <w:sz w:val="22"/>
          <w:szCs w:val="22"/>
        </w:rPr>
        <w:t>Oproepen bespreekpunten, wensen</w:t>
      </w:r>
      <w:r w:rsidR="00CA2B64">
        <w:rPr>
          <w:rFonts w:ascii="Trebuchet MS" w:eastAsia="Times New Roman" w:hAnsi="Trebuchet MS"/>
          <w:b/>
          <w:sz w:val="22"/>
          <w:szCs w:val="22"/>
        </w:rPr>
        <w:t>,</w:t>
      </w:r>
      <w:r w:rsidR="00593BA2" w:rsidRPr="00A302AF">
        <w:rPr>
          <w:rFonts w:ascii="Trebuchet MS" w:eastAsia="Times New Roman" w:hAnsi="Trebuchet MS"/>
          <w:b/>
          <w:sz w:val="22"/>
          <w:szCs w:val="22"/>
        </w:rPr>
        <w:t xml:space="preserve"> behoeften</w:t>
      </w:r>
      <w:r w:rsidR="00CA2B64">
        <w:rPr>
          <w:rFonts w:ascii="Trebuchet MS" w:eastAsia="Times New Roman" w:hAnsi="Trebuchet MS"/>
          <w:b/>
          <w:sz w:val="22"/>
          <w:szCs w:val="22"/>
        </w:rPr>
        <w:t xml:space="preserve"> (</w:t>
      </w:r>
      <w:r w:rsidR="008D64F3">
        <w:rPr>
          <w:rFonts w:ascii="Trebuchet MS" w:eastAsia="Times New Roman" w:hAnsi="Trebuchet MS"/>
          <w:b/>
          <w:sz w:val="22"/>
          <w:szCs w:val="22"/>
        </w:rPr>
        <w:t xml:space="preserve">inclusief </w:t>
      </w:r>
      <w:r w:rsidR="00CA2B64">
        <w:rPr>
          <w:rFonts w:ascii="Trebuchet MS" w:eastAsia="Times New Roman" w:hAnsi="Trebuchet MS"/>
          <w:b/>
          <w:sz w:val="22"/>
          <w:szCs w:val="22"/>
        </w:rPr>
        <w:t>commissies)</w:t>
      </w:r>
    </w:p>
    <w:p w14:paraId="7DE3D70A" w14:textId="28BD900C" w:rsidR="00A302AF" w:rsidRDefault="00A302AF" w:rsidP="00A302AF">
      <w:pPr>
        <w:rPr>
          <w:rFonts w:ascii="Trebuchet MS" w:eastAsia="Times New Roman" w:hAnsi="Trebuchet MS"/>
          <w:b/>
          <w:sz w:val="22"/>
          <w:szCs w:val="22"/>
        </w:rPr>
      </w:pPr>
    </w:p>
    <w:p w14:paraId="0B4BE81E" w14:textId="2AC66D41" w:rsidR="00A302AF" w:rsidRPr="00E73D2F" w:rsidRDefault="00903F6F" w:rsidP="00903F6F">
      <w:pPr>
        <w:ind w:left="709"/>
        <w:rPr>
          <w:rFonts w:ascii="Trebuchet MS" w:eastAsia="Times New Roman" w:hAnsi="Trebuchet MS"/>
          <w:b/>
          <w:sz w:val="22"/>
          <w:szCs w:val="22"/>
          <w:u w:val="single"/>
        </w:rPr>
      </w:pPr>
      <w:r w:rsidRPr="00E73D2F">
        <w:rPr>
          <w:rFonts w:ascii="Trebuchet MS" w:eastAsia="Times New Roman" w:hAnsi="Trebuchet MS"/>
          <w:b/>
          <w:sz w:val="22"/>
          <w:szCs w:val="22"/>
          <w:u w:val="single"/>
        </w:rPr>
        <w:t>2019</w:t>
      </w:r>
    </w:p>
    <w:p w14:paraId="7C93BE78" w14:textId="4AFEFC8D" w:rsidR="00A302AF" w:rsidRDefault="00A302AF" w:rsidP="00A302AF">
      <w:pPr>
        <w:rPr>
          <w:rFonts w:ascii="Trebuchet MS" w:eastAsia="Times New Roman" w:hAnsi="Trebuchet MS"/>
          <w:b/>
          <w:sz w:val="22"/>
          <w:szCs w:val="22"/>
        </w:rPr>
      </w:pPr>
    </w:p>
    <w:p w14:paraId="16432FA5" w14:textId="77777777" w:rsidR="003C1AAB" w:rsidRPr="002353F8" w:rsidRDefault="003C1AAB" w:rsidP="00E73D2F">
      <w:pPr>
        <w:ind w:left="709"/>
        <w:rPr>
          <w:rFonts w:ascii="Trebuchet MS" w:eastAsia="Times New Roman" w:hAnsi="Trebuchet MS"/>
          <w:b/>
          <w:sz w:val="22"/>
          <w:szCs w:val="22"/>
        </w:rPr>
      </w:pPr>
      <w:r w:rsidRPr="002353F8">
        <w:rPr>
          <w:rFonts w:ascii="Trebuchet MS" w:eastAsia="Times New Roman" w:hAnsi="Trebuchet MS"/>
          <w:b/>
          <w:sz w:val="22"/>
          <w:szCs w:val="22"/>
        </w:rPr>
        <w:t>Loodvrij:</w:t>
      </w:r>
    </w:p>
    <w:p w14:paraId="2A877986" w14:textId="77777777" w:rsidR="003C1AAB" w:rsidRPr="00777C86" w:rsidRDefault="003C1AAB" w:rsidP="00E73D2F">
      <w:pPr>
        <w:ind w:left="709"/>
        <w:rPr>
          <w:rFonts w:ascii="Trebuchet MS" w:eastAsia="Times New Roman" w:hAnsi="Trebuchet MS"/>
          <w:sz w:val="22"/>
          <w:szCs w:val="22"/>
        </w:rPr>
      </w:pPr>
      <w:r w:rsidRPr="00777C86">
        <w:rPr>
          <w:rFonts w:ascii="Trebuchet MS" w:eastAsia="Times New Roman" w:hAnsi="Trebuchet MS"/>
          <w:sz w:val="22"/>
          <w:szCs w:val="22"/>
        </w:rPr>
        <w:t xml:space="preserve">Tijdens een </w:t>
      </w:r>
      <w:r>
        <w:rPr>
          <w:rFonts w:ascii="Trebuchet MS" w:eastAsia="Times New Roman" w:hAnsi="Trebuchet MS"/>
          <w:sz w:val="22"/>
          <w:szCs w:val="22"/>
        </w:rPr>
        <w:t>Algem</w:t>
      </w:r>
      <w:r w:rsidRPr="00777C86">
        <w:rPr>
          <w:rFonts w:ascii="Trebuchet MS" w:eastAsia="Times New Roman" w:hAnsi="Trebuchet MS"/>
          <w:sz w:val="22"/>
          <w:szCs w:val="22"/>
        </w:rPr>
        <w:t>en</w:t>
      </w:r>
      <w:r>
        <w:rPr>
          <w:rFonts w:ascii="Trebuchet MS" w:eastAsia="Times New Roman" w:hAnsi="Trebuchet MS"/>
          <w:sz w:val="22"/>
          <w:szCs w:val="22"/>
        </w:rPr>
        <w:t>e</w:t>
      </w:r>
      <w:r w:rsidRPr="00777C86">
        <w:rPr>
          <w:rFonts w:ascii="Trebuchet MS" w:eastAsia="Times New Roman" w:hAnsi="Trebuchet MS"/>
          <w:sz w:val="22"/>
          <w:szCs w:val="22"/>
        </w:rPr>
        <w:t xml:space="preserve"> Ledenvergadering is gevraagd na te gaan denken wat we als vereniging kunnen doen aan het niet meer vissen met lood. We hebben hiertoe contact gehad met Sportvisserij Nederland en informatiemateriaal opgevraagd en dit verspreid via facebook. Ook foldermateriaal beschikbaar gesteld tijdens een de Algemen</w:t>
      </w:r>
      <w:r>
        <w:rPr>
          <w:rFonts w:ascii="Trebuchet MS" w:eastAsia="Times New Roman" w:hAnsi="Trebuchet MS"/>
          <w:sz w:val="22"/>
          <w:szCs w:val="22"/>
        </w:rPr>
        <w:t>e</w:t>
      </w:r>
      <w:r w:rsidRPr="00777C86">
        <w:rPr>
          <w:rFonts w:ascii="Trebuchet MS" w:eastAsia="Times New Roman" w:hAnsi="Trebuchet MS"/>
          <w:sz w:val="22"/>
          <w:szCs w:val="22"/>
        </w:rPr>
        <w:t xml:space="preserve"> Ledenvergadering in juni. </w:t>
      </w:r>
    </w:p>
    <w:p w14:paraId="2A4DE671" w14:textId="77777777" w:rsidR="003C1AAB" w:rsidRPr="00777C86" w:rsidRDefault="003C1AAB" w:rsidP="00E73D2F">
      <w:pPr>
        <w:ind w:left="709"/>
        <w:rPr>
          <w:rFonts w:ascii="Trebuchet MS" w:eastAsia="Times New Roman" w:hAnsi="Trebuchet MS"/>
          <w:sz w:val="22"/>
          <w:szCs w:val="22"/>
        </w:rPr>
      </w:pPr>
    </w:p>
    <w:p w14:paraId="098E51F3" w14:textId="77777777" w:rsidR="003C1AAB" w:rsidRPr="002353F8" w:rsidRDefault="003C1AAB" w:rsidP="00E73D2F">
      <w:pPr>
        <w:ind w:left="709"/>
        <w:rPr>
          <w:rFonts w:ascii="Trebuchet MS" w:eastAsia="Times New Roman" w:hAnsi="Trebuchet MS"/>
          <w:b/>
          <w:sz w:val="22"/>
          <w:szCs w:val="22"/>
        </w:rPr>
      </w:pPr>
      <w:r w:rsidRPr="002353F8">
        <w:rPr>
          <w:rFonts w:ascii="Trebuchet MS" w:eastAsia="Times New Roman" w:hAnsi="Trebuchet MS"/>
          <w:b/>
          <w:sz w:val="22"/>
          <w:szCs w:val="22"/>
        </w:rPr>
        <w:t>Visvakken en overlast ganzen Pette:</w:t>
      </w:r>
    </w:p>
    <w:p w14:paraId="33EA8309" w14:textId="5916C8ED" w:rsidR="003C1AAB" w:rsidRDefault="003C1AAB" w:rsidP="00E73D2F">
      <w:pPr>
        <w:ind w:left="709"/>
        <w:rPr>
          <w:rFonts w:ascii="Trebuchet MS" w:eastAsia="Times New Roman" w:hAnsi="Trebuchet MS"/>
          <w:sz w:val="22"/>
          <w:szCs w:val="22"/>
        </w:rPr>
      </w:pPr>
      <w:r>
        <w:rPr>
          <w:rFonts w:ascii="Trebuchet MS" w:eastAsia="Times New Roman" w:hAnsi="Trebuchet MS"/>
          <w:sz w:val="22"/>
          <w:szCs w:val="22"/>
        </w:rPr>
        <w:t xml:space="preserve">Er is op de veel beviste stekken bij de Pette veel bagger om op te zitten. Plus vanwege de grote aantallen ganzen is er veel poep aan de waterkant. Leden riepen ons op om of hier niets aan te doen was. We hebben besloten om visvakken aan te leggen met sprokkelhout. Twee vakken zijn </w:t>
      </w:r>
      <w:r w:rsidR="00CC0483">
        <w:rPr>
          <w:rFonts w:ascii="Trebuchet MS" w:eastAsia="Times New Roman" w:hAnsi="Trebuchet MS"/>
          <w:sz w:val="22"/>
          <w:szCs w:val="22"/>
        </w:rPr>
        <w:t xml:space="preserve">zoals hiervoor aangegeven </w:t>
      </w:r>
      <w:r>
        <w:rPr>
          <w:rFonts w:ascii="Trebuchet MS" w:eastAsia="Times New Roman" w:hAnsi="Trebuchet MS"/>
          <w:sz w:val="22"/>
          <w:szCs w:val="22"/>
        </w:rPr>
        <w:t>aangelegd. Er is een planning voor nog twee. Met de gemeente is gesproken wat te doen aan de ganzenoverlast. Zij hebben dit punt serieus genomen en zijn hierover in gesprek met de Provincie.</w:t>
      </w:r>
    </w:p>
    <w:p w14:paraId="46B1CD1B" w14:textId="77777777" w:rsidR="003C1AAB" w:rsidRDefault="003C1AAB" w:rsidP="00E73D2F">
      <w:pPr>
        <w:ind w:left="709"/>
        <w:rPr>
          <w:rFonts w:ascii="Trebuchet MS" w:eastAsia="Times New Roman" w:hAnsi="Trebuchet MS"/>
          <w:sz w:val="22"/>
          <w:szCs w:val="22"/>
        </w:rPr>
      </w:pPr>
    </w:p>
    <w:p w14:paraId="2E1660AC" w14:textId="77777777" w:rsidR="003C1AAB" w:rsidRPr="002353F8" w:rsidRDefault="003C1AAB" w:rsidP="00E73D2F">
      <w:pPr>
        <w:ind w:left="709"/>
        <w:rPr>
          <w:rFonts w:ascii="Trebuchet MS" w:eastAsia="Times New Roman" w:hAnsi="Trebuchet MS"/>
          <w:b/>
          <w:sz w:val="22"/>
          <w:szCs w:val="22"/>
        </w:rPr>
      </w:pPr>
      <w:r w:rsidRPr="002353F8">
        <w:rPr>
          <w:rFonts w:ascii="Trebuchet MS" w:eastAsia="Times New Roman" w:hAnsi="Trebuchet MS"/>
          <w:b/>
          <w:sz w:val="22"/>
          <w:szCs w:val="22"/>
        </w:rPr>
        <w:t>Steigers Pette:</w:t>
      </w:r>
    </w:p>
    <w:p w14:paraId="2B87747C" w14:textId="77777777" w:rsidR="00EC1453" w:rsidRDefault="003C1AAB" w:rsidP="00E73D2F">
      <w:pPr>
        <w:ind w:left="709"/>
        <w:rPr>
          <w:rFonts w:ascii="Trebuchet MS" w:eastAsia="Times New Roman" w:hAnsi="Trebuchet MS"/>
          <w:sz w:val="22"/>
          <w:szCs w:val="22"/>
        </w:rPr>
      </w:pPr>
      <w:r>
        <w:rPr>
          <w:rFonts w:ascii="Trebuchet MS" w:eastAsia="Times New Roman" w:hAnsi="Trebuchet MS"/>
          <w:sz w:val="22"/>
          <w:szCs w:val="22"/>
        </w:rPr>
        <w:t>Er is gevraagd te kijken naar de kwaliteit van de steigers. Er is geïnventariseerd welke steigers verbetering zouden behoeven. Dit zal in 2020 worden uitgevoerd. Een steiger is vanwege bescherming van de vissen verwijderd, het gaat om de steiger in de moerashoek in de Pette. Ondanks meerdere mensen gewaarschuwd te hebben en gevraagd hebben om niet vóór de takken lang te vissen bleven mensen dit doen. Vissen zwommen na aanhaken zichzelf vast wat tot beschadigingen van de vissen zorgde. Het bestuur besloot de steiger te verwijderen. De Gemeente is gevraagd nieuwe aanplant te doen.</w:t>
      </w:r>
    </w:p>
    <w:p w14:paraId="068C9643" w14:textId="5A271838" w:rsidR="00CC0483" w:rsidRDefault="00CC0483">
      <w:pPr>
        <w:rPr>
          <w:rFonts w:ascii="Trebuchet MS" w:eastAsia="Times New Roman" w:hAnsi="Trebuchet MS"/>
          <w:sz w:val="22"/>
          <w:szCs w:val="22"/>
        </w:rPr>
      </w:pPr>
      <w:r>
        <w:rPr>
          <w:rFonts w:ascii="Trebuchet MS" w:eastAsia="Times New Roman" w:hAnsi="Trebuchet MS"/>
          <w:sz w:val="22"/>
          <w:szCs w:val="22"/>
        </w:rPr>
        <w:br w:type="page"/>
      </w:r>
    </w:p>
    <w:p w14:paraId="28D8FA4E" w14:textId="77777777" w:rsidR="00EC1453" w:rsidRDefault="00EC1453" w:rsidP="00E73D2F">
      <w:pPr>
        <w:ind w:left="709"/>
        <w:rPr>
          <w:rFonts w:ascii="Trebuchet MS" w:eastAsia="Times New Roman" w:hAnsi="Trebuchet MS"/>
          <w:sz w:val="22"/>
          <w:szCs w:val="22"/>
        </w:rPr>
      </w:pPr>
    </w:p>
    <w:p w14:paraId="5A6D3A51" w14:textId="77777777" w:rsidR="003C1AAB" w:rsidRPr="002353F8" w:rsidRDefault="003C1AAB" w:rsidP="00E73D2F">
      <w:pPr>
        <w:ind w:left="709"/>
        <w:rPr>
          <w:rFonts w:ascii="Trebuchet MS" w:eastAsia="Times New Roman" w:hAnsi="Trebuchet MS"/>
          <w:b/>
          <w:sz w:val="22"/>
          <w:szCs w:val="22"/>
        </w:rPr>
      </w:pPr>
      <w:r w:rsidRPr="002353F8">
        <w:rPr>
          <w:rFonts w:ascii="Trebuchet MS" w:eastAsia="Times New Roman" w:hAnsi="Trebuchet MS"/>
          <w:b/>
          <w:sz w:val="22"/>
          <w:szCs w:val="22"/>
        </w:rPr>
        <w:t>Maaibeleid Waddinxveen:</w:t>
      </w:r>
    </w:p>
    <w:p w14:paraId="13308B29" w14:textId="57BAF325" w:rsidR="00390836" w:rsidRDefault="003C1AAB" w:rsidP="00E73D2F">
      <w:pPr>
        <w:ind w:left="709"/>
        <w:rPr>
          <w:rFonts w:ascii="Trebuchet MS" w:eastAsia="Times New Roman" w:hAnsi="Trebuchet MS"/>
          <w:sz w:val="22"/>
          <w:szCs w:val="22"/>
        </w:rPr>
      </w:pPr>
      <w:r>
        <w:rPr>
          <w:rFonts w:ascii="Trebuchet MS" w:eastAsia="Times New Roman" w:hAnsi="Trebuchet MS"/>
          <w:sz w:val="22"/>
          <w:szCs w:val="22"/>
        </w:rPr>
        <w:t>Gedurende het jaar waren bepaalde visstekken langs de Pette onbereikbaar vanwege de plantengroei. Leden hebben gevraagd of hier wat aan gedaan kon worden. Er is actie richting de Gemeente ondernomen om dit te verhelpen wat is gebeurd.</w:t>
      </w:r>
    </w:p>
    <w:p w14:paraId="48576AA0" w14:textId="77777777" w:rsidR="003C1AAB" w:rsidRPr="00777C86" w:rsidRDefault="003C1AAB" w:rsidP="00E73D2F">
      <w:pPr>
        <w:ind w:left="709"/>
        <w:rPr>
          <w:rFonts w:ascii="Trebuchet MS" w:eastAsia="Times New Roman" w:hAnsi="Trebuchet MS"/>
          <w:sz w:val="22"/>
          <w:szCs w:val="22"/>
        </w:rPr>
      </w:pPr>
    </w:p>
    <w:p w14:paraId="5CA267F2" w14:textId="77777777" w:rsidR="00C37053" w:rsidRDefault="00C37053" w:rsidP="00E73D2F">
      <w:pPr>
        <w:ind w:left="709"/>
        <w:rPr>
          <w:rFonts w:ascii="Trebuchet MS" w:eastAsia="Times New Roman" w:hAnsi="Trebuchet MS"/>
          <w:b/>
          <w:sz w:val="22"/>
          <w:szCs w:val="22"/>
        </w:rPr>
      </w:pPr>
      <w:r>
        <w:rPr>
          <w:rFonts w:ascii="Trebuchet MS" w:eastAsia="Times New Roman" w:hAnsi="Trebuchet MS"/>
          <w:b/>
          <w:sz w:val="22"/>
          <w:szCs w:val="22"/>
        </w:rPr>
        <w:t>Commissies:</w:t>
      </w:r>
    </w:p>
    <w:p w14:paraId="5D7A975D" w14:textId="77777777" w:rsidR="003C1AAB" w:rsidRDefault="003C1AAB" w:rsidP="00E73D2F">
      <w:pPr>
        <w:ind w:left="709"/>
        <w:rPr>
          <w:rFonts w:ascii="Trebuchet MS" w:eastAsia="Times New Roman" w:hAnsi="Trebuchet MS"/>
          <w:sz w:val="22"/>
          <w:szCs w:val="22"/>
        </w:rPr>
      </w:pPr>
      <w:r>
        <w:rPr>
          <w:rFonts w:ascii="Trebuchet MS" w:eastAsia="Times New Roman" w:hAnsi="Trebuchet MS"/>
          <w:sz w:val="22"/>
          <w:szCs w:val="22"/>
        </w:rPr>
        <w:t xml:space="preserve">Om leden meer gericht te bieden op hun voorkeuren voor wat betreft de vis waar zij graag op vissen hebben we commissies opgericht. Ook is er een wedstrijdcommissie. Tegelijkertijd hebben we algemenere commissies opgericht die er voor moeten zorgen dat de kwaliteit van het water en de visstand goed blijft, er veilig kan worden gevist en regels worden </w:t>
      </w:r>
      <w:r w:rsidR="00AA0616">
        <w:rPr>
          <w:rFonts w:ascii="Trebuchet MS" w:eastAsia="Times New Roman" w:hAnsi="Trebuchet MS"/>
          <w:sz w:val="22"/>
          <w:szCs w:val="22"/>
        </w:rPr>
        <w:t>nageleefd</w:t>
      </w:r>
      <w:r>
        <w:rPr>
          <w:rFonts w:ascii="Trebuchet MS" w:eastAsia="Times New Roman" w:hAnsi="Trebuchet MS"/>
          <w:sz w:val="22"/>
          <w:szCs w:val="22"/>
        </w:rPr>
        <w:t>. Hieronder verslag van de commissies:</w:t>
      </w:r>
    </w:p>
    <w:p w14:paraId="430DAC91" w14:textId="036E4B87" w:rsidR="003C1AAB" w:rsidRDefault="003C1AAB" w:rsidP="00E926DB">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 xml:space="preserve">Commissie waterkwaliteit en </w:t>
      </w:r>
      <w:r w:rsidR="00B060F9">
        <w:rPr>
          <w:rFonts w:ascii="Trebuchet MS" w:eastAsia="Times New Roman" w:hAnsi="Trebuchet MS"/>
          <w:sz w:val="22"/>
          <w:szCs w:val="22"/>
        </w:rPr>
        <w:t>visstand beheer</w:t>
      </w:r>
    </w:p>
    <w:p w14:paraId="7EA21216" w14:textId="77777777" w:rsidR="003C1AAB" w:rsidRDefault="003C1AAB" w:rsidP="00E926DB">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Controleu</w:t>
      </w:r>
      <w:r w:rsidR="00AA0616">
        <w:rPr>
          <w:rFonts w:ascii="Trebuchet MS" w:eastAsia="Times New Roman" w:hAnsi="Trebuchet MS"/>
          <w:sz w:val="22"/>
          <w:szCs w:val="22"/>
        </w:rPr>
        <w:t>r</w:t>
      </w:r>
      <w:r>
        <w:rPr>
          <w:rFonts w:ascii="Trebuchet MS" w:eastAsia="Times New Roman" w:hAnsi="Trebuchet MS"/>
          <w:sz w:val="22"/>
          <w:szCs w:val="22"/>
        </w:rPr>
        <w:t>scommissie</w:t>
      </w:r>
    </w:p>
    <w:p w14:paraId="2A9CC6E9" w14:textId="77777777" w:rsidR="003C1AAB" w:rsidRDefault="003C1AAB" w:rsidP="00E926DB">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Wedstrijdcommissie</w:t>
      </w:r>
    </w:p>
    <w:p w14:paraId="5B87A84B" w14:textId="77777777" w:rsidR="003C1AAB" w:rsidRDefault="003C1AAB" w:rsidP="00E926DB">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Karpercommissie</w:t>
      </w:r>
    </w:p>
    <w:p w14:paraId="7E50224E" w14:textId="77777777" w:rsidR="00C37053" w:rsidRDefault="003C1AAB" w:rsidP="00E926DB">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Witviscommissie</w:t>
      </w:r>
    </w:p>
    <w:p w14:paraId="6340FB1A" w14:textId="77777777" w:rsidR="003C1AAB" w:rsidRDefault="003C1AAB" w:rsidP="00E926DB">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Jeugdviscommissie</w:t>
      </w:r>
    </w:p>
    <w:p w14:paraId="4EEDFC85" w14:textId="77777777" w:rsidR="003C1AAB" w:rsidRDefault="003C1AAB" w:rsidP="00E926DB">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 xml:space="preserve">Roofviscommissie </w:t>
      </w:r>
    </w:p>
    <w:p w14:paraId="1AFD5F9F" w14:textId="77777777" w:rsidR="003C1AAB" w:rsidRPr="003C1AAB" w:rsidRDefault="003C1AAB" w:rsidP="00E926DB">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Zeeviscommissie</w:t>
      </w:r>
    </w:p>
    <w:p w14:paraId="054A206C" w14:textId="77777777" w:rsidR="003C1AAB" w:rsidRDefault="003C1AAB" w:rsidP="00E73D2F">
      <w:pPr>
        <w:ind w:left="709"/>
        <w:rPr>
          <w:rFonts w:ascii="Trebuchet MS" w:eastAsia="Times New Roman" w:hAnsi="Trebuchet MS"/>
          <w:sz w:val="22"/>
          <w:szCs w:val="22"/>
        </w:rPr>
      </w:pPr>
    </w:p>
    <w:p w14:paraId="07CA718E" w14:textId="77777777" w:rsidR="005F5B28" w:rsidRPr="00323E1D" w:rsidRDefault="005F5B28" w:rsidP="00E926DB">
      <w:pPr>
        <w:pStyle w:val="Lijstalinea"/>
        <w:numPr>
          <w:ilvl w:val="0"/>
          <w:numId w:val="1"/>
        </w:numPr>
        <w:ind w:left="1429"/>
        <w:rPr>
          <w:rFonts w:ascii="Trebuchet MS" w:eastAsia="Times New Roman" w:hAnsi="Trebuchet MS"/>
          <w:b/>
          <w:i/>
          <w:sz w:val="22"/>
          <w:szCs w:val="22"/>
          <w:u w:val="single"/>
        </w:rPr>
      </w:pPr>
      <w:r w:rsidRPr="00323E1D">
        <w:rPr>
          <w:rFonts w:ascii="Trebuchet MS" w:eastAsia="Times New Roman" w:hAnsi="Trebuchet MS"/>
          <w:b/>
          <w:i/>
          <w:sz w:val="22"/>
          <w:szCs w:val="22"/>
          <w:u w:val="single"/>
        </w:rPr>
        <w:t>Commissie waterkwaliteit en visstandbeheer</w:t>
      </w:r>
    </w:p>
    <w:p w14:paraId="7C730F67" w14:textId="77777777" w:rsidR="005F5B28" w:rsidRDefault="005F5B28" w:rsidP="00E73D2F">
      <w:pPr>
        <w:pStyle w:val="Lijstalinea"/>
        <w:ind w:left="1429"/>
        <w:rPr>
          <w:rFonts w:ascii="Trebuchet MS" w:eastAsia="Times New Roman" w:hAnsi="Trebuchet MS"/>
          <w:i/>
          <w:sz w:val="22"/>
          <w:szCs w:val="22"/>
        </w:rPr>
      </w:pPr>
    </w:p>
    <w:p w14:paraId="6522D2CF" w14:textId="77777777" w:rsidR="005F5B28" w:rsidRPr="005F5B28" w:rsidRDefault="005F5B28" w:rsidP="00E73D2F">
      <w:pPr>
        <w:ind w:left="1418"/>
        <w:rPr>
          <w:rFonts w:ascii="Trebuchet MS" w:eastAsia="Times New Roman" w:hAnsi="Trebuchet MS"/>
          <w:i/>
          <w:sz w:val="22"/>
          <w:szCs w:val="22"/>
        </w:rPr>
      </w:pPr>
      <w:r w:rsidRPr="005F5B28">
        <w:rPr>
          <w:rFonts w:ascii="Trebuchet MS" w:eastAsia="Times New Roman" w:hAnsi="Trebuchet MS"/>
          <w:i/>
          <w:sz w:val="22"/>
          <w:szCs w:val="22"/>
        </w:rPr>
        <w:t>Verbeteren diepte en waterkwaliteit Pette:</w:t>
      </w:r>
    </w:p>
    <w:p w14:paraId="03FE3ABA" w14:textId="77777777" w:rsidR="005F5B28" w:rsidRDefault="005F5B28" w:rsidP="00E73D2F">
      <w:pPr>
        <w:ind w:left="1418"/>
        <w:rPr>
          <w:rFonts w:ascii="Trebuchet MS" w:eastAsia="Times New Roman" w:hAnsi="Trebuchet MS"/>
          <w:sz w:val="22"/>
          <w:szCs w:val="22"/>
        </w:rPr>
      </w:pPr>
      <w:r w:rsidRPr="00777C86">
        <w:rPr>
          <w:rFonts w:ascii="Trebuchet MS" w:eastAsia="Times New Roman" w:hAnsi="Trebuchet MS"/>
          <w:sz w:val="22"/>
          <w:szCs w:val="22"/>
        </w:rPr>
        <w:t>Het slaan van de palen een paar jaar geleden heeft er voor gezorgd dat er minder wateroppervlakte beschikbaar is gekomen in de Pette en heeft er ook voor gezorgd dat er weinig plekken meer zijn voor de vissen om voedsel te zoeken. Geconstateerd is ook dat de karper in gewicht niet is toegenomen en de diepte steeds minder wordt. We hebben onderzocht wat we zouden kunnen doen, bijvoeren voor de vissen of krijten om de kwaliteit op pijl te brengen en daardoor ook de diepte te behouden. We hebben besloten beiden niet te doen.</w:t>
      </w:r>
    </w:p>
    <w:p w14:paraId="4B1F97C9" w14:textId="77777777" w:rsidR="005F5B28" w:rsidRDefault="005F5B28" w:rsidP="00E73D2F">
      <w:pPr>
        <w:ind w:left="709"/>
        <w:rPr>
          <w:rFonts w:ascii="Trebuchet MS" w:eastAsia="Times New Roman" w:hAnsi="Trebuchet MS"/>
          <w:b/>
          <w:sz w:val="22"/>
          <w:szCs w:val="22"/>
        </w:rPr>
      </w:pPr>
    </w:p>
    <w:p w14:paraId="160EC5ED" w14:textId="77777777" w:rsidR="005F5B28" w:rsidRPr="005F5B28" w:rsidRDefault="005F5B28" w:rsidP="00E73D2F">
      <w:pPr>
        <w:ind w:left="1418"/>
        <w:rPr>
          <w:rFonts w:ascii="Trebuchet MS" w:eastAsia="Times New Roman" w:hAnsi="Trebuchet MS"/>
          <w:i/>
          <w:sz w:val="22"/>
          <w:szCs w:val="22"/>
        </w:rPr>
      </w:pPr>
      <w:r w:rsidRPr="005F5B28">
        <w:rPr>
          <w:rFonts w:ascii="Trebuchet MS" w:eastAsia="Times New Roman" w:hAnsi="Trebuchet MS"/>
          <w:i/>
          <w:sz w:val="22"/>
          <w:szCs w:val="22"/>
        </w:rPr>
        <w:t>Witviswater en uitzetting graskarper:</w:t>
      </w:r>
    </w:p>
    <w:p w14:paraId="57DD60F2" w14:textId="05E1E6C8" w:rsidR="00E73D2F" w:rsidRDefault="005F5B28" w:rsidP="00323E1D">
      <w:pPr>
        <w:ind w:left="1418"/>
        <w:rPr>
          <w:rFonts w:ascii="Trebuchet MS" w:eastAsia="Times New Roman" w:hAnsi="Trebuchet MS"/>
          <w:sz w:val="22"/>
          <w:szCs w:val="22"/>
        </w:rPr>
      </w:pPr>
      <w:r w:rsidRPr="00777C86">
        <w:rPr>
          <w:rFonts w:ascii="Trebuchet MS" w:eastAsia="Times New Roman" w:hAnsi="Trebuchet MS"/>
          <w:sz w:val="22"/>
          <w:szCs w:val="22"/>
        </w:rPr>
        <w:t xml:space="preserve">Er is door de witvissers gevraagd of er aandacht kon komen voor het vissen op kleine karpertjes. We zijn hiervoor in gesprek gegaan met Sportvisserij Nederland en Sportvisserij Zuid West Nederland. Ook is gekeken naar wateren in ons beheer waar we hier iets mee zouden kunnen doen. We hebben wateren gecontroleerd. Er is water gevonden waar in eerste instantie graskarper is uitgezet om het water bevisbaar te krijgen. Daarna kunnen karpertjes worden uitgezet. </w:t>
      </w:r>
    </w:p>
    <w:p w14:paraId="11EF524A" w14:textId="77777777" w:rsidR="003C1AAB" w:rsidRDefault="003C1AAB" w:rsidP="00E73D2F">
      <w:pPr>
        <w:ind w:left="1418"/>
        <w:rPr>
          <w:rFonts w:ascii="Trebuchet MS" w:eastAsia="Times New Roman" w:hAnsi="Trebuchet MS"/>
          <w:sz w:val="22"/>
          <w:szCs w:val="22"/>
        </w:rPr>
      </w:pPr>
    </w:p>
    <w:p w14:paraId="62DCF92E" w14:textId="77777777" w:rsidR="005F5B28" w:rsidRPr="005F5B28" w:rsidRDefault="005F5B28" w:rsidP="00E73D2F">
      <w:pPr>
        <w:ind w:left="1418"/>
        <w:rPr>
          <w:rFonts w:ascii="Trebuchet MS" w:eastAsia="Times New Roman" w:hAnsi="Trebuchet MS"/>
          <w:i/>
          <w:sz w:val="22"/>
          <w:szCs w:val="22"/>
        </w:rPr>
      </w:pPr>
      <w:r w:rsidRPr="005F5B28">
        <w:rPr>
          <w:rFonts w:ascii="Trebuchet MS" w:eastAsia="Times New Roman" w:hAnsi="Trebuchet MS"/>
          <w:i/>
          <w:sz w:val="22"/>
          <w:szCs w:val="22"/>
        </w:rPr>
        <w:t>Blauwalg:</w:t>
      </w:r>
    </w:p>
    <w:p w14:paraId="52504EAC" w14:textId="77777777" w:rsidR="005F5B28" w:rsidRDefault="005F5B28" w:rsidP="00E73D2F">
      <w:pPr>
        <w:ind w:left="1418"/>
        <w:rPr>
          <w:rFonts w:ascii="Trebuchet MS" w:eastAsia="Times New Roman" w:hAnsi="Trebuchet MS"/>
          <w:sz w:val="22"/>
          <w:szCs w:val="22"/>
        </w:rPr>
      </w:pPr>
      <w:r>
        <w:rPr>
          <w:rFonts w:ascii="Trebuchet MS" w:eastAsia="Times New Roman" w:hAnsi="Trebuchet MS"/>
          <w:sz w:val="22"/>
          <w:szCs w:val="22"/>
        </w:rPr>
        <w:t>In de zomer is een actie in gang gezet richting het Hoogheemraadschap om een blauwalg probleem aan te pakken. Gelukkig heeft de blauwalg niet tot vissterfte geleid.</w:t>
      </w:r>
    </w:p>
    <w:p w14:paraId="6DE70B13" w14:textId="270753A3" w:rsidR="00CC0483" w:rsidRDefault="00CC0483">
      <w:pPr>
        <w:rPr>
          <w:rFonts w:ascii="Trebuchet MS" w:eastAsia="Times New Roman" w:hAnsi="Trebuchet MS"/>
          <w:sz w:val="22"/>
          <w:szCs w:val="22"/>
        </w:rPr>
      </w:pPr>
      <w:r>
        <w:rPr>
          <w:rFonts w:ascii="Trebuchet MS" w:eastAsia="Times New Roman" w:hAnsi="Trebuchet MS"/>
          <w:sz w:val="22"/>
          <w:szCs w:val="22"/>
        </w:rPr>
        <w:br w:type="page"/>
      </w:r>
    </w:p>
    <w:p w14:paraId="53A0DC00" w14:textId="77777777" w:rsidR="005F5B28" w:rsidRPr="005F5B28" w:rsidRDefault="005F5B28" w:rsidP="00E73D2F">
      <w:pPr>
        <w:ind w:left="1418"/>
        <w:rPr>
          <w:rFonts w:ascii="Trebuchet MS" w:eastAsia="Times New Roman" w:hAnsi="Trebuchet MS"/>
          <w:i/>
          <w:sz w:val="22"/>
          <w:szCs w:val="22"/>
        </w:rPr>
      </w:pPr>
      <w:r w:rsidRPr="005F5B28">
        <w:rPr>
          <w:rFonts w:ascii="Trebuchet MS" w:eastAsia="Times New Roman" w:hAnsi="Trebuchet MS"/>
          <w:i/>
          <w:sz w:val="22"/>
          <w:szCs w:val="22"/>
        </w:rPr>
        <w:lastRenderedPageBreak/>
        <w:t>Behandeling meldingen:</w:t>
      </w:r>
    </w:p>
    <w:p w14:paraId="5D24CED4" w14:textId="77777777" w:rsidR="005F5B28" w:rsidRDefault="005F5B28" w:rsidP="00E73D2F">
      <w:pPr>
        <w:ind w:left="1418"/>
        <w:rPr>
          <w:rFonts w:ascii="Trebuchet MS" w:eastAsia="Times New Roman" w:hAnsi="Trebuchet MS"/>
          <w:sz w:val="22"/>
          <w:szCs w:val="22"/>
        </w:rPr>
      </w:pPr>
      <w:r>
        <w:rPr>
          <w:rFonts w:ascii="Trebuchet MS" w:eastAsia="Times New Roman" w:hAnsi="Trebuchet MS"/>
          <w:sz w:val="22"/>
          <w:szCs w:val="22"/>
        </w:rPr>
        <w:t>Er zijn verschillende meldingen behandeld van mogelijke vissterfte of zieke vissen. Deze zijn gemeld bij de dierenambulance. Ook zijn twee vaten giftige kannen na een melding uit de Pette gehaald. De melder wordt van harte bedankt, dit had ernstige gevolgen kunnen hebben.</w:t>
      </w:r>
    </w:p>
    <w:p w14:paraId="681F8B42" w14:textId="77777777" w:rsidR="000947AF" w:rsidRDefault="000947AF" w:rsidP="00E73D2F">
      <w:pPr>
        <w:ind w:left="1418"/>
        <w:rPr>
          <w:rFonts w:ascii="Trebuchet MS" w:eastAsia="Times New Roman" w:hAnsi="Trebuchet MS"/>
          <w:sz w:val="22"/>
          <w:szCs w:val="22"/>
        </w:rPr>
      </w:pPr>
    </w:p>
    <w:p w14:paraId="1D2E4090" w14:textId="77777777" w:rsidR="005F5B28" w:rsidRPr="005F5B28" w:rsidRDefault="005F5B28" w:rsidP="00E73D2F">
      <w:pPr>
        <w:ind w:left="1418"/>
        <w:rPr>
          <w:rFonts w:ascii="Trebuchet MS" w:eastAsia="Times New Roman" w:hAnsi="Trebuchet MS"/>
          <w:i/>
          <w:sz w:val="22"/>
          <w:szCs w:val="22"/>
        </w:rPr>
      </w:pPr>
      <w:r w:rsidRPr="005F5B28">
        <w:rPr>
          <w:rFonts w:ascii="Trebuchet MS" w:eastAsia="Times New Roman" w:hAnsi="Trebuchet MS"/>
          <w:i/>
          <w:sz w:val="22"/>
          <w:szCs w:val="22"/>
        </w:rPr>
        <w:t>Kwaliteit water:</w:t>
      </w:r>
    </w:p>
    <w:p w14:paraId="126FA922" w14:textId="77777777" w:rsidR="00390836" w:rsidRDefault="005F5B28" w:rsidP="00E73D2F">
      <w:pPr>
        <w:ind w:left="1418"/>
        <w:rPr>
          <w:rFonts w:ascii="Trebuchet MS" w:eastAsia="Times New Roman" w:hAnsi="Trebuchet MS"/>
          <w:sz w:val="22"/>
          <w:szCs w:val="22"/>
        </w:rPr>
      </w:pPr>
      <w:r>
        <w:rPr>
          <w:rFonts w:ascii="Trebuchet MS" w:eastAsia="Times New Roman" w:hAnsi="Trebuchet MS"/>
          <w:sz w:val="22"/>
          <w:szCs w:val="22"/>
        </w:rPr>
        <w:t>Er zijn meerdere monsters genomen om de kwaliteit van het water te meten. Deze gegevens zijn verstrekt aan de Gemeente. Ook is er naar aanleiding van een melding van chemische afvalstoffen actie ondernomen.</w:t>
      </w:r>
    </w:p>
    <w:p w14:paraId="60B84881" w14:textId="77777777" w:rsidR="005F5B28" w:rsidRDefault="005F5B28" w:rsidP="00E73D2F">
      <w:pPr>
        <w:ind w:left="1418"/>
        <w:rPr>
          <w:rFonts w:ascii="Trebuchet MS" w:eastAsia="Times New Roman" w:hAnsi="Trebuchet MS"/>
          <w:sz w:val="22"/>
          <w:szCs w:val="22"/>
        </w:rPr>
      </w:pPr>
      <w:r>
        <w:rPr>
          <w:rFonts w:ascii="Trebuchet MS" w:eastAsia="Times New Roman" w:hAnsi="Trebuchet MS"/>
          <w:sz w:val="22"/>
          <w:szCs w:val="22"/>
        </w:rPr>
        <w:t xml:space="preserve"> </w:t>
      </w:r>
    </w:p>
    <w:p w14:paraId="18C25DD3" w14:textId="77777777" w:rsidR="00C37053" w:rsidRPr="00323E1D" w:rsidRDefault="00C37053" w:rsidP="00E926DB">
      <w:pPr>
        <w:pStyle w:val="Lijstalinea"/>
        <w:numPr>
          <w:ilvl w:val="0"/>
          <w:numId w:val="1"/>
        </w:numPr>
        <w:ind w:left="1429"/>
        <w:rPr>
          <w:rFonts w:ascii="Trebuchet MS" w:eastAsia="Times New Roman" w:hAnsi="Trebuchet MS"/>
          <w:b/>
          <w:i/>
          <w:sz w:val="22"/>
          <w:szCs w:val="22"/>
          <w:u w:val="single"/>
        </w:rPr>
      </w:pPr>
      <w:r w:rsidRPr="00323E1D">
        <w:rPr>
          <w:rFonts w:ascii="Trebuchet MS" w:eastAsia="Times New Roman" w:hAnsi="Trebuchet MS"/>
          <w:b/>
          <w:i/>
          <w:sz w:val="22"/>
          <w:szCs w:val="22"/>
          <w:u w:val="single"/>
        </w:rPr>
        <w:t>Controleurscommissie</w:t>
      </w:r>
    </w:p>
    <w:p w14:paraId="73961CC6" w14:textId="77777777" w:rsidR="00BA251E" w:rsidRDefault="00BA251E" w:rsidP="00E73D2F">
      <w:pPr>
        <w:ind w:left="709"/>
        <w:rPr>
          <w:rFonts w:ascii="Trebuchet MS" w:eastAsia="Times New Roman" w:hAnsi="Trebuchet MS"/>
          <w:sz w:val="22"/>
          <w:szCs w:val="22"/>
        </w:rPr>
      </w:pPr>
    </w:p>
    <w:p w14:paraId="60DACFD0" w14:textId="77777777" w:rsidR="005F5B28" w:rsidRPr="005F5B28" w:rsidRDefault="005F5B28" w:rsidP="00E73D2F">
      <w:pPr>
        <w:ind w:left="1418"/>
        <w:rPr>
          <w:rFonts w:ascii="Trebuchet MS" w:eastAsia="Times New Roman" w:hAnsi="Trebuchet MS"/>
          <w:i/>
          <w:sz w:val="22"/>
          <w:szCs w:val="22"/>
        </w:rPr>
      </w:pPr>
      <w:r w:rsidRPr="005F5B28">
        <w:rPr>
          <w:rFonts w:ascii="Trebuchet MS" w:eastAsia="Times New Roman" w:hAnsi="Trebuchet MS"/>
          <w:i/>
          <w:sz w:val="22"/>
          <w:szCs w:val="22"/>
        </w:rPr>
        <w:t>Optredens:</w:t>
      </w:r>
    </w:p>
    <w:p w14:paraId="45635061" w14:textId="77777777" w:rsidR="00C37053" w:rsidRDefault="00C37053" w:rsidP="00E73D2F">
      <w:pPr>
        <w:ind w:left="1418"/>
        <w:rPr>
          <w:rFonts w:ascii="Trebuchet MS" w:eastAsia="Times New Roman" w:hAnsi="Trebuchet MS"/>
          <w:sz w:val="22"/>
          <w:szCs w:val="22"/>
        </w:rPr>
      </w:pPr>
      <w:r>
        <w:rPr>
          <w:rFonts w:ascii="Trebuchet MS" w:eastAsia="Times New Roman" w:hAnsi="Trebuchet MS"/>
          <w:sz w:val="22"/>
          <w:szCs w:val="22"/>
        </w:rPr>
        <w:t>De controleurs hebben een intensief jaar gehad. Gedurende de zomermaanden waren er herhaaldelijk groepen vissers die de regels overtraden. Er is intensief contact met handhavers geweest zoals met Gemeente en Politie. Dit heeft geleid tot begrip over en weer en regelmatige controles ook door de politie. Er zijn forse boetes opgelegd. In een situatie tenminste € 900.</w:t>
      </w:r>
    </w:p>
    <w:p w14:paraId="0E0F6FB5" w14:textId="77777777" w:rsidR="00390836" w:rsidRDefault="00390836" w:rsidP="00E73D2F">
      <w:pPr>
        <w:ind w:left="709"/>
        <w:rPr>
          <w:rFonts w:ascii="Trebuchet MS" w:eastAsia="Times New Roman" w:hAnsi="Trebuchet MS"/>
          <w:sz w:val="22"/>
          <w:szCs w:val="22"/>
        </w:rPr>
      </w:pPr>
    </w:p>
    <w:p w14:paraId="013D3DC3" w14:textId="77777777" w:rsidR="005F5B28" w:rsidRPr="005F5B28" w:rsidRDefault="005F5B28" w:rsidP="00E73D2F">
      <w:pPr>
        <w:ind w:left="709"/>
        <w:rPr>
          <w:rFonts w:ascii="Trebuchet MS" w:eastAsia="Times New Roman" w:hAnsi="Trebuchet MS"/>
          <w:i/>
          <w:sz w:val="22"/>
          <w:szCs w:val="22"/>
        </w:rPr>
      </w:pPr>
      <w:r>
        <w:rPr>
          <w:rFonts w:ascii="Trebuchet MS" w:eastAsia="Times New Roman" w:hAnsi="Trebuchet MS"/>
          <w:sz w:val="22"/>
          <w:szCs w:val="22"/>
        </w:rPr>
        <w:tab/>
      </w:r>
      <w:r w:rsidRPr="005F5B28">
        <w:rPr>
          <w:rFonts w:ascii="Trebuchet MS" w:eastAsia="Times New Roman" w:hAnsi="Trebuchet MS"/>
          <w:i/>
          <w:sz w:val="22"/>
          <w:szCs w:val="22"/>
        </w:rPr>
        <w:t>Uitbreiding team controleurs:</w:t>
      </w:r>
    </w:p>
    <w:p w14:paraId="25770E80" w14:textId="77777777" w:rsidR="005F5B28" w:rsidRDefault="00C37053" w:rsidP="00E73D2F">
      <w:pPr>
        <w:ind w:left="1418"/>
        <w:rPr>
          <w:rFonts w:ascii="Trebuchet MS" w:eastAsia="Times New Roman" w:hAnsi="Trebuchet MS"/>
          <w:sz w:val="22"/>
          <w:szCs w:val="22"/>
        </w:rPr>
      </w:pPr>
      <w:r>
        <w:rPr>
          <w:rFonts w:ascii="Trebuchet MS" w:eastAsia="Times New Roman" w:hAnsi="Trebuchet MS"/>
          <w:sz w:val="22"/>
          <w:szCs w:val="22"/>
        </w:rPr>
        <w:t xml:space="preserve">Ook is het team controleurs uitgebreid met twee controleurs. </w:t>
      </w:r>
    </w:p>
    <w:p w14:paraId="637401DE" w14:textId="77777777" w:rsidR="005F5B28" w:rsidRDefault="005F5B28" w:rsidP="00E73D2F">
      <w:pPr>
        <w:ind w:left="1418"/>
        <w:rPr>
          <w:rFonts w:ascii="Trebuchet MS" w:eastAsia="Times New Roman" w:hAnsi="Trebuchet MS"/>
          <w:sz w:val="22"/>
          <w:szCs w:val="22"/>
        </w:rPr>
      </w:pPr>
    </w:p>
    <w:p w14:paraId="74787DEB" w14:textId="77777777" w:rsidR="005F5B28" w:rsidRPr="005F5B28" w:rsidRDefault="005F5B28" w:rsidP="00E73D2F">
      <w:pPr>
        <w:ind w:left="1418"/>
        <w:rPr>
          <w:rFonts w:ascii="Trebuchet MS" w:eastAsia="Times New Roman" w:hAnsi="Trebuchet MS"/>
          <w:i/>
          <w:sz w:val="22"/>
          <w:szCs w:val="22"/>
        </w:rPr>
      </w:pPr>
      <w:r w:rsidRPr="005F5B28">
        <w:rPr>
          <w:rFonts w:ascii="Trebuchet MS" w:eastAsia="Times New Roman" w:hAnsi="Trebuchet MS"/>
          <w:i/>
          <w:sz w:val="22"/>
          <w:szCs w:val="22"/>
        </w:rPr>
        <w:t>Controlereglement in het Pools en Poolse controleur:</w:t>
      </w:r>
    </w:p>
    <w:p w14:paraId="4D83A7D7" w14:textId="77777777" w:rsidR="005F5B28" w:rsidRDefault="005F5B28" w:rsidP="00E73D2F">
      <w:pPr>
        <w:ind w:left="1418"/>
        <w:rPr>
          <w:rFonts w:ascii="Trebuchet MS" w:eastAsia="Times New Roman" w:hAnsi="Trebuchet MS"/>
          <w:sz w:val="22"/>
          <w:szCs w:val="22"/>
        </w:rPr>
      </w:pPr>
      <w:r>
        <w:rPr>
          <w:rFonts w:ascii="Trebuchet MS" w:eastAsia="Times New Roman" w:hAnsi="Trebuchet MS"/>
          <w:sz w:val="22"/>
          <w:szCs w:val="22"/>
        </w:rPr>
        <w:t xml:space="preserve">De vereniging heeft inmiddels een groot aantal Poolse leden. Er is een deel van de vergunning vertaald naar het Pools en op de website gepubliceerd. De controleurs hebben deze vertaling in hun telefoon. Eind van het jaar is een Poolse controleur aangesteld. Met hem zijn diverse gesprekken gevoerd. Via de website is deze nieuwe controleur voorgesteld. In de netwerken op social media is dit bericht in de Poolse gemeenschap in en rondom Waddinxveen goed gedeeld en bekeken. </w:t>
      </w:r>
    </w:p>
    <w:p w14:paraId="4ECACC87" w14:textId="77777777" w:rsidR="00824ABD" w:rsidRDefault="00824ABD" w:rsidP="00E73D2F">
      <w:pPr>
        <w:ind w:left="1418"/>
        <w:rPr>
          <w:rFonts w:ascii="Trebuchet MS" w:eastAsia="Times New Roman" w:hAnsi="Trebuchet MS"/>
          <w:sz w:val="22"/>
          <w:szCs w:val="22"/>
        </w:rPr>
      </w:pPr>
    </w:p>
    <w:p w14:paraId="551546AF" w14:textId="77777777" w:rsidR="00824ABD" w:rsidRDefault="00824ABD" w:rsidP="00E73D2F">
      <w:pPr>
        <w:ind w:left="709" w:firstLine="709"/>
        <w:rPr>
          <w:rFonts w:ascii="Trebuchet MS" w:eastAsia="Times New Roman" w:hAnsi="Trebuchet MS"/>
          <w:i/>
          <w:sz w:val="22"/>
          <w:szCs w:val="22"/>
        </w:rPr>
      </w:pPr>
      <w:r>
        <w:rPr>
          <w:rFonts w:ascii="Trebuchet MS" w:eastAsia="Times New Roman" w:hAnsi="Trebuchet MS"/>
          <w:i/>
          <w:sz w:val="22"/>
          <w:szCs w:val="22"/>
        </w:rPr>
        <w:t>Gesprek over de nieuwe regels en richtlijnen:</w:t>
      </w:r>
    </w:p>
    <w:p w14:paraId="2C459A24" w14:textId="77777777" w:rsidR="00824ABD" w:rsidRPr="00824ABD" w:rsidRDefault="00824ABD" w:rsidP="00E73D2F">
      <w:pPr>
        <w:ind w:left="1418"/>
        <w:rPr>
          <w:rFonts w:ascii="Trebuchet MS" w:eastAsia="Times New Roman" w:hAnsi="Trebuchet MS"/>
          <w:i/>
          <w:sz w:val="22"/>
          <w:szCs w:val="22"/>
        </w:rPr>
      </w:pPr>
      <w:r w:rsidRPr="00824ABD">
        <w:rPr>
          <w:rFonts w:ascii="Trebuchet MS" w:eastAsia="Times New Roman" w:hAnsi="Trebuchet MS"/>
          <w:sz w:val="22"/>
          <w:szCs w:val="22"/>
        </w:rPr>
        <w:t>In het verslagjaar zijn nieuwe controleurs geworven en er is geïnvesteerd in nieuwe regels en richtlijnen. Er heeft een kennismakingsbijeenkomst plaatsgevonden van alle controleurs waar gesproken is over de nieuwe regels.</w:t>
      </w:r>
    </w:p>
    <w:p w14:paraId="05372682" w14:textId="77777777" w:rsidR="00824ABD" w:rsidRDefault="00824ABD" w:rsidP="00E73D2F">
      <w:pPr>
        <w:ind w:left="709" w:firstLine="709"/>
        <w:rPr>
          <w:rFonts w:ascii="Trebuchet MS" w:eastAsia="Times New Roman" w:hAnsi="Trebuchet MS"/>
          <w:i/>
          <w:sz w:val="22"/>
          <w:szCs w:val="22"/>
        </w:rPr>
      </w:pPr>
    </w:p>
    <w:p w14:paraId="2FCCEB05" w14:textId="77777777" w:rsidR="00824ABD" w:rsidRPr="00824ABD" w:rsidRDefault="00824ABD" w:rsidP="00E73D2F">
      <w:pPr>
        <w:ind w:left="709" w:firstLine="709"/>
        <w:rPr>
          <w:rFonts w:ascii="Trebuchet MS" w:eastAsia="Times New Roman" w:hAnsi="Trebuchet MS"/>
          <w:i/>
          <w:sz w:val="22"/>
          <w:szCs w:val="22"/>
        </w:rPr>
      </w:pPr>
      <w:r w:rsidRPr="00824ABD">
        <w:rPr>
          <w:rFonts w:ascii="Trebuchet MS" w:eastAsia="Times New Roman" w:hAnsi="Trebuchet MS"/>
          <w:i/>
          <w:sz w:val="22"/>
          <w:szCs w:val="22"/>
        </w:rPr>
        <w:t>Cursus voor controleurs bij Sportvisserij Nederland</w:t>
      </w:r>
    </w:p>
    <w:p w14:paraId="6360F595" w14:textId="77777777" w:rsidR="00824ABD" w:rsidRDefault="00824ABD" w:rsidP="00E73D2F">
      <w:pPr>
        <w:ind w:left="1418"/>
        <w:rPr>
          <w:rFonts w:ascii="Trebuchet MS" w:eastAsia="Times New Roman" w:hAnsi="Trebuchet MS"/>
          <w:sz w:val="22"/>
          <w:szCs w:val="22"/>
        </w:rPr>
      </w:pPr>
      <w:r>
        <w:rPr>
          <w:rFonts w:ascii="Trebuchet MS" w:eastAsia="Times New Roman" w:hAnsi="Trebuchet MS"/>
          <w:sz w:val="22"/>
          <w:szCs w:val="22"/>
        </w:rPr>
        <w:t>In 2019 was gepland dat de controleurs bij Sportvisserij Nederland ‘de controleurscursus’ zouden gaan volgen. Vanwege de formatie van het nieuwe team is dit doorgeschoven naar 2020. Vooral de nieuwe controleurs en een aantal oudere controleurs zullen de cursus gaan volgen. Een aantal ervaren controleurs gaan de cursus niet volgen is besloten.</w:t>
      </w:r>
    </w:p>
    <w:p w14:paraId="19BA3C02" w14:textId="77777777" w:rsidR="003C1AAB" w:rsidRDefault="003C1AAB" w:rsidP="00E73D2F">
      <w:pPr>
        <w:ind w:left="1418"/>
        <w:rPr>
          <w:rFonts w:ascii="Trebuchet MS" w:eastAsia="Times New Roman" w:hAnsi="Trebuchet MS"/>
          <w:sz w:val="22"/>
          <w:szCs w:val="22"/>
        </w:rPr>
      </w:pPr>
    </w:p>
    <w:p w14:paraId="189CDB44" w14:textId="77777777" w:rsidR="003C1AAB" w:rsidRPr="00323E1D" w:rsidRDefault="003C1AAB" w:rsidP="00E926DB">
      <w:pPr>
        <w:pStyle w:val="Lijstalinea"/>
        <w:numPr>
          <w:ilvl w:val="0"/>
          <w:numId w:val="1"/>
        </w:numPr>
        <w:ind w:left="1429"/>
        <w:rPr>
          <w:rFonts w:ascii="Trebuchet MS" w:eastAsia="Times New Roman" w:hAnsi="Trebuchet MS"/>
          <w:b/>
          <w:i/>
          <w:sz w:val="22"/>
          <w:szCs w:val="22"/>
          <w:u w:val="single"/>
        </w:rPr>
      </w:pPr>
      <w:r w:rsidRPr="00323E1D">
        <w:rPr>
          <w:rFonts w:ascii="Trebuchet MS" w:eastAsia="Times New Roman" w:hAnsi="Trebuchet MS"/>
          <w:b/>
          <w:i/>
          <w:sz w:val="22"/>
          <w:szCs w:val="22"/>
          <w:u w:val="single"/>
        </w:rPr>
        <w:t>Wedstrijdcommissie</w:t>
      </w:r>
    </w:p>
    <w:p w14:paraId="54947E91" w14:textId="77777777" w:rsidR="003C1AAB" w:rsidRDefault="003C1AAB" w:rsidP="00E73D2F">
      <w:pPr>
        <w:ind w:left="709"/>
        <w:rPr>
          <w:rFonts w:ascii="Trebuchet MS" w:eastAsia="Times New Roman" w:hAnsi="Trebuchet MS"/>
          <w:i/>
          <w:sz w:val="22"/>
          <w:szCs w:val="22"/>
        </w:rPr>
      </w:pPr>
    </w:p>
    <w:p w14:paraId="5FC869B9" w14:textId="77777777" w:rsidR="003C1AAB" w:rsidRDefault="003C1AAB" w:rsidP="00E73D2F">
      <w:pPr>
        <w:ind w:left="1418"/>
        <w:rPr>
          <w:rFonts w:ascii="Trebuchet MS" w:eastAsia="Times New Roman" w:hAnsi="Trebuchet MS"/>
          <w:sz w:val="22"/>
          <w:szCs w:val="22"/>
        </w:rPr>
      </w:pPr>
      <w:r>
        <w:rPr>
          <w:rFonts w:ascii="Trebuchet MS" w:eastAsia="Times New Roman" w:hAnsi="Trebuchet MS"/>
          <w:sz w:val="22"/>
          <w:szCs w:val="22"/>
        </w:rPr>
        <w:t>De HSV Waddinxveen is trots op het jaarlijkse programma van de wedstrijdcommissie. De activiteiten staan al jaren op een enorm hoog niveau. Ieder jaar stelt de wedstrijdcommissie een informatief jaarverslag op. Hieronder is die voor 2019 weergegeven. Zonder anderen te kort te willen doen wordt een groot compliment gemaakt aan de wedstrijdleider Rinus Reichard.</w:t>
      </w:r>
    </w:p>
    <w:p w14:paraId="268CD160" w14:textId="77777777" w:rsidR="003C1AAB" w:rsidRDefault="003C1AAB" w:rsidP="003C1AAB">
      <w:pPr>
        <w:ind w:left="709"/>
        <w:rPr>
          <w:rFonts w:ascii="Trebuchet MS" w:eastAsia="Times New Roman" w:hAnsi="Trebuchet MS"/>
          <w:sz w:val="22"/>
          <w:szCs w:val="22"/>
        </w:rPr>
      </w:pPr>
    </w:p>
    <w:p w14:paraId="03490A53" w14:textId="77777777" w:rsidR="003C1AAB" w:rsidRPr="00CC0483" w:rsidRDefault="003C1AAB" w:rsidP="003C1AAB">
      <w:pPr>
        <w:ind w:left="390"/>
        <w:jc w:val="center"/>
        <w:rPr>
          <w:rFonts w:ascii="Trebuchet MS" w:eastAsia="Times New Roman" w:hAnsi="Trebuchet MS" w:cs="Arial"/>
          <w:b/>
          <w:bCs/>
          <w:sz w:val="22"/>
          <w:szCs w:val="22"/>
        </w:rPr>
      </w:pPr>
      <w:r w:rsidRPr="00CC0483">
        <w:rPr>
          <w:rFonts w:ascii="Trebuchet MS" w:eastAsia="Times New Roman" w:hAnsi="Trebuchet MS" w:cs="Arial"/>
          <w:b/>
          <w:bCs/>
          <w:sz w:val="22"/>
          <w:szCs w:val="22"/>
        </w:rPr>
        <w:t>Jaarverslag HSW wedstrijdcommissie over 2019</w:t>
      </w:r>
    </w:p>
    <w:p w14:paraId="241DB958" w14:textId="77777777" w:rsidR="003C1AAB" w:rsidRPr="005F0AEF" w:rsidRDefault="003C1AAB" w:rsidP="00E73D2F">
      <w:pPr>
        <w:ind w:left="709"/>
        <w:rPr>
          <w:rFonts w:ascii="Trebuchet MS" w:eastAsia="Times New Roman" w:hAnsi="Trebuchet MS"/>
          <w:sz w:val="22"/>
          <w:szCs w:val="22"/>
        </w:rPr>
      </w:pPr>
    </w:p>
    <w:p w14:paraId="235C1860" w14:textId="77777777" w:rsidR="003C1AAB" w:rsidRPr="005F0AEF" w:rsidRDefault="003C1AAB" w:rsidP="00323E1D">
      <w:pPr>
        <w:ind w:left="1099" w:firstLine="390"/>
        <w:rPr>
          <w:rFonts w:ascii="Trebuchet MS" w:eastAsia="Times New Roman" w:hAnsi="Trebuchet MS" w:cs="Arial"/>
          <w:i/>
          <w:sz w:val="22"/>
          <w:szCs w:val="22"/>
        </w:rPr>
      </w:pPr>
      <w:r w:rsidRPr="005F0AEF">
        <w:rPr>
          <w:rFonts w:ascii="Trebuchet MS" w:eastAsia="Times New Roman" w:hAnsi="Trebuchet MS" w:cs="Arial"/>
          <w:i/>
          <w:sz w:val="22"/>
          <w:szCs w:val="22"/>
        </w:rPr>
        <w:t>Zomercompetitie</w:t>
      </w:r>
      <w:r>
        <w:rPr>
          <w:rFonts w:ascii="Trebuchet MS" w:eastAsia="Times New Roman" w:hAnsi="Trebuchet MS" w:cs="Arial"/>
          <w:i/>
          <w:sz w:val="22"/>
          <w:szCs w:val="22"/>
        </w:rPr>
        <w:t>:</w:t>
      </w:r>
    </w:p>
    <w:p w14:paraId="1F1FD638" w14:textId="77777777" w:rsidR="00025CA6"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Gestart op 9 maart met 16 deelnemers die over 18 wedstrijden om het kampioenschap van HSW streden. De 5 slechtste resultaten vielen af. In totaal werd 647 kilo vis gevangen, wat neerkomt op 2,8 kilo per deelnemer per wedstrijd, 6 ons meer dan vorig jaar. De Van Steenderencup is dit jaar in handen van Ron Sluyk die met 28 punten en 91.540 gram het kampioenschap binnen haalde. Rinus Reichard moest dit keer genoegen nemen met de 2</w:t>
      </w:r>
      <w:r w:rsidRPr="005F0AEF">
        <w:rPr>
          <w:rFonts w:ascii="Trebuchet MS" w:eastAsia="Times New Roman" w:hAnsi="Trebuchet MS"/>
          <w:sz w:val="22"/>
          <w:szCs w:val="22"/>
          <w:vertAlign w:val="superscript"/>
        </w:rPr>
        <w:t>e</w:t>
      </w:r>
      <w:r w:rsidRPr="005F0AEF">
        <w:rPr>
          <w:rFonts w:ascii="Trebuchet MS" w:eastAsia="Times New Roman" w:hAnsi="Trebuchet MS"/>
          <w:sz w:val="22"/>
          <w:szCs w:val="22"/>
        </w:rPr>
        <w:t xml:space="preserve"> plaats met 37 pt en 82.300 gr. De 3</w:t>
      </w:r>
      <w:r w:rsidRPr="005F0AEF">
        <w:rPr>
          <w:rFonts w:ascii="Trebuchet MS" w:eastAsia="Times New Roman" w:hAnsi="Trebuchet MS"/>
          <w:sz w:val="22"/>
          <w:szCs w:val="22"/>
          <w:vertAlign w:val="superscript"/>
        </w:rPr>
        <w:t>e</w:t>
      </w:r>
      <w:r w:rsidRPr="005F0AEF">
        <w:rPr>
          <w:rFonts w:ascii="Trebuchet MS" w:eastAsia="Times New Roman" w:hAnsi="Trebuchet MS"/>
          <w:sz w:val="22"/>
          <w:szCs w:val="22"/>
        </w:rPr>
        <w:t xml:space="preserve"> plaats was voor Wil-Jan van Leeuwen met 43 pt en 72.350 gr. De beker voor de grootste vis (57 cm) ging naar Piet de Groot.</w:t>
      </w:r>
    </w:p>
    <w:p w14:paraId="2369F6CA" w14:textId="77777777" w:rsidR="00EC1453" w:rsidRDefault="00EC1453" w:rsidP="00E73D2F">
      <w:pPr>
        <w:ind w:left="1099"/>
        <w:rPr>
          <w:rFonts w:ascii="Trebuchet MS" w:eastAsia="Times New Roman" w:hAnsi="Trebuchet MS"/>
          <w:sz w:val="22"/>
          <w:szCs w:val="22"/>
        </w:rPr>
      </w:pPr>
    </w:p>
    <w:p w14:paraId="332D720F" w14:textId="77777777" w:rsidR="003C1AAB" w:rsidRPr="005F0AEF" w:rsidRDefault="003C1AAB" w:rsidP="00323E1D">
      <w:pPr>
        <w:ind w:left="1099" w:firstLine="390"/>
        <w:rPr>
          <w:rFonts w:ascii="Trebuchet MS" w:eastAsia="Times New Roman" w:hAnsi="Trebuchet MS" w:cs="Arial"/>
          <w:i/>
          <w:sz w:val="22"/>
          <w:szCs w:val="22"/>
        </w:rPr>
      </w:pPr>
      <w:r w:rsidRPr="005F0AEF">
        <w:rPr>
          <w:rFonts w:ascii="Trebuchet MS" w:eastAsia="Times New Roman" w:hAnsi="Trebuchet MS" w:cs="Arial"/>
          <w:i/>
          <w:sz w:val="22"/>
          <w:szCs w:val="22"/>
        </w:rPr>
        <w:t>Ouderencompetitie</w:t>
      </w:r>
      <w:r>
        <w:rPr>
          <w:rFonts w:ascii="Trebuchet MS" w:eastAsia="Times New Roman" w:hAnsi="Trebuchet MS" w:cs="Arial"/>
          <w:i/>
          <w:sz w:val="22"/>
          <w:szCs w:val="22"/>
        </w:rPr>
        <w:t>:</w:t>
      </w:r>
      <w:r w:rsidRPr="005F0AEF">
        <w:rPr>
          <w:rFonts w:ascii="Trebuchet MS" w:eastAsia="Times New Roman" w:hAnsi="Trebuchet MS" w:cs="Arial"/>
          <w:i/>
          <w:sz w:val="22"/>
          <w:szCs w:val="22"/>
        </w:rPr>
        <w:t xml:space="preserve"> </w:t>
      </w:r>
    </w:p>
    <w:p w14:paraId="758A51EA" w14:textId="2A739B87" w:rsidR="00390836"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Deze competitie startte met 12 man die over de 18 wedstrijden in totaal 735 kilo vis vingen. Dit komt neer op 4,1 kilo per deelnemer per wedstrijd en dat is 7 ons meer dan in 2018. Rinus Reichard eiste nog maar eens het kampioenschap op met een mooie score van 28 punten en 130.660 gram. Op ruime afstand eindigden Gerard Reijm met 42 pt en 79.420 gr als 2e en Rob Jenner met 46 pt en 72.860 gr als 3e.</w:t>
      </w:r>
    </w:p>
    <w:p w14:paraId="56758780" w14:textId="77777777" w:rsidR="003C1AAB" w:rsidRPr="005F0AEF" w:rsidRDefault="003C1AAB" w:rsidP="00323E1D">
      <w:pPr>
        <w:ind w:left="1489"/>
        <w:rPr>
          <w:rFonts w:ascii="Trebuchet MS" w:eastAsia="Times New Roman" w:hAnsi="Trebuchet MS"/>
          <w:sz w:val="22"/>
          <w:szCs w:val="22"/>
        </w:rPr>
      </w:pPr>
    </w:p>
    <w:p w14:paraId="75DC1F53" w14:textId="77777777" w:rsidR="003C1AAB" w:rsidRPr="005F0AEF" w:rsidRDefault="003C1AAB" w:rsidP="00323E1D">
      <w:pPr>
        <w:ind w:left="1099" w:firstLine="390"/>
        <w:rPr>
          <w:rFonts w:ascii="Trebuchet MS" w:eastAsia="Times New Roman" w:hAnsi="Trebuchet MS" w:cs="Arial"/>
          <w:i/>
          <w:sz w:val="22"/>
          <w:szCs w:val="22"/>
        </w:rPr>
      </w:pPr>
      <w:r w:rsidRPr="005F0AEF">
        <w:rPr>
          <w:rFonts w:ascii="Trebuchet MS" w:eastAsia="Times New Roman" w:hAnsi="Trebuchet MS" w:cs="Arial"/>
          <w:i/>
          <w:sz w:val="22"/>
          <w:szCs w:val="22"/>
        </w:rPr>
        <w:t>Onderlinge koppelwedstrijd</w:t>
      </w:r>
      <w:r>
        <w:rPr>
          <w:rFonts w:ascii="Trebuchet MS" w:eastAsia="Times New Roman" w:hAnsi="Trebuchet MS" w:cs="Arial"/>
          <w:i/>
          <w:sz w:val="22"/>
          <w:szCs w:val="22"/>
        </w:rPr>
        <w:t>:</w:t>
      </w:r>
    </w:p>
    <w:p w14:paraId="18AAAD97" w14:textId="77777777" w:rsidR="003C1AAB" w:rsidRPr="005F0AEF"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De inmiddels vertrouwde koppelwedstrijd van HSW op 3 augustus in de Oude Rijn werd gewonnen door het duo Pellekooren/Rijsdam met 36,6kg. Reijm/v.Leeuwen werd 2e met 11,7kg.</w:t>
      </w:r>
    </w:p>
    <w:p w14:paraId="66D225D6" w14:textId="77777777" w:rsidR="003C1AAB" w:rsidRPr="005F0AEF" w:rsidRDefault="003C1AAB" w:rsidP="00323E1D">
      <w:pPr>
        <w:ind w:left="1489"/>
        <w:rPr>
          <w:rFonts w:ascii="Trebuchet MS" w:eastAsia="Times New Roman" w:hAnsi="Trebuchet MS"/>
          <w:sz w:val="22"/>
          <w:szCs w:val="22"/>
        </w:rPr>
      </w:pPr>
    </w:p>
    <w:p w14:paraId="2702747C" w14:textId="77777777" w:rsidR="003C1AAB" w:rsidRPr="005F0AEF" w:rsidRDefault="003C1AAB" w:rsidP="00323E1D">
      <w:pPr>
        <w:ind w:left="1099" w:firstLine="390"/>
        <w:rPr>
          <w:rFonts w:ascii="Trebuchet MS" w:eastAsia="Times New Roman" w:hAnsi="Trebuchet MS" w:cs="Arial"/>
          <w:i/>
          <w:sz w:val="22"/>
          <w:szCs w:val="22"/>
        </w:rPr>
      </w:pPr>
      <w:r w:rsidRPr="005F0AEF">
        <w:rPr>
          <w:rFonts w:ascii="Trebuchet MS" w:eastAsia="Times New Roman" w:hAnsi="Trebuchet MS" w:cs="Arial"/>
          <w:i/>
          <w:sz w:val="22"/>
          <w:szCs w:val="22"/>
        </w:rPr>
        <w:t>Herfstdag</w:t>
      </w:r>
      <w:r>
        <w:rPr>
          <w:rFonts w:ascii="Trebuchet MS" w:eastAsia="Times New Roman" w:hAnsi="Trebuchet MS" w:cs="Arial"/>
          <w:i/>
          <w:sz w:val="22"/>
          <w:szCs w:val="22"/>
        </w:rPr>
        <w:t>:</w:t>
      </w:r>
    </w:p>
    <w:p w14:paraId="243B888C" w14:textId="77777777" w:rsidR="003C1AAB" w:rsidRPr="005F0AEF"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De traditionele herfstdagwedstrijd werd op 5 oktober gehouden in de Oude Rijn waar met 13 deelnemers in totaal 72.620 gram vis werd gevangen, een mooi resultaat. Winnaar werd Rob Jenner met 10.810 gr, 2. Gerard Reijm 9.500 gr, 3. Wil-Jan van Leeuwen 7.910 gr. De aloude Van der Stelt-cup voor de grootste vis (53 cm) ging naar Jan van Dam.</w:t>
      </w:r>
    </w:p>
    <w:p w14:paraId="1AF231FC" w14:textId="77777777" w:rsidR="003C1AAB" w:rsidRPr="005F0AEF" w:rsidRDefault="003C1AAB" w:rsidP="00323E1D">
      <w:pPr>
        <w:ind w:left="1489"/>
        <w:rPr>
          <w:rFonts w:ascii="Trebuchet MS" w:eastAsia="Times New Roman" w:hAnsi="Trebuchet MS"/>
          <w:sz w:val="22"/>
          <w:szCs w:val="22"/>
        </w:rPr>
      </w:pPr>
    </w:p>
    <w:p w14:paraId="58746331" w14:textId="77777777" w:rsidR="003C1AAB" w:rsidRPr="005F0AEF" w:rsidRDefault="003C1AAB" w:rsidP="00323E1D">
      <w:pPr>
        <w:ind w:left="1099" w:firstLine="390"/>
        <w:rPr>
          <w:rFonts w:ascii="Trebuchet MS" w:eastAsia="Times New Roman" w:hAnsi="Trebuchet MS" w:cs="Arial"/>
          <w:i/>
          <w:sz w:val="22"/>
          <w:szCs w:val="22"/>
        </w:rPr>
      </w:pPr>
      <w:r w:rsidRPr="005F0AEF">
        <w:rPr>
          <w:rFonts w:ascii="Trebuchet MS" w:eastAsia="Times New Roman" w:hAnsi="Trebuchet MS" w:cs="Arial"/>
          <w:i/>
          <w:sz w:val="22"/>
          <w:szCs w:val="22"/>
        </w:rPr>
        <w:t>St. Nicolaaswedstrijd</w:t>
      </w:r>
      <w:r>
        <w:rPr>
          <w:rFonts w:ascii="Trebuchet MS" w:eastAsia="Times New Roman" w:hAnsi="Trebuchet MS" w:cs="Arial"/>
          <w:i/>
          <w:sz w:val="22"/>
          <w:szCs w:val="22"/>
        </w:rPr>
        <w:t>:</w:t>
      </w:r>
    </w:p>
    <w:p w14:paraId="040E360E" w14:textId="77777777" w:rsidR="003C1AAB" w:rsidRPr="005F0AEF"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Werd dit jaar op 30 november in de Oude Rijn gevist met een mooie opkomst van 15 deelnemers en een redelijke vangst van een gezamenlijke 38.380 gr. Er werd in twee vakken gevist, vak A werd gewonnen door Rinus Reichard met 5.030 gr en vak B door Piet de Groot met 3.890 gr. In de pauze was er de traditionele warme choco en boterletter.</w:t>
      </w:r>
    </w:p>
    <w:p w14:paraId="303C761A" w14:textId="77777777" w:rsidR="003C1AAB" w:rsidRPr="005F0AEF" w:rsidRDefault="003C1AAB" w:rsidP="00323E1D">
      <w:pPr>
        <w:ind w:left="1489"/>
        <w:rPr>
          <w:rFonts w:ascii="Trebuchet MS" w:eastAsia="Times New Roman" w:hAnsi="Trebuchet MS"/>
          <w:sz w:val="22"/>
          <w:szCs w:val="22"/>
        </w:rPr>
      </w:pPr>
    </w:p>
    <w:p w14:paraId="1A8B9412" w14:textId="77777777" w:rsidR="003C1AAB" w:rsidRPr="005F0AEF" w:rsidRDefault="003C1AAB" w:rsidP="00323E1D">
      <w:pPr>
        <w:ind w:left="1099" w:firstLine="390"/>
        <w:rPr>
          <w:rFonts w:ascii="Trebuchet MS" w:eastAsia="Times New Roman" w:hAnsi="Trebuchet MS" w:cs="Arial"/>
          <w:i/>
          <w:sz w:val="22"/>
          <w:szCs w:val="22"/>
        </w:rPr>
      </w:pPr>
      <w:r w:rsidRPr="005F0AEF">
        <w:rPr>
          <w:rFonts w:ascii="Trebuchet MS" w:eastAsia="Times New Roman" w:hAnsi="Trebuchet MS" w:cs="Arial"/>
          <w:i/>
          <w:sz w:val="22"/>
          <w:szCs w:val="22"/>
        </w:rPr>
        <w:t>Bijzondere wedstrijden</w:t>
      </w:r>
      <w:r>
        <w:rPr>
          <w:rFonts w:ascii="Trebuchet MS" w:eastAsia="Times New Roman" w:hAnsi="Trebuchet MS" w:cs="Arial"/>
          <w:i/>
          <w:sz w:val="22"/>
          <w:szCs w:val="22"/>
        </w:rPr>
        <w:t>:</w:t>
      </w:r>
    </w:p>
    <w:p w14:paraId="77BC3B18" w14:textId="77777777" w:rsidR="003C1AAB" w:rsidRPr="005F0AEF" w:rsidRDefault="003C1AAB" w:rsidP="00323E1D">
      <w:pPr>
        <w:ind w:left="1489"/>
        <w:rPr>
          <w:rFonts w:ascii="Trebuchet MS" w:eastAsia="Times New Roman" w:hAnsi="Trebuchet MS"/>
          <w:sz w:val="22"/>
          <w:szCs w:val="22"/>
        </w:rPr>
      </w:pPr>
      <w:r w:rsidRPr="005F0AEF">
        <w:rPr>
          <w:rFonts w:ascii="Trebuchet MS" w:eastAsia="Times New Roman" w:hAnsi="Trebuchet MS"/>
          <w:b/>
          <w:sz w:val="22"/>
          <w:szCs w:val="22"/>
        </w:rPr>
        <w:t>De driekamp</w:t>
      </w:r>
      <w:r w:rsidRPr="005F0AEF">
        <w:rPr>
          <w:rFonts w:ascii="Trebuchet MS" w:eastAsia="Times New Roman" w:hAnsi="Trebuchet MS"/>
          <w:sz w:val="22"/>
          <w:szCs w:val="22"/>
        </w:rPr>
        <w:t xml:space="preserve"> met de hengelverenigingen uit Moordrecht en Zevenhuizen werd op 1 juni in de Amsteldrecht gehouden en gewonnen door HSV Waddinxveen. Het team van HSV Moordrecht moest weer genoegen nemen met de 2</w:t>
      </w:r>
      <w:r w:rsidRPr="005F0AEF">
        <w:rPr>
          <w:rFonts w:ascii="Trebuchet MS" w:eastAsia="Times New Roman" w:hAnsi="Trebuchet MS"/>
          <w:sz w:val="22"/>
          <w:szCs w:val="22"/>
          <w:vertAlign w:val="superscript"/>
        </w:rPr>
        <w:t>e</w:t>
      </w:r>
      <w:r w:rsidRPr="005F0AEF">
        <w:rPr>
          <w:rFonts w:ascii="Trebuchet MS" w:eastAsia="Times New Roman" w:hAnsi="Trebuchet MS"/>
          <w:sz w:val="22"/>
          <w:szCs w:val="22"/>
        </w:rPr>
        <w:t xml:space="preserve"> plaats. Rinus Reichard werd individueel winnaar met een prima score van 21,6kg. Er werd met een totaal van ruim 125kg overigens héél goed gevangen.</w:t>
      </w:r>
    </w:p>
    <w:p w14:paraId="0B340FA4" w14:textId="77777777" w:rsidR="003C1AAB" w:rsidRPr="005F0AEF"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 xml:space="preserve">In de jaarlijkse </w:t>
      </w:r>
      <w:r w:rsidRPr="005F0AEF">
        <w:rPr>
          <w:rFonts w:ascii="Trebuchet MS" w:eastAsia="Times New Roman" w:hAnsi="Trebuchet MS"/>
          <w:b/>
          <w:sz w:val="22"/>
          <w:szCs w:val="22"/>
        </w:rPr>
        <w:t>Ring Zevenhuizen</w:t>
      </w:r>
      <w:r w:rsidRPr="005F0AEF">
        <w:rPr>
          <w:rFonts w:ascii="Trebuchet MS" w:eastAsia="Times New Roman" w:hAnsi="Trebuchet MS"/>
          <w:sz w:val="22"/>
          <w:szCs w:val="22"/>
        </w:rPr>
        <w:t xml:space="preserve"> op 14 september in de Amsteldrecht met slechts 52 deelnemers en een totale vangst van 135kg werd HSW tweede met een ‘score’ van 29.650 gram gevangen door de beste 5. HSV VVNN werd </w:t>
      </w:r>
      <w:r w:rsidRPr="005F0AEF">
        <w:rPr>
          <w:rFonts w:ascii="Trebuchet MS" w:eastAsia="Times New Roman" w:hAnsi="Trebuchet MS"/>
          <w:sz w:val="22"/>
          <w:szCs w:val="22"/>
        </w:rPr>
        <w:lastRenderedPageBreak/>
        <w:t>winnaar met 32.596 gram. HSW-ers Ron Sluyk, Rinus Reichard en Gert v/d Bosch haalden keurige 2</w:t>
      </w:r>
      <w:r w:rsidRPr="005F0AEF">
        <w:rPr>
          <w:rFonts w:ascii="Trebuchet MS" w:eastAsia="Times New Roman" w:hAnsi="Trebuchet MS"/>
          <w:sz w:val="22"/>
          <w:szCs w:val="22"/>
          <w:vertAlign w:val="superscript"/>
        </w:rPr>
        <w:t xml:space="preserve">e en </w:t>
      </w:r>
      <w:r w:rsidRPr="005F0AEF">
        <w:rPr>
          <w:rFonts w:ascii="Trebuchet MS" w:eastAsia="Times New Roman" w:hAnsi="Trebuchet MS"/>
          <w:sz w:val="22"/>
          <w:szCs w:val="22"/>
        </w:rPr>
        <w:t>3</w:t>
      </w:r>
      <w:r w:rsidRPr="005F0AEF">
        <w:rPr>
          <w:rFonts w:ascii="Trebuchet MS" w:eastAsia="Times New Roman" w:hAnsi="Trebuchet MS"/>
          <w:sz w:val="22"/>
          <w:szCs w:val="22"/>
          <w:vertAlign w:val="superscript"/>
        </w:rPr>
        <w:t>e</w:t>
      </w:r>
      <w:r w:rsidRPr="005F0AEF">
        <w:rPr>
          <w:rFonts w:ascii="Trebuchet MS" w:eastAsia="Times New Roman" w:hAnsi="Trebuchet MS"/>
          <w:sz w:val="22"/>
          <w:szCs w:val="22"/>
        </w:rPr>
        <w:t xml:space="preserve"> plaatsen binnen in hun vak.</w:t>
      </w:r>
    </w:p>
    <w:p w14:paraId="6748CD3C" w14:textId="77777777" w:rsidR="003C1AAB" w:rsidRPr="005F0AEF"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 xml:space="preserve">Aan de onderlinge wedstrijd tegen </w:t>
      </w:r>
      <w:r w:rsidRPr="005F0AEF">
        <w:rPr>
          <w:rFonts w:ascii="Trebuchet MS" w:eastAsia="Times New Roman" w:hAnsi="Trebuchet MS"/>
          <w:b/>
          <w:sz w:val="22"/>
          <w:szCs w:val="22"/>
        </w:rPr>
        <w:t xml:space="preserve">Beregezellig uit Nootdorp </w:t>
      </w:r>
      <w:r w:rsidRPr="005F0AEF">
        <w:rPr>
          <w:rFonts w:ascii="Trebuchet MS" w:eastAsia="Times New Roman" w:hAnsi="Trebuchet MS"/>
          <w:sz w:val="22"/>
          <w:szCs w:val="22"/>
        </w:rPr>
        <w:t>werd deelgenomen door 24 hengelaars die bij elkaar 183 kilo vis op de kant brachten. Met 26 tegen 29 punten werd door HSW nipt verloren.</w:t>
      </w:r>
    </w:p>
    <w:p w14:paraId="6EF65BA6" w14:textId="1381F935" w:rsidR="003C1AAB"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 xml:space="preserve">De </w:t>
      </w:r>
      <w:r w:rsidRPr="005F0AEF">
        <w:rPr>
          <w:rFonts w:ascii="Trebuchet MS" w:eastAsia="Times New Roman" w:hAnsi="Trebuchet MS"/>
          <w:b/>
          <w:sz w:val="22"/>
          <w:szCs w:val="22"/>
        </w:rPr>
        <w:t>HSW Regiowedstrijd</w:t>
      </w:r>
      <w:r w:rsidRPr="005F0AEF">
        <w:rPr>
          <w:rFonts w:ascii="Trebuchet MS" w:eastAsia="Times New Roman" w:hAnsi="Trebuchet MS"/>
          <w:sz w:val="22"/>
          <w:szCs w:val="22"/>
        </w:rPr>
        <w:t xml:space="preserve"> op 20 april was wederom een succes voor zowel organisatie als deelnemers. Met prachtig weer vingen de 100 deelnemers verdeeld over de 5 bekende vakken tussen Zwammerdam en Woerden ca. 446 kilo vis en dat is ongeveer gelijk aan vorig jaar. De individuele winst ging met een prachtige 21,5 kilo naar Kees van Dam uit Nieuwkoop. Bij de 11 deelnemende teams ging de overwinning naar het team van Catch Five uit Lekkerkerk.</w:t>
      </w:r>
    </w:p>
    <w:p w14:paraId="7C42239E" w14:textId="77777777" w:rsidR="00CC0483" w:rsidRPr="005F0AEF" w:rsidRDefault="00CC0483" w:rsidP="00323E1D">
      <w:pPr>
        <w:ind w:left="1489"/>
        <w:rPr>
          <w:rFonts w:ascii="Trebuchet MS" w:eastAsia="Times New Roman" w:hAnsi="Trebuchet MS"/>
          <w:sz w:val="22"/>
          <w:szCs w:val="22"/>
        </w:rPr>
      </w:pPr>
    </w:p>
    <w:p w14:paraId="7C26DBDF" w14:textId="77777777" w:rsidR="003C1AAB" w:rsidRPr="005F0AEF" w:rsidRDefault="003C1AAB" w:rsidP="00323E1D">
      <w:pPr>
        <w:ind w:left="1099" w:firstLine="390"/>
        <w:rPr>
          <w:rFonts w:ascii="Trebuchet MS" w:eastAsia="Times New Roman" w:hAnsi="Trebuchet MS" w:cs="Arial"/>
          <w:i/>
          <w:sz w:val="22"/>
          <w:szCs w:val="22"/>
        </w:rPr>
      </w:pPr>
      <w:r w:rsidRPr="005F0AEF">
        <w:rPr>
          <w:rFonts w:ascii="Trebuchet MS" w:eastAsia="Times New Roman" w:hAnsi="Trebuchet MS" w:cs="Arial"/>
          <w:i/>
          <w:sz w:val="22"/>
          <w:szCs w:val="22"/>
        </w:rPr>
        <w:t>Prijsuitreiking</w:t>
      </w:r>
      <w:r>
        <w:rPr>
          <w:rFonts w:ascii="Trebuchet MS" w:eastAsia="Times New Roman" w:hAnsi="Trebuchet MS" w:cs="Arial"/>
          <w:i/>
          <w:sz w:val="22"/>
          <w:szCs w:val="22"/>
        </w:rPr>
        <w:t>:</w:t>
      </w:r>
    </w:p>
    <w:p w14:paraId="79CE01DA" w14:textId="77777777" w:rsidR="003C1AAB" w:rsidRPr="005F0AEF"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Op 14 december werden zoals gebruikelijk in Café de Sport aan de Kerkstraat bij een gezellig samenzijn de prijzen v/h seizoen 2019 uitgereikt ‘met behulp van’ v</w:t>
      </w:r>
      <w:r>
        <w:rPr>
          <w:rFonts w:ascii="Trebuchet MS" w:eastAsia="Times New Roman" w:hAnsi="Trebuchet MS"/>
          <w:sz w:val="22"/>
          <w:szCs w:val="22"/>
        </w:rPr>
        <w:t>oorzitter</w:t>
      </w:r>
      <w:r w:rsidRPr="005F0AEF">
        <w:rPr>
          <w:rFonts w:ascii="Trebuchet MS" w:eastAsia="Times New Roman" w:hAnsi="Trebuchet MS"/>
          <w:sz w:val="22"/>
          <w:szCs w:val="22"/>
        </w:rPr>
        <w:t xml:space="preserve"> Peter Loef.</w:t>
      </w:r>
    </w:p>
    <w:p w14:paraId="688D696A" w14:textId="77777777" w:rsidR="00CC0483" w:rsidRDefault="00CC0483" w:rsidP="00323E1D">
      <w:pPr>
        <w:ind w:left="1489"/>
        <w:rPr>
          <w:rFonts w:ascii="Trebuchet MS" w:eastAsia="Times New Roman" w:hAnsi="Trebuchet MS"/>
          <w:sz w:val="22"/>
          <w:szCs w:val="22"/>
        </w:rPr>
      </w:pPr>
    </w:p>
    <w:p w14:paraId="6F2A1489" w14:textId="105D5B8A" w:rsidR="003C1AAB" w:rsidRPr="005F0AEF"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De wedstrijdleider,</w:t>
      </w:r>
    </w:p>
    <w:p w14:paraId="3C62ADDA" w14:textId="77777777" w:rsidR="003C1AAB" w:rsidRDefault="003C1AAB" w:rsidP="00323E1D">
      <w:pPr>
        <w:ind w:left="1489"/>
        <w:rPr>
          <w:rFonts w:ascii="Trebuchet MS" w:eastAsia="Times New Roman" w:hAnsi="Trebuchet MS"/>
          <w:sz w:val="22"/>
          <w:szCs w:val="22"/>
        </w:rPr>
      </w:pPr>
      <w:r w:rsidRPr="005F0AEF">
        <w:rPr>
          <w:rFonts w:ascii="Trebuchet MS" w:eastAsia="Times New Roman" w:hAnsi="Trebuchet MS"/>
          <w:sz w:val="22"/>
          <w:szCs w:val="22"/>
        </w:rPr>
        <w:t>Rinus Reichard</w:t>
      </w:r>
    </w:p>
    <w:p w14:paraId="30B45532" w14:textId="77777777" w:rsidR="00EC1453" w:rsidRDefault="00EC1453" w:rsidP="00323E1D">
      <w:pPr>
        <w:ind w:left="1489"/>
        <w:rPr>
          <w:rFonts w:ascii="Trebuchet MS" w:eastAsia="Times New Roman" w:hAnsi="Trebuchet MS"/>
          <w:sz w:val="22"/>
          <w:szCs w:val="22"/>
        </w:rPr>
      </w:pPr>
    </w:p>
    <w:p w14:paraId="11352034" w14:textId="77777777" w:rsidR="00824ABD" w:rsidRPr="00824ABD" w:rsidRDefault="00824ABD" w:rsidP="00E926DB">
      <w:pPr>
        <w:pStyle w:val="Lijstalinea"/>
        <w:numPr>
          <w:ilvl w:val="0"/>
          <w:numId w:val="1"/>
        </w:numPr>
        <w:ind w:left="1418"/>
        <w:rPr>
          <w:rFonts w:ascii="Trebuchet MS" w:eastAsia="Times New Roman" w:hAnsi="Trebuchet MS"/>
          <w:b/>
          <w:i/>
          <w:sz w:val="22"/>
          <w:szCs w:val="22"/>
        </w:rPr>
      </w:pPr>
      <w:r w:rsidRPr="00824ABD">
        <w:rPr>
          <w:rFonts w:ascii="Trebuchet MS" w:eastAsia="Times New Roman" w:hAnsi="Trebuchet MS"/>
          <w:b/>
          <w:i/>
          <w:sz w:val="22"/>
          <w:szCs w:val="22"/>
        </w:rPr>
        <w:t>Karpercommissie</w:t>
      </w:r>
    </w:p>
    <w:p w14:paraId="3E2137D8" w14:textId="77777777" w:rsidR="00824ABD" w:rsidRPr="00E949C4" w:rsidRDefault="00824ABD" w:rsidP="00323E1D">
      <w:pPr>
        <w:ind w:left="1407"/>
        <w:rPr>
          <w:rFonts w:ascii="Trebuchet MS" w:eastAsia="Times New Roman" w:hAnsi="Trebuchet MS"/>
          <w:b/>
          <w:bCs/>
          <w:iCs/>
          <w:sz w:val="22"/>
          <w:szCs w:val="22"/>
        </w:rPr>
      </w:pPr>
    </w:p>
    <w:p w14:paraId="1B6821DA" w14:textId="77777777" w:rsidR="00824ABD" w:rsidRPr="00E949C4" w:rsidRDefault="00824ABD" w:rsidP="00323E1D">
      <w:pPr>
        <w:ind w:left="1407"/>
        <w:rPr>
          <w:rFonts w:ascii="Trebuchet MS" w:eastAsia="Times New Roman" w:hAnsi="Trebuchet MS"/>
          <w:i/>
          <w:sz w:val="22"/>
          <w:szCs w:val="22"/>
        </w:rPr>
      </w:pPr>
      <w:r w:rsidRPr="00E949C4">
        <w:rPr>
          <w:rFonts w:ascii="Trebuchet MS" w:eastAsia="Times New Roman" w:hAnsi="Trebuchet MS"/>
          <w:i/>
          <w:sz w:val="22"/>
          <w:szCs w:val="22"/>
        </w:rPr>
        <w:t>Karpercommissie meeting:</w:t>
      </w:r>
    </w:p>
    <w:p w14:paraId="44F3F4E6" w14:textId="5F58D0C6" w:rsidR="00824ABD" w:rsidRDefault="00824ABD" w:rsidP="00323E1D">
      <w:pPr>
        <w:ind w:left="1407"/>
        <w:rPr>
          <w:rFonts w:ascii="Trebuchet MS" w:eastAsia="Times New Roman" w:hAnsi="Trebuchet MS"/>
          <w:sz w:val="22"/>
          <w:szCs w:val="22"/>
        </w:rPr>
      </w:pPr>
      <w:r>
        <w:rPr>
          <w:rFonts w:ascii="Trebuchet MS" w:eastAsia="Times New Roman" w:hAnsi="Trebuchet MS"/>
          <w:sz w:val="22"/>
          <w:szCs w:val="22"/>
        </w:rPr>
        <w:t>In het najaar is de KCW druk geweest met het vinden van een spreker voor een jaarlijkse meeting. Dit is uiteindelijk gelukt in de persoon van Ed Skillz. De meeting wordt in maart 2020 georganiseerd.</w:t>
      </w:r>
    </w:p>
    <w:p w14:paraId="6D4E23DA" w14:textId="77777777" w:rsidR="00E73D2F" w:rsidRDefault="00E73D2F" w:rsidP="00323E1D">
      <w:pPr>
        <w:ind w:left="1407"/>
        <w:rPr>
          <w:rFonts w:ascii="Trebuchet MS" w:eastAsia="Times New Roman" w:hAnsi="Trebuchet MS"/>
          <w:sz w:val="22"/>
          <w:szCs w:val="22"/>
        </w:rPr>
      </w:pPr>
    </w:p>
    <w:p w14:paraId="5E06F637" w14:textId="77777777" w:rsidR="00824ABD" w:rsidRPr="00824ABD" w:rsidRDefault="00824ABD" w:rsidP="00323E1D">
      <w:pPr>
        <w:ind w:left="1407"/>
        <w:rPr>
          <w:rFonts w:ascii="Trebuchet MS" w:eastAsia="Times New Roman" w:hAnsi="Trebuchet MS"/>
          <w:i/>
          <w:sz w:val="22"/>
          <w:szCs w:val="22"/>
        </w:rPr>
      </w:pPr>
      <w:r w:rsidRPr="00824ABD">
        <w:rPr>
          <w:rFonts w:ascii="Trebuchet MS" w:eastAsia="Times New Roman" w:hAnsi="Trebuchet MS"/>
          <w:i/>
          <w:sz w:val="22"/>
          <w:szCs w:val="22"/>
        </w:rPr>
        <w:t>Nachtvispassen:</w:t>
      </w:r>
    </w:p>
    <w:p w14:paraId="4C2093F1" w14:textId="77777777" w:rsidR="00824ABD" w:rsidRDefault="00824ABD" w:rsidP="00323E1D">
      <w:pPr>
        <w:ind w:left="1407"/>
        <w:rPr>
          <w:rFonts w:ascii="Trebuchet MS" w:eastAsia="Times New Roman" w:hAnsi="Trebuchet MS"/>
          <w:sz w:val="22"/>
          <w:szCs w:val="22"/>
        </w:rPr>
      </w:pPr>
      <w:r>
        <w:rPr>
          <w:rFonts w:ascii="Trebuchet MS" w:eastAsia="Times New Roman" w:hAnsi="Trebuchet MS"/>
          <w:sz w:val="22"/>
          <w:szCs w:val="22"/>
        </w:rPr>
        <w:t>In 2019 mocht voor het eerst 12 maanden lang worden nacht gevist. Er zijn in 2019 43 nachtvistoestemmingen uitgereikt. Deze zijn met een uniek nummer in de pas geplakt en gestempeld.</w:t>
      </w:r>
    </w:p>
    <w:p w14:paraId="18D856FA" w14:textId="77777777" w:rsidR="00390836" w:rsidRDefault="00390836" w:rsidP="00323E1D">
      <w:pPr>
        <w:ind w:left="698" w:firstLine="709"/>
        <w:rPr>
          <w:rFonts w:ascii="Trebuchet MS" w:eastAsia="Times New Roman" w:hAnsi="Trebuchet MS"/>
          <w:sz w:val="22"/>
          <w:szCs w:val="22"/>
        </w:rPr>
      </w:pPr>
    </w:p>
    <w:p w14:paraId="3E8D60CE" w14:textId="77777777" w:rsidR="00824ABD" w:rsidRPr="00824ABD" w:rsidRDefault="00824ABD" w:rsidP="00323E1D">
      <w:pPr>
        <w:ind w:left="698" w:firstLine="709"/>
        <w:rPr>
          <w:rFonts w:ascii="Trebuchet MS" w:eastAsia="Times New Roman" w:hAnsi="Trebuchet MS"/>
          <w:i/>
          <w:sz w:val="22"/>
          <w:szCs w:val="22"/>
        </w:rPr>
      </w:pPr>
      <w:r w:rsidRPr="00824ABD">
        <w:rPr>
          <w:rFonts w:ascii="Trebuchet MS" w:eastAsia="Times New Roman" w:hAnsi="Trebuchet MS"/>
          <w:i/>
          <w:sz w:val="22"/>
          <w:szCs w:val="22"/>
        </w:rPr>
        <w:t>Karpertrip Frankrijk</w:t>
      </w:r>
      <w:r>
        <w:rPr>
          <w:rFonts w:ascii="Trebuchet MS" w:eastAsia="Times New Roman" w:hAnsi="Trebuchet MS"/>
          <w:i/>
          <w:sz w:val="22"/>
          <w:szCs w:val="22"/>
        </w:rPr>
        <w:t>:</w:t>
      </w:r>
    </w:p>
    <w:p w14:paraId="50C78A37" w14:textId="3954194A" w:rsidR="00824ABD" w:rsidRDefault="00824ABD" w:rsidP="00323E1D">
      <w:pPr>
        <w:ind w:left="1407"/>
        <w:rPr>
          <w:rFonts w:ascii="Trebuchet MS" w:eastAsia="Times New Roman" w:hAnsi="Trebuchet MS"/>
          <w:sz w:val="22"/>
          <w:szCs w:val="22"/>
        </w:rPr>
      </w:pPr>
      <w:r w:rsidRPr="00C37053">
        <w:rPr>
          <w:rFonts w:ascii="Trebuchet MS" w:eastAsia="Times New Roman" w:hAnsi="Trebuchet MS"/>
          <w:sz w:val="22"/>
          <w:szCs w:val="22"/>
        </w:rPr>
        <w:t xml:space="preserve">De </w:t>
      </w:r>
      <w:r>
        <w:rPr>
          <w:rFonts w:ascii="Trebuchet MS" w:eastAsia="Times New Roman" w:hAnsi="Trebuchet MS"/>
          <w:sz w:val="22"/>
          <w:szCs w:val="22"/>
        </w:rPr>
        <w:t xml:space="preserve">Karpercommissie </w:t>
      </w:r>
      <w:r w:rsidRPr="00C37053">
        <w:rPr>
          <w:rFonts w:ascii="Trebuchet MS" w:eastAsia="Times New Roman" w:hAnsi="Trebuchet MS"/>
          <w:sz w:val="22"/>
          <w:szCs w:val="22"/>
        </w:rPr>
        <w:t xml:space="preserve">had een </w:t>
      </w:r>
      <w:r>
        <w:rPr>
          <w:rFonts w:ascii="Trebuchet MS" w:eastAsia="Times New Roman" w:hAnsi="Trebuchet MS"/>
          <w:sz w:val="22"/>
          <w:szCs w:val="22"/>
        </w:rPr>
        <w:t>week-</w:t>
      </w:r>
      <w:r w:rsidRPr="00C37053">
        <w:rPr>
          <w:rFonts w:ascii="Trebuchet MS" w:eastAsia="Times New Roman" w:hAnsi="Trebuchet MS"/>
          <w:sz w:val="22"/>
          <w:szCs w:val="22"/>
        </w:rPr>
        <w:t xml:space="preserve">trip naar Frankrijk voorgesteld. </w:t>
      </w:r>
      <w:r>
        <w:rPr>
          <w:rFonts w:ascii="Trebuchet MS" w:eastAsia="Times New Roman" w:hAnsi="Trebuchet MS"/>
          <w:sz w:val="22"/>
          <w:szCs w:val="22"/>
        </w:rPr>
        <w:t>Er was een loc</w:t>
      </w:r>
      <w:r w:rsidR="00B060F9">
        <w:rPr>
          <w:rFonts w:ascii="Trebuchet MS" w:eastAsia="Times New Roman" w:hAnsi="Trebuchet MS"/>
          <w:sz w:val="22"/>
          <w:szCs w:val="22"/>
        </w:rPr>
        <w:t>a</w:t>
      </w:r>
      <w:r>
        <w:rPr>
          <w:rFonts w:ascii="Trebuchet MS" w:eastAsia="Times New Roman" w:hAnsi="Trebuchet MS"/>
          <w:sz w:val="22"/>
          <w:szCs w:val="22"/>
        </w:rPr>
        <w:t xml:space="preserve">tie geselecteerd en contact gelegd met een reisorganisatie. </w:t>
      </w:r>
      <w:r w:rsidRPr="00C37053">
        <w:rPr>
          <w:rFonts w:ascii="Trebuchet MS" w:eastAsia="Times New Roman" w:hAnsi="Trebuchet MS"/>
          <w:sz w:val="22"/>
          <w:szCs w:val="22"/>
        </w:rPr>
        <w:t>Er was zeker interesse. Toen de datum dichterbij kwam dat we zouden gaan velen de belangstellenden af en bleven er te weinig af om iets met z’n allen te organiseren.</w:t>
      </w:r>
      <w:r>
        <w:rPr>
          <w:rFonts w:ascii="Trebuchet MS" w:eastAsia="Times New Roman" w:hAnsi="Trebuchet MS"/>
          <w:sz w:val="22"/>
          <w:szCs w:val="22"/>
        </w:rPr>
        <w:t xml:space="preserve"> Volgend jaar onderzoeken we de mogelijkheden om toch iets vanuit de KCW te organiseren.</w:t>
      </w:r>
    </w:p>
    <w:p w14:paraId="120E2F7C" w14:textId="77777777" w:rsidR="00BF0275" w:rsidRDefault="00BF0275" w:rsidP="00323E1D">
      <w:pPr>
        <w:ind w:left="1270"/>
        <w:rPr>
          <w:rFonts w:ascii="Trebuchet MS" w:eastAsia="Times New Roman" w:hAnsi="Trebuchet MS"/>
          <w:sz w:val="22"/>
          <w:szCs w:val="22"/>
        </w:rPr>
      </w:pPr>
    </w:p>
    <w:p w14:paraId="454050CF" w14:textId="77777777" w:rsidR="00BF0275" w:rsidRPr="005F0AEF" w:rsidRDefault="00BF0275" w:rsidP="00E926DB">
      <w:pPr>
        <w:pStyle w:val="Lijstalinea"/>
        <w:numPr>
          <w:ilvl w:val="0"/>
          <w:numId w:val="1"/>
        </w:numPr>
        <w:ind w:left="1281"/>
        <w:rPr>
          <w:rFonts w:ascii="Trebuchet MS" w:eastAsia="Times New Roman" w:hAnsi="Trebuchet MS"/>
          <w:b/>
          <w:sz w:val="22"/>
          <w:szCs w:val="22"/>
        </w:rPr>
      </w:pPr>
      <w:r w:rsidRPr="005F0AEF">
        <w:rPr>
          <w:rFonts w:ascii="Trebuchet MS" w:eastAsia="Times New Roman" w:hAnsi="Trebuchet MS"/>
          <w:b/>
          <w:i/>
          <w:sz w:val="22"/>
          <w:szCs w:val="22"/>
        </w:rPr>
        <w:t>Witviscommissie:</w:t>
      </w:r>
    </w:p>
    <w:p w14:paraId="4F68E7D8" w14:textId="77777777" w:rsidR="00BF0275" w:rsidRDefault="00BF0275" w:rsidP="00323E1D">
      <w:pPr>
        <w:pStyle w:val="Lijstalinea"/>
        <w:ind w:left="1281"/>
        <w:rPr>
          <w:rFonts w:ascii="Trebuchet MS" w:eastAsia="Times New Roman" w:hAnsi="Trebuchet MS"/>
          <w:i/>
          <w:sz w:val="22"/>
          <w:szCs w:val="22"/>
        </w:rPr>
      </w:pPr>
    </w:p>
    <w:p w14:paraId="069330B9" w14:textId="77777777" w:rsidR="00BF0275" w:rsidRDefault="00BF0275" w:rsidP="00323E1D">
      <w:pPr>
        <w:pStyle w:val="Lijstalinea"/>
        <w:ind w:left="1281"/>
        <w:rPr>
          <w:rFonts w:ascii="Trebuchet MS" w:eastAsia="Times New Roman" w:hAnsi="Trebuchet MS"/>
          <w:i/>
          <w:sz w:val="22"/>
          <w:szCs w:val="22"/>
        </w:rPr>
      </w:pPr>
      <w:r>
        <w:rPr>
          <w:rFonts w:ascii="Trebuchet MS" w:eastAsia="Times New Roman" w:hAnsi="Trebuchet MS"/>
          <w:i/>
          <w:sz w:val="22"/>
          <w:szCs w:val="22"/>
        </w:rPr>
        <w:t>Website:</w:t>
      </w:r>
    </w:p>
    <w:p w14:paraId="57C0E838" w14:textId="77777777" w:rsidR="00BF0275" w:rsidRDefault="00BF0275" w:rsidP="00323E1D">
      <w:pPr>
        <w:ind w:left="1270"/>
        <w:rPr>
          <w:rFonts w:ascii="Trebuchet MS" w:eastAsia="Times New Roman" w:hAnsi="Trebuchet MS"/>
          <w:sz w:val="22"/>
          <w:szCs w:val="22"/>
        </w:rPr>
      </w:pPr>
      <w:r w:rsidRPr="00BF0275">
        <w:rPr>
          <w:rFonts w:ascii="Trebuchet MS" w:eastAsia="Times New Roman" w:hAnsi="Trebuchet MS"/>
          <w:sz w:val="22"/>
          <w:szCs w:val="22"/>
        </w:rPr>
        <w:t>De witviscommissie heeft in 2019 zich vooral gericht op het p</w:t>
      </w:r>
      <w:r>
        <w:rPr>
          <w:rFonts w:ascii="Trebuchet MS" w:eastAsia="Times New Roman" w:hAnsi="Trebuchet MS"/>
          <w:sz w:val="22"/>
          <w:szCs w:val="22"/>
        </w:rPr>
        <w:t>u</w:t>
      </w:r>
      <w:r w:rsidRPr="00BF0275">
        <w:rPr>
          <w:rFonts w:ascii="Trebuchet MS" w:eastAsia="Times New Roman" w:hAnsi="Trebuchet MS"/>
          <w:sz w:val="22"/>
          <w:szCs w:val="22"/>
        </w:rPr>
        <w:t xml:space="preserve">bliceren van een aantal interessante en informatieve artikelen op de website. </w:t>
      </w:r>
    </w:p>
    <w:p w14:paraId="1E99A355" w14:textId="77777777" w:rsidR="00BF0275" w:rsidRDefault="00BF0275" w:rsidP="00323E1D">
      <w:pPr>
        <w:ind w:left="1270"/>
        <w:rPr>
          <w:rFonts w:ascii="Trebuchet MS" w:eastAsia="Times New Roman" w:hAnsi="Trebuchet MS"/>
          <w:sz w:val="22"/>
          <w:szCs w:val="22"/>
        </w:rPr>
      </w:pPr>
    </w:p>
    <w:p w14:paraId="071BB871" w14:textId="77777777" w:rsidR="00BF0275" w:rsidRPr="00BF0275" w:rsidRDefault="00BF0275" w:rsidP="00323E1D">
      <w:pPr>
        <w:ind w:left="1270"/>
        <w:rPr>
          <w:rFonts w:ascii="Trebuchet MS" w:eastAsia="Times New Roman" w:hAnsi="Trebuchet MS"/>
          <w:i/>
          <w:sz w:val="22"/>
          <w:szCs w:val="22"/>
        </w:rPr>
      </w:pPr>
      <w:r w:rsidRPr="00BF0275">
        <w:rPr>
          <w:rFonts w:ascii="Trebuchet MS" w:eastAsia="Times New Roman" w:hAnsi="Trebuchet MS"/>
          <w:i/>
          <w:sz w:val="22"/>
          <w:szCs w:val="22"/>
        </w:rPr>
        <w:t>Nadenken over witvisleden:</w:t>
      </w:r>
    </w:p>
    <w:p w14:paraId="4D7F823E" w14:textId="77777777" w:rsidR="00BF0275" w:rsidRPr="00BF0275" w:rsidRDefault="00BF0275" w:rsidP="00323E1D">
      <w:pPr>
        <w:ind w:left="1270"/>
        <w:rPr>
          <w:rFonts w:ascii="Trebuchet MS" w:eastAsia="Times New Roman" w:hAnsi="Trebuchet MS"/>
          <w:sz w:val="22"/>
          <w:szCs w:val="22"/>
        </w:rPr>
      </w:pPr>
      <w:r>
        <w:rPr>
          <w:rFonts w:ascii="Trebuchet MS" w:eastAsia="Times New Roman" w:hAnsi="Trebuchet MS"/>
          <w:sz w:val="22"/>
          <w:szCs w:val="22"/>
        </w:rPr>
        <w:t xml:space="preserve">Als het gaat om witvissen, dan gaat het binnen de HSV Waddinxveen vooral om de wedstrijdcommissie en het jeugdvissen. Geconstateerd is dat er een </w:t>
      </w:r>
      <w:r>
        <w:rPr>
          <w:rFonts w:ascii="Trebuchet MS" w:eastAsia="Times New Roman" w:hAnsi="Trebuchet MS"/>
          <w:sz w:val="22"/>
          <w:szCs w:val="22"/>
        </w:rPr>
        <w:lastRenderedPageBreak/>
        <w:t>kans ligt voor de witviscommissie om vooral iets te gaan doen in aansluiting op de jeugdvisactiviteiten. In 2020 zal daar aandacht aan worden gegeven.</w:t>
      </w:r>
    </w:p>
    <w:p w14:paraId="2FB47165" w14:textId="77777777" w:rsidR="00C37053" w:rsidRDefault="00C37053" w:rsidP="00323E1D">
      <w:pPr>
        <w:ind w:left="561"/>
        <w:rPr>
          <w:rFonts w:ascii="Trebuchet MS" w:eastAsia="Times New Roman" w:hAnsi="Trebuchet MS"/>
          <w:sz w:val="22"/>
          <w:szCs w:val="22"/>
        </w:rPr>
      </w:pPr>
      <w:bookmarkStart w:id="1" w:name="_Hlk99442001"/>
    </w:p>
    <w:p w14:paraId="386F069C" w14:textId="77777777" w:rsidR="005F0AEF" w:rsidRPr="003C1AAB" w:rsidRDefault="00824ABD" w:rsidP="00E926DB">
      <w:pPr>
        <w:pStyle w:val="Lijstalinea"/>
        <w:numPr>
          <w:ilvl w:val="0"/>
          <w:numId w:val="1"/>
        </w:numPr>
        <w:ind w:left="1281"/>
        <w:rPr>
          <w:rFonts w:ascii="Trebuchet MS" w:eastAsia="Times New Roman" w:hAnsi="Trebuchet MS"/>
          <w:b/>
          <w:i/>
          <w:sz w:val="22"/>
          <w:szCs w:val="22"/>
        </w:rPr>
      </w:pPr>
      <w:r w:rsidRPr="003C1AAB">
        <w:rPr>
          <w:rFonts w:ascii="Trebuchet MS" w:eastAsia="Times New Roman" w:hAnsi="Trebuchet MS"/>
          <w:b/>
          <w:i/>
          <w:sz w:val="22"/>
          <w:szCs w:val="22"/>
        </w:rPr>
        <w:t>Jeugdviscommissie:</w:t>
      </w:r>
    </w:p>
    <w:p w14:paraId="165D5D20" w14:textId="77777777" w:rsidR="000947AF" w:rsidRDefault="000947AF" w:rsidP="00323E1D">
      <w:pPr>
        <w:pStyle w:val="Lijstalinea"/>
        <w:ind w:left="1281"/>
        <w:rPr>
          <w:rFonts w:ascii="Trebuchet MS" w:eastAsia="Times New Roman" w:hAnsi="Trebuchet MS"/>
          <w:b/>
          <w:sz w:val="22"/>
          <w:szCs w:val="22"/>
        </w:rPr>
      </w:pPr>
    </w:p>
    <w:p w14:paraId="16CA4EEC" w14:textId="77777777" w:rsidR="000947AF" w:rsidRPr="000947AF" w:rsidRDefault="000947AF" w:rsidP="00323E1D">
      <w:pPr>
        <w:pStyle w:val="Lijstalinea"/>
        <w:ind w:left="1281"/>
        <w:rPr>
          <w:rFonts w:ascii="Trebuchet MS" w:eastAsia="Times New Roman" w:hAnsi="Trebuchet MS"/>
          <w:i/>
          <w:sz w:val="22"/>
          <w:szCs w:val="22"/>
        </w:rPr>
      </w:pPr>
      <w:r w:rsidRPr="000947AF">
        <w:rPr>
          <w:rFonts w:ascii="Trebuchet MS" w:eastAsia="Times New Roman" w:hAnsi="Trebuchet MS"/>
          <w:i/>
          <w:sz w:val="22"/>
          <w:szCs w:val="22"/>
        </w:rPr>
        <w:t>Middagen op twee scholen</w:t>
      </w:r>
      <w:r>
        <w:rPr>
          <w:rFonts w:ascii="Trebuchet MS" w:eastAsia="Times New Roman" w:hAnsi="Trebuchet MS"/>
          <w:i/>
          <w:sz w:val="22"/>
          <w:szCs w:val="22"/>
        </w:rPr>
        <w:t>:</w:t>
      </w:r>
    </w:p>
    <w:p w14:paraId="6A427359" w14:textId="77777777" w:rsidR="000947AF" w:rsidRPr="000947AF" w:rsidRDefault="000947AF" w:rsidP="00323E1D">
      <w:pPr>
        <w:pStyle w:val="Lijstalinea"/>
        <w:ind w:left="1281"/>
        <w:rPr>
          <w:rFonts w:ascii="Trebuchet MS" w:hAnsi="Trebuchet MS"/>
          <w:sz w:val="22"/>
          <w:szCs w:val="22"/>
        </w:rPr>
      </w:pPr>
      <w:r w:rsidRPr="000947AF">
        <w:rPr>
          <w:rFonts w:ascii="Trebuchet MS" w:hAnsi="Trebuchet MS"/>
          <w:sz w:val="22"/>
          <w:szCs w:val="22"/>
        </w:rPr>
        <w:t>De vismeesters hebben ook weer hun best gedaan. Eerst waren we in Boskoop op de Populier waar twee ochtenden theorie werd gegeven. Daar volgde twee vis middagen op waarbij veel vis werd gevangen. Hierna volgde de Regenboog in Waddinxveen waar een ochtend en middag programma was.</w:t>
      </w:r>
    </w:p>
    <w:bookmarkEnd w:id="1"/>
    <w:p w14:paraId="124FFF57" w14:textId="77777777" w:rsidR="00824ABD" w:rsidRDefault="00824ABD" w:rsidP="00323E1D">
      <w:pPr>
        <w:ind w:left="1270"/>
        <w:rPr>
          <w:rFonts w:ascii="Trebuchet MS" w:eastAsia="Times New Roman" w:hAnsi="Trebuchet MS"/>
          <w:sz w:val="22"/>
          <w:szCs w:val="22"/>
        </w:rPr>
      </w:pPr>
    </w:p>
    <w:p w14:paraId="22037690" w14:textId="77777777" w:rsidR="00824ABD" w:rsidRPr="005F5B28" w:rsidRDefault="00824ABD" w:rsidP="00E926DB">
      <w:pPr>
        <w:pStyle w:val="Lijstalinea"/>
        <w:numPr>
          <w:ilvl w:val="0"/>
          <w:numId w:val="1"/>
        </w:numPr>
        <w:ind w:left="1281"/>
        <w:rPr>
          <w:rFonts w:ascii="Trebuchet MS" w:eastAsia="Times New Roman" w:hAnsi="Trebuchet MS"/>
          <w:b/>
          <w:i/>
          <w:sz w:val="22"/>
          <w:szCs w:val="22"/>
        </w:rPr>
      </w:pPr>
      <w:r>
        <w:rPr>
          <w:rFonts w:ascii="Trebuchet MS" w:eastAsia="Times New Roman" w:hAnsi="Trebuchet MS"/>
          <w:b/>
          <w:i/>
          <w:sz w:val="22"/>
          <w:szCs w:val="22"/>
        </w:rPr>
        <w:t>Roofviscommissie</w:t>
      </w:r>
    </w:p>
    <w:p w14:paraId="79E83080" w14:textId="77777777" w:rsidR="00824ABD" w:rsidRDefault="00824ABD" w:rsidP="00060C34">
      <w:pPr>
        <w:ind w:left="1028"/>
        <w:rPr>
          <w:rFonts w:ascii="Trebuchet MS" w:eastAsia="Times New Roman" w:hAnsi="Trebuchet MS"/>
          <w:sz w:val="22"/>
          <w:szCs w:val="22"/>
        </w:rPr>
      </w:pPr>
    </w:p>
    <w:p w14:paraId="5B99958F" w14:textId="77777777" w:rsidR="00824ABD" w:rsidRPr="003C1AAB" w:rsidRDefault="00824ABD" w:rsidP="00323E1D">
      <w:pPr>
        <w:ind w:left="1281"/>
        <w:rPr>
          <w:rFonts w:ascii="Trebuchet MS" w:eastAsia="Times New Roman" w:hAnsi="Trebuchet MS"/>
          <w:i/>
          <w:sz w:val="22"/>
          <w:szCs w:val="22"/>
        </w:rPr>
      </w:pPr>
      <w:r w:rsidRPr="003C1AAB">
        <w:rPr>
          <w:rFonts w:ascii="Trebuchet MS" w:eastAsia="Times New Roman" w:hAnsi="Trebuchet MS"/>
          <w:i/>
          <w:sz w:val="22"/>
          <w:szCs w:val="22"/>
        </w:rPr>
        <w:t>Foto’s op website</w:t>
      </w:r>
      <w:r w:rsidR="003C1AAB" w:rsidRPr="003C1AAB">
        <w:rPr>
          <w:rFonts w:ascii="Trebuchet MS" w:eastAsia="Times New Roman" w:hAnsi="Trebuchet MS"/>
          <w:i/>
          <w:sz w:val="22"/>
          <w:szCs w:val="22"/>
        </w:rPr>
        <w:t>:</w:t>
      </w:r>
    </w:p>
    <w:p w14:paraId="2E0B80EB" w14:textId="77777777" w:rsidR="003C1AAB" w:rsidRDefault="00824ABD" w:rsidP="00323E1D">
      <w:pPr>
        <w:ind w:left="1281"/>
        <w:rPr>
          <w:rFonts w:ascii="Trebuchet MS" w:eastAsia="Times New Roman" w:hAnsi="Trebuchet MS"/>
          <w:sz w:val="22"/>
          <w:szCs w:val="22"/>
        </w:rPr>
      </w:pPr>
      <w:r>
        <w:rPr>
          <w:rFonts w:ascii="Trebuchet MS" w:eastAsia="Times New Roman" w:hAnsi="Trebuchet MS"/>
          <w:sz w:val="22"/>
          <w:szCs w:val="22"/>
        </w:rPr>
        <w:t>De roofviscommissie heeft in het verslagjaar een aantal prachtige foto’s op het speciale websitedeel van deze commissie geplaatst.</w:t>
      </w:r>
    </w:p>
    <w:p w14:paraId="0A5D756A" w14:textId="77777777" w:rsidR="00025CA6" w:rsidRDefault="00025CA6" w:rsidP="00323E1D">
      <w:pPr>
        <w:ind w:left="1281"/>
        <w:rPr>
          <w:rFonts w:ascii="Trebuchet MS" w:eastAsia="Times New Roman" w:hAnsi="Trebuchet MS"/>
          <w:i/>
          <w:sz w:val="22"/>
          <w:szCs w:val="22"/>
        </w:rPr>
      </w:pPr>
    </w:p>
    <w:p w14:paraId="3E6E2645" w14:textId="77777777" w:rsidR="003C1AAB" w:rsidRPr="003C1AAB" w:rsidRDefault="003C1AAB" w:rsidP="006D6978">
      <w:pPr>
        <w:ind w:left="1281"/>
        <w:rPr>
          <w:rFonts w:ascii="Trebuchet MS" w:eastAsia="Times New Roman" w:hAnsi="Trebuchet MS"/>
          <w:i/>
          <w:sz w:val="22"/>
          <w:szCs w:val="22"/>
        </w:rPr>
      </w:pPr>
      <w:r w:rsidRPr="003C1AAB">
        <w:rPr>
          <w:rFonts w:ascii="Trebuchet MS" w:eastAsia="Times New Roman" w:hAnsi="Trebuchet MS"/>
          <w:i/>
          <w:sz w:val="22"/>
          <w:szCs w:val="22"/>
        </w:rPr>
        <w:t xml:space="preserve">Twee </w:t>
      </w:r>
      <w:r>
        <w:rPr>
          <w:rFonts w:ascii="Trebuchet MS" w:eastAsia="Times New Roman" w:hAnsi="Trebuchet MS"/>
          <w:i/>
          <w:sz w:val="22"/>
          <w:szCs w:val="22"/>
        </w:rPr>
        <w:t>roofviswedstrijden:</w:t>
      </w:r>
    </w:p>
    <w:p w14:paraId="22BEF8D7" w14:textId="77777777" w:rsidR="00025CA6" w:rsidRDefault="003C1AAB" w:rsidP="006D6978">
      <w:pPr>
        <w:ind w:left="1281"/>
        <w:rPr>
          <w:rFonts w:ascii="Trebuchet MS" w:eastAsia="Times New Roman" w:hAnsi="Trebuchet MS"/>
          <w:sz w:val="22"/>
          <w:szCs w:val="22"/>
        </w:rPr>
      </w:pPr>
      <w:r>
        <w:rPr>
          <w:rFonts w:ascii="Trebuchet MS" w:eastAsia="Times New Roman" w:hAnsi="Trebuchet MS"/>
          <w:sz w:val="22"/>
          <w:szCs w:val="22"/>
        </w:rPr>
        <w:t>De commissie heeft in het najaar t</w:t>
      </w:r>
      <w:r w:rsidR="00824ABD" w:rsidRPr="00C37053">
        <w:rPr>
          <w:rFonts w:ascii="Trebuchet MS" w:eastAsia="Times New Roman" w:hAnsi="Trebuchet MS"/>
          <w:sz w:val="22"/>
          <w:szCs w:val="22"/>
        </w:rPr>
        <w:t xml:space="preserve">wee wedstrijden willen organiseren. </w:t>
      </w:r>
      <w:r>
        <w:rPr>
          <w:rFonts w:ascii="Trebuchet MS" w:eastAsia="Times New Roman" w:hAnsi="Trebuchet MS"/>
          <w:sz w:val="22"/>
          <w:szCs w:val="22"/>
        </w:rPr>
        <w:t xml:space="preserve">De oproep is via facebook de deur uit gegaan </w:t>
      </w:r>
      <w:r w:rsidR="00824ABD" w:rsidRPr="00C37053">
        <w:rPr>
          <w:rFonts w:ascii="Trebuchet MS" w:eastAsia="Times New Roman" w:hAnsi="Trebuchet MS"/>
          <w:sz w:val="22"/>
          <w:szCs w:val="22"/>
        </w:rPr>
        <w:t xml:space="preserve">Wegens te weinig aanmeldingen zijn deze niet doorgegaan. </w:t>
      </w:r>
      <w:r>
        <w:rPr>
          <w:rFonts w:ascii="Trebuchet MS" w:eastAsia="Times New Roman" w:hAnsi="Trebuchet MS"/>
          <w:sz w:val="22"/>
          <w:szCs w:val="22"/>
        </w:rPr>
        <w:t>De gedachte is om in 2020 nog steeds een dergelijke wedstrijd te organiseren maar dan op een andere manier het contact met de leden te leggen.</w:t>
      </w:r>
    </w:p>
    <w:p w14:paraId="71006758" w14:textId="77777777" w:rsidR="008D64F3" w:rsidRDefault="008D64F3" w:rsidP="008D64F3">
      <w:pPr>
        <w:ind w:left="561"/>
        <w:rPr>
          <w:rFonts w:ascii="Trebuchet MS" w:eastAsia="Times New Roman" w:hAnsi="Trebuchet MS"/>
          <w:sz w:val="22"/>
          <w:szCs w:val="22"/>
        </w:rPr>
      </w:pPr>
    </w:p>
    <w:p w14:paraId="378999AC" w14:textId="6A5AFBE7" w:rsidR="008D64F3" w:rsidRPr="003C1AAB" w:rsidRDefault="003466AF" w:rsidP="00E926DB">
      <w:pPr>
        <w:pStyle w:val="Lijstalinea"/>
        <w:numPr>
          <w:ilvl w:val="0"/>
          <w:numId w:val="1"/>
        </w:numPr>
        <w:ind w:left="1281"/>
        <w:rPr>
          <w:rFonts w:ascii="Trebuchet MS" w:eastAsia="Times New Roman" w:hAnsi="Trebuchet MS"/>
          <w:b/>
          <w:i/>
          <w:sz w:val="22"/>
          <w:szCs w:val="22"/>
        </w:rPr>
      </w:pPr>
      <w:r>
        <w:rPr>
          <w:rFonts w:ascii="Trebuchet MS" w:eastAsia="Times New Roman" w:hAnsi="Trebuchet MS"/>
          <w:b/>
          <w:i/>
          <w:sz w:val="22"/>
          <w:szCs w:val="22"/>
        </w:rPr>
        <w:t>Zeevis</w:t>
      </w:r>
      <w:r w:rsidR="00B060F9">
        <w:rPr>
          <w:rFonts w:ascii="Trebuchet MS" w:eastAsia="Times New Roman" w:hAnsi="Trebuchet MS"/>
          <w:b/>
          <w:i/>
          <w:sz w:val="22"/>
          <w:szCs w:val="22"/>
        </w:rPr>
        <w:t>c</w:t>
      </w:r>
      <w:r>
        <w:rPr>
          <w:rFonts w:ascii="Trebuchet MS" w:eastAsia="Times New Roman" w:hAnsi="Trebuchet MS"/>
          <w:b/>
          <w:i/>
          <w:sz w:val="22"/>
          <w:szCs w:val="22"/>
        </w:rPr>
        <w:t>ommissie</w:t>
      </w:r>
      <w:r w:rsidR="008D64F3" w:rsidRPr="003C1AAB">
        <w:rPr>
          <w:rFonts w:ascii="Trebuchet MS" w:eastAsia="Times New Roman" w:hAnsi="Trebuchet MS"/>
          <w:b/>
          <w:i/>
          <w:sz w:val="22"/>
          <w:szCs w:val="22"/>
        </w:rPr>
        <w:t>:</w:t>
      </w:r>
    </w:p>
    <w:p w14:paraId="34D93B52" w14:textId="77777777" w:rsidR="008D64F3" w:rsidRDefault="008D64F3" w:rsidP="008D64F3">
      <w:pPr>
        <w:pStyle w:val="Lijstalinea"/>
        <w:ind w:left="1281"/>
        <w:rPr>
          <w:rFonts w:ascii="Trebuchet MS" w:eastAsia="Times New Roman" w:hAnsi="Trebuchet MS"/>
          <w:b/>
          <w:sz w:val="22"/>
          <w:szCs w:val="22"/>
        </w:rPr>
      </w:pPr>
    </w:p>
    <w:p w14:paraId="7402AE3E" w14:textId="77777777" w:rsidR="003466AF" w:rsidRPr="003466AF" w:rsidRDefault="003466AF" w:rsidP="003466AF">
      <w:pPr>
        <w:ind w:left="1281"/>
        <w:rPr>
          <w:rFonts w:ascii="Trebuchet MS" w:eastAsia="Times New Roman" w:hAnsi="Trebuchet MS"/>
          <w:sz w:val="22"/>
          <w:szCs w:val="22"/>
        </w:rPr>
      </w:pPr>
      <w:r w:rsidRPr="003466AF">
        <w:rPr>
          <w:rFonts w:ascii="Trebuchet MS" w:eastAsia="Times New Roman" w:hAnsi="Trebuchet MS"/>
          <w:sz w:val="22"/>
          <w:szCs w:val="22"/>
        </w:rPr>
        <w:t>De zeeviscommissie had een oproep geplaatst een boottrip te organiseren. Dit is niet doorgegaan wegens te weinig interesse. Ook voor deze commissie geldt dat onderzocht wordt hoe dit in 2020 anders op te pakken om toch meer animo te organiseren.</w:t>
      </w:r>
    </w:p>
    <w:p w14:paraId="4CC8E5A1" w14:textId="77777777" w:rsidR="008D64F3" w:rsidRDefault="008D64F3" w:rsidP="005F0AEF">
      <w:pPr>
        <w:rPr>
          <w:rFonts w:ascii="Trebuchet MS" w:eastAsia="Times New Roman" w:hAnsi="Trebuchet MS"/>
          <w:i/>
          <w:sz w:val="22"/>
          <w:szCs w:val="22"/>
        </w:rPr>
      </w:pPr>
    </w:p>
    <w:p w14:paraId="7FBE3E84" w14:textId="7FE4FE25" w:rsidR="005D78B6" w:rsidRDefault="005D78B6" w:rsidP="005D78B6">
      <w:pPr>
        <w:ind w:left="709"/>
        <w:rPr>
          <w:rFonts w:ascii="Trebuchet MS" w:eastAsia="Times New Roman" w:hAnsi="Trebuchet MS"/>
          <w:b/>
          <w:sz w:val="22"/>
          <w:szCs w:val="22"/>
          <w:u w:val="single"/>
        </w:rPr>
      </w:pPr>
      <w:r w:rsidRPr="008D64F3">
        <w:rPr>
          <w:rFonts w:ascii="Trebuchet MS" w:eastAsia="Times New Roman" w:hAnsi="Trebuchet MS"/>
          <w:b/>
          <w:sz w:val="22"/>
          <w:szCs w:val="22"/>
          <w:u w:val="single"/>
        </w:rPr>
        <w:t>2020</w:t>
      </w:r>
    </w:p>
    <w:p w14:paraId="0EF6E175" w14:textId="3033FD7A" w:rsidR="008D64F3" w:rsidRPr="003466AF" w:rsidRDefault="008D64F3" w:rsidP="005D78B6">
      <w:pPr>
        <w:ind w:left="709"/>
        <w:rPr>
          <w:rFonts w:ascii="Trebuchet MS" w:eastAsia="Times New Roman" w:hAnsi="Trebuchet MS"/>
          <w:b/>
          <w:sz w:val="22"/>
          <w:szCs w:val="22"/>
        </w:rPr>
      </w:pPr>
    </w:p>
    <w:p w14:paraId="558FFF18" w14:textId="33B6C44C" w:rsidR="008D64F3" w:rsidRPr="003466AF" w:rsidRDefault="003466AF" w:rsidP="003466AF">
      <w:pPr>
        <w:pStyle w:val="Lijstalinea"/>
        <w:rPr>
          <w:rFonts w:ascii="Trebuchet MS" w:eastAsia="Times New Roman" w:hAnsi="Trebuchet MS"/>
          <w:b/>
          <w:sz w:val="22"/>
          <w:szCs w:val="22"/>
        </w:rPr>
      </w:pPr>
      <w:r w:rsidRPr="003466AF">
        <w:rPr>
          <w:rFonts w:ascii="Trebuchet MS" w:eastAsia="Times New Roman" w:hAnsi="Trebuchet MS"/>
          <w:b/>
          <w:sz w:val="22"/>
          <w:szCs w:val="22"/>
        </w:rPr>
        <w:t>Verspreiden houtsprokkels</w:t>
      </w:r>
    </w:p>
    <w:p w14:paraId="2278FCAC" w14:textId="4A7C6BB0" w:rsidR="008D64F3" w:rsidRPr="003466AF" w:rsidRDefault="003466AF" w:rsidP="005D78B6">
      <w:pPr>
        <w:ind w:left="709"/>
        <w:rPr>
          <w:rFonts w:ascii="Trebuchet MS" w:eastAsia="Times New Roman" w:hAnsi="Trebuchet MS"/>
          <w:bCs/>
          <w:sz w:val="22"/>
          <w:szCs w:val="22"/>
        </w:rPr>
      </w:pPr>
      <w:r w:rsidRPr="003466AF">
        <w:rPr>
          <w:rFonts w:ascii="Trebuchet MS" w:eastAsia="Times New Roman" w:hAnsi="Trebuchet MS"/>
          <w:bCs/>
          <w:sz w:val="22"/>
          <w:szCs w:val="22"/>
        </w:rPr>
        <w:t xml:space="preserve">Samen met </w:t>
      </w:r>
      <w:r w:rsidR="00A41010" w:rsidRPr="003466AF">
        <w:rPr>
          <w:rFonts w:ascii="Trebuchet MS" w:eastAsia="Times New Roman" w:hAnsi="Trebuchet MS"/>
          <w:bCs/>
          <w:sz w:val="22"/>
          <w:szCs w:val="22"/>
        </w:rPr>
        <w:t>vrijwilligers</w:t>
      </w:r>
      <w:r w:rsidRPr="003466AF">
        <w:rPr>
          <w:rFonts w:ascii="Trebuchet MS" w:eastAsia="Times New Roman" w:hAnsi="Trebuchet MS"/>
          <w:bCs/>
          <w:sz w:val="22"/>
          <w:szCs w:val="22"/>
        </w:rPr>
        <w:t xml:space="preserve"> hebben we de houtsprokkels verspreid die door de Gemeente op </w:t>
      </w:r>
      <w:r w:rsidR="00166C74">
        <w:rPr>
          <w:rFonts w:ascii="Trebuchet MS" w:eastAsia="Times New Roman" w:hAnsi="Trebuchet MS"/>
          <w:bCs/>
          <w:sz w:val="22"/>
          <w:szCs w:val="22"/>
        </w:rPr>
        <w:t>e</w:t>
      </w:r>
      <w:r w:rsidRPr="003466AF">
        <w:rPr>
          <w:rFonts w:ascii="Trebuchet MS" w:eastAsia="Times New Roman" w:hAnsi="Trebuchet MS"/>
          <w:bCs/>
          <w:sz w:val="22"/>
          <w:szCs w:val="22"/>
        </w:rPr>
        <w:t xml:space="preserve">en hoop waren neergegooid. </w:t>
      </w:r>
    </w:p>
    <w:p w14:paraId="15E377C4" w14:textId="05AAF7AB" w:rsidR="008D64F3" w:rsidRDefault="008D64F3" w:rsidP="005D78B6">
      <w:pPr>
        <w:ind w:left="709"/>
        <w:rPr>
          <w:rFonts w:ascii="Trebuchet MS" w:eastAsia="Times New Roman" w:hAnsi="Trebuchet MS"/>
          <w:b/>
          <w:sz w:val="22"/>
          <w:szCs w:val="22"/>
        </w:rPr>
      </w:pPr>
    </w:p>
    <w:p w14:paraId="0AEC1C3D" w14:textId="34B04290" w:rsidR="003466AF" w:rsidRDefault="003466AF" w:rsidP="005D78B6">
      <w:pPr>
        <w:ind w:left="709"/>
        <w:rPr>
          <w:rFonts w:ascii="Trebuchet MS" w:eastAsia="Times New Roman" w:hAnsi="Trebuchet MS"/>
          <w:b/>
          <w:sz w:val="22"/>
          <w:szCs w:val="22"/>
        </w:rPr>
      </w:pPr>
      <w:r>
        <w:rPr>
          <w:rFonts w:ascii="Trebuchet MS" w:eastAsia="Times New Roman" w:hAnsi="Trebuchet MS"/>
          <w:b/>
          <w:sz w:val="22"/>
          <w:szCs w:val="22"/>
        </w:rPr>
        <w:t>Wegsnoeien bramenstruik punt Petteplas</w:t>
      </w:r>
    </w:p>
    <w:p w14:paraId="68F64C6D" w14:textId="14D678A1" w:rsidR="003466AF" w:rsidRDefault="003466AF" w:rsidP="005D78B6">
      <w:pPr>
        <w:ind w:left="709"/>
        <w:rPr>
          <w:rFonts w:ascii="Trebuchet MS" w:eastAsia="Times New Roman" w:hAnsi="Trebuchet MS"/>
          <w:bCs/>
          <w:sz w:val="22"/>
          <w:szCs w:val="22"/>
        </w:rPr>
      </w:pPr>
      <w:r w:rsidRPr="003466AF">
        <w:rPr>
          <w:rFonts w:ascii="Trebuchet MS" w:eastAsia="Times New Roman" w:hAnsi="Trebuchet MS"/>
          <w:bCs/>
          <w:sz w:val="22"/>
          <w:szCs w:val="22"/>
        </w:rPr>
        <w:t xml:space="preserve">Jeroen van Domselaar, lid van de vereniging heeft met materiaal van zijn werkgever Van Reijmsgroep de bramenstruik op de punt Petteplas verwijderd. Hierdoor is een mooie stek ontstaan. </w:t>
      </w:r>
    </w:p>
    <w:p w14:paraId="02DE70C3" w14:textId="2A98AC21" w:rsidR="004B06E7" w:rsidRDefault="004B06E7" w:rsidP="005D78B6">
      <w:pPr>
        <w:ind w:left="709"/>
        <w:rPr>
          <w:rFonts w:ascii="Trebuchet MS" w:eastAsia="Times New Roman" w:hAnsi="Trebuchet MS"/>
          <w:bCs/>
          <w:sz w:val="22"/>
          <w:szCs w:val="22"/>
        </w:rPr>
      </w:pPr>
    </w:p>
    <w:p w14:paraId="0C877368" w14:textId="77777777" w:rsidR="004B06E7" w:rsidRPr="005E2684" w:rsidRDefault="004B06E7" w:rsidP="004B06E7">
      <w:pPr>
        <w:ind w:left="709"/>
        <w:rPr>
          <w:rFonts w:ascii="Trebuchet MS" w:eastAsia="Times New Roman" w:hAnsi="Trebuchet MS"/>
          <w:b/>
          <w:sz w:val="22"/>
          <w:szCs w:val="22"/>
        </w:rPr>
      </w:pPr>
      <w:r w:rsidRPr="005E2684">
        <w:rPr>
          <w:rFonts w:ascii="Trebuchet MS" w:eastAsia="Times New Roman" w:hAnsi="Trebuchet MS"/>
          <w:b/>
          <w:sz w:val="22"/>
          <w:szCs w:val="22"/>
        </w:rPr>
        <w:t>Poolse leden maken twee visvakken</w:t>
      </w:r>
    </w:p>
    <w:p w14:paraId="43632443" w14:textId="77777777" w:rsidR="004B06E7" w:rsidRDefault="004B06E7" w:rsidP="004B06E7">
      <w:pPr>
        <w:ind w:left="709"/>
        <w:rPr>
          <w:rFonts w:ascii="Trebuchet MS" w:eastAsia="Times New Roman" w:hAnsi="Trebuchet MS"/>
          <w:sz w:val="22"/>
          <w:szCs w:val="22"/>
        </w:rPr>
      </w:pPr>
      <w:r>
        <w:rPr>
          <w:rFonts w:ascii="Trebuchet MS" w:eastAsia="Times New Roman" w:hAnsi="Trebuchet MS"/>
          <w:sz w:val="22"/>
          <w:szCs w:val="22"/>
        </w:rPr>
        <w:t xml:space="preserve">Het was de planning nog twee visvakken aan te leggen aan de Pette. Onze Poolse leden hebben ons verrast door deze twee vakken op eigen initiatief en met gebruik making van eigen gereedschap aan te leggen. Deze actie heeft het ook gehaald tot een uitzending van Hart van Holland. </w:t>
      </w:r>
    </w:p>
    <w:p w14:paraId="4D73031E" w14:textId="427D7F9D" w:rsidR="004B06E7" w:rsidRDefault="004B06E7" w:rsidP="004B06E7">
      <w:pPr>
        <w:ind w:left="705"/>
        <w:rPr>
          <w:rFonts w:ascii="Trebuchet MS" w:eastAsia="Times New Roman" w:hAnsi="Trebuchet MS"/>
          <w:sz w:val="22"/>
          <w:szCs w:val="22"/>
        </w:rPr>
      </w:pPr>
      <w:r w:rsidRPr="004B06E7">
        <w:rPr>
          <w:rFonts w:ascii="Trebuchet MS" w:eastAsia="Times New Roman" w:hAnsi="Trebuchet MS"/>
          <w:sz w:val="22"/>
          <w:szCs w:val="22"/>
        </w:rPr>
        <w:t>Jeroen van Domselaar</w:t>
      </w:r>
      <w:r>
        <w:rPr>
          <w:rFonts w:ascii="Trebuchet MS" w:eastAsia="Times New Roman" w:hAnsi="Trebuchet MS"/>
          <w:sz w:val="22"/>
          <w:szCs w:val="22"/>
        </w:rPr>
        <w:t>, lid van onze vereniging</w:t>
      </w:r>
      <w:r w:rsidRPr="004B06E7">
        <w:rPr>
          <w:rFonts w:ascii="Trebuchet MS" w:eastAsia="Times New Roman" w:hAnsi="Trebuchet MS"/>
          <w:sz w:val="22"/>
          <w:szCs w:val="22"/>
        </w:rPr>
        <w:t xml:space="preserve"> heeft er voor gezorgd dat een relatie van hem </w:t>
      </w:r>
      <w:r>
        <w:rPr>
          <w:rFonts w:ascii="Trebuchet MS" w:eastAsia="Times New Roman" w:hAnsi="Trebuchet MS"/>
          <w:sz w:val="22"/>
          <w:szCs w:val="22"/>
        </w:rPr>
        <w:t>O</w:t>
      </w:r>
      <w:r w:rsidRPr="004B06E7">
        <w:rPr>
          <w:rFonts w:ascii="Trebuchet MS" w:eastAsia="Times New Roman" w:hAnsi="Trebuchet MS"/>
          <w:sz w:val="22"/>
          <w:szCs w:val="22"/>
        </w:rPr>
        <w:t xml:space="preserve">udshoorn Boomverzorging, houtsprokkels heeft geleverd voor deze vakken. </w:t>
      </w:r>
    </w:p>
    <w:p w14:paraId="7D7AECE0" w14:textId="6FDE55F7" w:rsidR="004B06E7" w:rsidRDefault="004B06E7" w:rsidP="004B06E7">
      <w:pPr>
        <w:ind w:left="705"/>
        <w:rPr>
          <w:rFonts w:ascii="Trebuchet MS" w:eastAsia="Times New Roman" w:hAnsi="Trebuchet MS"/>
          <w:sz w:val="22"/>
          <w:szCs w:val="22"/>
        </w:rPr>
      </w:pPr>
    </w:p>
    <w:p w14:paraId="3F94EA07" w14:textId="75BDED92" w:rsidR="004B06E7" w:rsidRPr="004B06E7" w:rsidRDefault="004B06E7" w:rsidP="004B06E7">
      <w:pPr>
        <w:ind w:left="705"/>
        <w:rPr>
          <w:rFonts w:ascii="Trebuchet MS" w:eastAsia="Times New Roman" w:hAnsi="Trebuchet MS"/>
          <w:b/>
          <w:bCs/>
          <w:sz w:val="22"/>
          <w:szCs w:val="22"/>
        </w:rPr>
      </w:pPr>
      <w:r w:rsidRPr="004B06E7">
        <w:rPr>
          <w:rFonts w:ascii="Trebuchet MS" w:eastAsia="Times New Roman" w:hAnsi="Trebuchet MS"/>
          <w:b/>
          <w:bCs/>
          <w:sz w:val="22"/>
          <w:szCs w:val="22"/>
        </w:rPr>
        <w:lastRenderedPageBreak/>
        <w:t>Regels in vergunningenboekje aangepast</w:t>
      </w:r>
    </w:p>
    <w:p w14:paraId="77794F05" w14:textId="3A520A12" w:rsidR="004B06E7" w:rsidRDefault="004B06E7" w:rsidP="004B06E7">
      <w:pPr>
        <w:ind w:left="705"/>
        <w:rPr>
          <w:rFonts w:ascii="Trebuchet MS" w:eastAsia="Times New Roman" w:hAnsi="Trebuchet MS"/>
          <w:sz w:val="22"/>
          <w:szCs w:val="22"/>
        </w:rPr>
      </w:pPr>
      <w:r>
        <w:rPr>
          <w:rFonts w:ascii="Trebuchet MS" w:eastAsia="Times New Roman" w:hAnsi="Trebuchet MS"/>
          <w:sz w:val="22"/>
          <w:szCs w:val="22"/>
        </w:rPr>
        <w:t>In 2020 is er een wijziging ingevoerd in het vergunningenboekje. Er mag nu niet langer dan 48 uur op een stek worden gevist.</w:t>
      </w:r>
    </w:p>
    <w:p w14:paraId="7F48BA86" w14:textId="2428ABC1" w:rsidR="008B0F97" w:rsidRDefault="008B0F97" w:rsidP="004B06E7">
      <w:pPr>
        <w:ind w:left="705"/>
        <w:rPr>
          <w:rFonts w:ascii="Trebuchet MS" w:eastAsia="Times New Roman" w:hAnsi="Trebuchet MS"/>
          <w:sz w:val="22"/>
          <w:szCs w:val="22"/>
        </w:rPr>
      </w:pPr>
    </w:p>
    <w:p w14:paraId="5FF1DCEE" w14:textId="77777777" w:rsidR="008B0F97" w:rsidRPr="004B06E7" w:rsidRDefault="008B0F97" w:rsidP="008B0F97">
      <w:pPr>
        <w:ind w:left="709"/>
        <w:rPr>
          <w:rFonts w:ascii="Trebuchet MS" w:eastAsia="Times New Roman" w:hAnsi="Trebuchet MS"/>
          <w:b/>
          <w:sz w:val="22"/>
          <w:szCs w:val="22"/>
        </w:rPr>
      </w:pPr>
      <w:r w:rsidRPr="004B06E7">
        <w:rPr>
          <w:rFonts w:ascii="Trebuchet MS" w:eastAsia="Times New Roman" w:hAnsi="Trebuchet MS"/>
          <w:b/>
          <w:sz w:val="22"/>
          <w:szCs w:val="22"/>
        </w:rPr>
        <w:t>Nieuw vergunningenboekje</w:t>
      </w:r>
    </w:p>
    <w:p w14:paraId="5CB57DA3" w14:textId="77777777" w:rsidR="008B0F97" w:rsidRDefault="008B0F97" w:rsidP="008B0F97">
      <w:pPr>
        <w:ind w:left="709"/>
        <w:rPr>
          <w:rFonts w:ascii="Trebuchet MS" w:eastAsia="Times New Roman" w:hAnsi="Trebuchet MS"/>
          <w:bCs/>
          <w:sz w:val="22"/>
          <w:szCs w:val="22"/>
        </w:rPr>
      </w:pPr>
      <w:r>
        <w:rPr>
          <w:rFonts w:ascii="Trebuchet MS" w:eastAsia="Times New Roman" w:hAnsi="Trebuchet MS"/>
          <w:bCs/>
          <w:sz w:val="22"/>
          <w:szCs w:val="22"/>
        </w:rPr>
        <w:t xml:space="preserve">Voor 2021 is weer een nieuw vergunningenboekje gemaakt. Dit is op de website geplaatst. </w:t>
      </w:r>
    </w:p>
    <w:p w14:paraId="4751D55E" w14:textId="29735137" w:rsidR="008B0F97" w:rsidRDefault="008B0F97" w:rsidP="004B06E7">
      <w:pPr>
        <w:ind w:left="705"/>
        <w:rPr>
          <w:rFonts w:ascii="Trebuchet MS" w:eastAsia="Times New Roman" w:hAnsi="Trebuchet MS"/>
          <w:sz w:val="22"/>
          <w:szCs w:val="22"/>
        </w:rPr>
      </w:pPr>
    </w:p>
    <w:p w14:paraId="3AEE9199" w14:textId="79C5ED97" w:rsidR="004B06E7" w:rsidRPr="004B06E7" w:rsidRDefault="004B06E7" w:rsidP="004B06E7">
      <w:pPr>
        <w:ind w:left="705"/>
        <w:rPr>
          <w:rFonts w:ascii="Trebuchet MS" w:eastAsia="Times New Roman" w:hAnsi="Trebuchet MS"/>
          <w:b/>
          <w:bCs/>
          <w:sz w:val="22"/>
          <w:szCs w:val="22"/>
        </w:rPr>
      </w:pPr>
      <w:r w:rsidRPr="004B06E7">
        <w:rPr>
          <w:rFonts w:ascii="Trebuchet MS" w:eastAsia="Times New Roman" w:hAnsi="Trebuchet MS"/>
          <w:b/>
          <w:bCs/>
          <w:sz w:val="22"/>
          <w:szCs w:val="22"/>
        </w:rPr>
        <w:t>Nieuwjaarsgroet op de website</w:t>
      </w:r>
      <w:r>
        <w:rPr>
          <w:rFonts w:ascii="Trebuchet MS" w:eastAsia="Times New Roman" w:hAnsi="Trebuchet MS"/>
          <w:b/>
          <w:bCs/>
          <w:sz w:val="22"/>
          <w:szCs w:val="22"/>
        </w:rPr>
        <w:t xml:space="preserve"> en fb</w:t>
      </w:r>
    </w:p>
    <w:p w14:paraId="124FEA0F" w14:textId="16D1D143" w:rsidR="004B06E7" w:rsidRPr="004B06E7" w:rsidRDefault="004B06E7" w:rsidP="004B06E7">
      <w:pPr>
        <w:ind w:left="705"/>
        <w:rPr>
          <w:rFonts w:ascii="Trebuchet MS" w:eastAsia="Times New Roman" w:hAnsi="Trebuchet MS"/>
          <w:sz w:val="22"/>
          <w:szCs w:val="22"/>
        </w:rPr>
      </w:pPr>
      <w:r>
        <w:rPr>
          <w:rFonts w:ascii="Trebuchet MS" w:eastAsia="Times New Roman" w:hAnsi="Trebuchet MS"/>
          <w:sz w:val="22"/>
          <w:szCs w:val="22"/>
        </w:rPr>
        <w:t xml:space="preserve">Er is een nieuwjaarsgroet op de website geplaatst en op social media.   </w:t>
      </w:r>
    </w:p>
    <w:p w14:paraId="5568AAEF" w14:textId="3CAFC592" w:rsidR="005D78B6" w:rsidRDefault="005D78B6" w:rsidP="005D78B6">
      <w:pPr>
        <w:ind w:left="709"/>
        <w:rPr>
          <w:rFonts w:ascii="Trebuchet MS" w:eastAsia="Times New Roman" w:hAnsi="Trebuchet MS"/>
          <w:b/>
          <w:sz w:val="22"/>
          <w:szCs w:val="22"/>
        </w:rPr>
      </w:pPr>
    </w:p>
    <w:p w14:paraId="035C17FC" w14:textId="1FD9D58F" w:rsidR="005D78B6" w:rsidRDefault="005D78B6" w:rsidP="005D78B6">
      <w:pPr>
        <w:ind w:left="709"/>
        <w:rPr>
          <w:rFonts w:ascii="Trebuchet MS" w:eastAsia="Times New Roman" w:hAnsi="Trebuchet MS"/>
          <w:b/>
          <w:sz w:val="22"/>
          <w:szCs w:val="22"/>
        </w:rPr>
      </w:pPr>
      <w:r>
        <w:rPr>
          <w:rFonts w:ascii="Trebuchet MS" w:eastAsia="Times New Roman" w:hAnsi="Trebuchet MS"/>
          <w:b/>
          <w:sz w:val="22"/>
          <w:szCs w:val="22"/>
        </w:rPr>
        <w:t>Commissies</w:t>
      </w:r>
      <w:r w:rsidR="00D338B3">
        <w:rPr>
          <w:rFonts w:ascii="Trebuchet MS" w:eastAsia="Times New Roman" w:hAnsi="Trebuchet MS"/>
          <w:b/>
          <w:sz w:val="22"/>
          <w:szCs w:val="22"/>
        </w:rPr>
        <w:t xml:space="preserve"> in 2020</w:t>
      </w:r>
      <w:r>
        <w:rPr>
          <w:rFonts w:ascii="Trebuchet MS" w:eastAsia="Times New Roman" w:hAnsi="Trebuchet MS"/>
          <w:b/>
          <w:sz w:val="22"/>
          <w:szCs w:val="22"/>
        </w:rPr>
        <w:t>:</w:t>
      </w:r>
    </w:p>
    <w:p w14:paraId="2DE92E62" w14:textId="65A52F2E" w:rsidR="00CC0483" w:rsidRDefault="00CC0483" w:rsidP="005D78B6">
      <w:pPr>
        <w:ind w:left="709"/>
        <w:rPr>
          <w:rFonts w:ascii="Trebuchet MS" w:eastAsia="Times New Roman" w:hAnsi="Trebuchet MS"/>
          <w:b/>
          <w:sz w:val="22"/>
          <w:szCs w:val="22"/>
        </w:rPr>
      </w:pPr>
    </w:p>
    <w:p w14:paraId="390D01E1" w14:textId="77777777" w:rsidR="00CC0483" w:rsidRDefault="00CC0483" w:rsidP="00CC048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Commissie waterkwaliteit en visstandbeheer</w:t>
      </w:r>
    </w:p>
    <w:p w14:paraId="430DF5EC" w14:textId="77777777" w:rsidR="00CC0483" w:rsidRDefault="00CC0483" w:rsidP="00CC048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Controleurscommissie</w:t>
      </w:r>
    </w:p>
    <w:p w14:paraId="09A028C4" w14:textId="77777777" w:rsidR="00CC0483" w:rsidRDefault="00CC0483" w:rsidP="00CC048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Wedstrijdcommissie</w:t>
      </w:r>
    </w:p>
    <w:p w14:paraId="6048AC5C" w14:textId="77777777" w:rsidR="00CC0483" w:rsidRDefault="00CC0483" w:rsidP="00CC048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Karpercommissie</w:t>
      </w:r>
    </w:p>
    <w:p w14:paraId="5F09385C" w14:textId="77777777" w:rsidR="00CC0483" w:rsidRDefault="00CC0483" w:rsidP="00CC048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Witviscommissie</w:t>
      </w:r>
    </w:p>
    <w:p w14:paraId="7FC413AF" w14:textId="77777777" w:rsidR="00CC0483" w:rsidRDefault="00CC0483" w:rsidP="00CC048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Jeugdviscommissie</w:t>
      </w:r>
    </w:p>
    <w:p w14:paraId="203420DB" w14:textId="77777777" w:rsidR="00CC0483" w:rsidRDefault="00CC0483" w:rsidP="00CC048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 xml:space="preserve">Roofviscommissie </w:t>
      </w:r>
    </w:p>
    <w:p w14:paraId="0ADD23D7" w14:textId="77777777" w:rsidR="00CC0483" w:rsidRPr="003C1AAB" w:rsidRDefault="00CC0483" w:rsidP="00CC048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Zeeviscommissie</w:t>
      </w:r>
    </w:p>
    <w:p w14:paraId="366AC4CF" w14:textId="77777777" w:rsidR="00CC0483" w:rsidRDefault="00CC0483" w:rsidP="005D78B6">
      <w:pPr>
        <w:ind w:left="709"/>
        <w:rPr>
          <w:rFonts w:ascii="Trebuchet MS" w:eastAsia="Times New Roman" w:hAnsi="Trebuchet MS"/>
          <w:b/>
          <w:sz w:val="22"/>
          <w:szCs w:val="22"/>
        </w:rPr>
      </w:pPr>
    </w:p>
    <w:p w14:paraId="45ABE6F4" w14:textId="629524F3" w:rsidR="005D78B6" w:rsidRPr="00DD5E09" w:rsidRDefault="005D78B6" w:rsidP="00E926DB">
      <w:pPr>
        <w:pStyle w:val="Lijstalinea"/>
        <w:numPr>
          <w:ilvl w:val="0"/>
          <w:numId w:val="6"/>
        </w:numPr>
        <w:ind w:left="1429"/>
        <w:rPr>
          <w:rFonts w:ascii="Trebuchet MS" w:eastAsia="Times New Roman" w:hAnsi="Trebuchet MS"/>
          <w:b/>
          <w:bCs/>
          <w:i/>
          <w:iCs/>
          <w:sz w:val="22"/>
          <w:szCs w:val="22"/>
        </w:rPr>
      </w:pPr>
      <w:bookmarkStart w:id="2" w:name="_Hlk99443057"/>
      <w:r w:rsidRPr="00DD5E09">
        <w:rPr>
          <w:rFonts w:ascii="Trebuchet MS" w:eastAsia="Times New Roman" w:hAnsi="Trebuchet MS"/>
          <w:b/>
          <w:bCs/>
          <w:i/>
          <w:iCs/>
          <w:sz w:val="22"/>
          <w:szCs w:val="22"/>
        </w:rPr>
        <w:t>Commissie waterkwaliteit en visstandbeheer</w:t>
      </w:r>
    </w:p>
    <w:p w14:paraId="0EB75785" w14:textId="6A4301F0" w:rsidR="00997244" w:rsidRDefault="00997244" w:rsidP="00997244">
      <w:pPr>
        <w:rPr>
          <w:rFonts w:ascii="Trebuchet MS" w:eastAsia="Times New Roman" w:hAnsi="Trebuchet MS"/>
          <w:sz w:val="22"/>
          <w:szCs w:val="22"/>
        </w:rPr>
      </w:pPr>
    </w:p>
    <w:p w14:paraId="51BDFAFC" w14:textId="3C553E2E" w:rsidR="00997244" w:rsidRPr="00997244" w:rsidRDefault="00997244" w:rsidP="00997244">
      <w:pPr>
        <w:shd w:val="clear" w:color="auto" w:fill="FFFFFF"/>
        <w:ind w:left="1418"/>
        <w:rPr>
          <w:rFonts w:ascii="Trebuchet MS" w:eastAsia="Times New Roman" w:hAnsi="Trebuchet MS" w:cs="Segoe UI Historic"/>
          <w:color w:val="050505"/>
          <w:sz w:val="22"/>
          <w:szCs w:val="22"/>
        </w:rPr>
      </w:pPr>
      <w:r w:rsidRPr="00DD5E09">
        <w:rPr>
          <w:rFonts w:ascii="Trebuchet MS" w:eastAsia="Times New Roman" w:hAnsi="Trebuchet MS" w:cs="Segoe UI Historic"/>
          <w:color w:val="050505"/>
          <w:sz w:val="22"/>
          <w:szCs w:val="22"/>
        </w:rPr>
        <w:t xml:space="preserve">De </w:t>
      </w:r>
      <w:r w:rsidRPr="00997244">
        <w:rPr>
          <w:rFonts w:ascii="Trebuchet MS" w:eastAsia="Times New Roman" w:hAnsi="Trebuchet MS" w:cs="Segoe UI Historic"/>
          <w:color w:val="050505"/>
          <w:sz w:val="22"/>
          <w:szCs w:val="22"/>
        </w:rPr>
        <w:t xml:space="preserve">commissie waterkwaliteit en </w:t>
      </w:r>
      <w:r w:rsidRPr="00997244">
        <w:rPr>
          <w:rFonts w:ascii="Trebuchet MS" w:eastAsia="Times New Roman" w:hAnsi="Trebuchet MS" w:cs="Segoe UI Historic"/>
          <w:sz w:val="22"/>
          <w:szCs w:val="22"/>
        </w:rPr>
        <w:t>visstandbeheer (</w:t>
      </w:r>
      <w:hyperlink r:id="rId19" w:history="1">
        <w:r w:rsidRPr="00997244">
          <w:rPr>
            <w:rFonts w:ascii="Trebuchet MS" w:eastAsia="Times New Roman" w:hAnsi="Trebuchet MS" w:cs="Segoe UI Historic"/>
            <w:sz w:val="22"/>
            <w:szCs w:val="22"/>
            <w:bdr w:val="none" w:sz="0" w:space="0" w:color="auto" w:frame="1"/>
          </w:rPr>
          <w:t>Nico Smith</w:t>
        </w:r>
      </w:hyperlink>
      <w:r w:rsidRPr="00997244">
        <w:rPr>
          <w:rFonts w:ascii="Trebuchet MS" w:eastAsia="Times New Roman" w:hAnsi="Trebuchet MS" w:cs="Segoe UI Historic"/>
          <w:sz w:val="22"/>
          <w:szCs w:val="22"/>
        </w:rPr>
        <w:t xml:space="preserve"> en </w:t>
      </w:r>
      <w:hyperlink r:id="rId20" w:history="1">
        <w:r w:rsidRPr="00997244">
          <w:rPr>
            <w:rFonts w:ascii="Trebuchet MS" w:eastAsia="Times New Roman" w:hAnsi="Trebuchet MS" w:cs="Segoe UI Historic"/>
            <w:sz w:val="22"/>
            <w:szCs w:val="22"/>
            <w:bdr w:val="none" w:sz="0" w:space="0" w:color="auto" w:frame="1"/>
          </w:rPr>
          <w:t>G</w:t>
        </w:r>
        <w:r w:rsidR="00DD5E09">
          <w:rPr>
            <w:rFonts w:ascii="Trebuchet MS" w:eastAsia="Times New Roman" w:hAnsi="Trebuchet MS" w:cs="Segoe UI Historic"/>
            <w:sz w:val="22"/>
            <w:szCs w:val="22"/>
            <w:bdr w:val="none" w:sz="0" w:space="0" w:color="auto" w:frame="1"/>
          </w:rPr>
          <w:t>uus</w:t>
        </w:r>
        <w:r w:rsidRPr="00997244">
          <w:rPr>
            <w:rFonts w:ascii="Trebuchet MS" w:eastAsia="Times New Roman" w:hAnsi="Trebuchet MS" w:cs="Segoe UI Historic"/>
            <w:sz w:val="22"/>
            <w:szCs w:val="22"/>
            <w:bdr w:val="none" w:sz="0" w:space="0" w:color="auto" w:frame="1"/>
          </w:rPr>
          <w:t xml:space="preserve"> Bras</w:t>
        </w:r>
      </w:hyperlink>
      <w:r w:rsidRPr="00997244">
        <w:rPr>
          <w:rFonts w:ascii="Trebuchet MS" w:eastAsia="Times New Roman" w:hAnsi="Trebuchet MS" w:cs="Segoe UI Historic"/>
          <w:sz w:val="22"/>
          <w:szCs w:val="22"/>
        </w:rPr>
        <w:t xml:space="preserve">) </w:t>
      </w:r>
      <w:r w:rsidR="00DD5E09">
        <w:rPr>
          <w:rFonts w:ascii="Trebuchet MS" w:eastAsia="Times New Roman" w:hAnsi="Trebuchet MS" w:cs="Segoe UI Historic"/>
          <w:sz w:val="22"/>
          <w:szCs w:val="22"/>
        </w:rPr>
        <w:t xml:space="preserve">is </w:t>
      </w:r>
      <w:r w:rsidRPr="00997244">
        <w:rPr>
          <w:rFonts w:ascii="Trebuchet MS" w:eastAsia="Times New Roman" w:hAnsi="Trebuchet MS" w:cs="Segoe UI Historic"/>
          <w:sz w:val="22"/>
          <w:szCs w:val="22"/>
        </w:rPr>
        <w:t xml:space="preserve">samen met voormalig bestuurslid </w:t>
      </w:r>
      <w:hyperlink r:id="rId21" w:history="1">
        <w:r w:rsidRPr="00997244">
          <w:rPr>
            <w:rFonts w:ascii="Trebuchet MS" w:eastAsia="Times New Roman" w:hAnsi="Trebuchet MS" w:cs="Segoe UI Historic"/>
            <w:sz w:val="22"/>
            <w:szCs w:val="22"/>
            <w:bdr w:val="none" w:sz="0" w:space="0" w:color="auto" w:frame="1"/>
          </w:rPr>
          <w:t>Bernhard de Bruijn</w:t>
        </w:r>
      </w:hyperlink>
      <w:r w:rsidRPr="00997244">
        <w:rPr>
          <w:rFonts w:ascii="Trebuchet MS" w:eastAsia="Times New Roman" w:hAnsi="Trebuchet MS" w:cs="Segoe UI Historic"/>
          <w:sz w:val="22"/>
          <w:szCs w:val="22"/>
        </w:rPr>
        <w:t xml:space="preserve"> en bestuurslid </w:t>
      </w:r>
      <w:hyperlink r:id="rId22" w:history="1">
        <w:r w:rsidRPr="00997244">
          <w:rPr>
            <w:rFonts w:ascii="Trebuchet MS" w:eastAsia="Times New Roman" w:hAnsi="Trebuchet MS" w:cs="Segoe UI Historic"/>
            <w:sz w:val="22"/>
            <w:szCs w:val="22"/>
            <w:bdr w:val="none" w:sz="0" w:space="0" w:color="auto" w:frame="1"/>
          </w:rPr>
          <w:t>Onno Konijn</w:t>
        </w:r>
      </w:hyperlink>
      <w:r w:rsidRPr="00997244">
        <w:rPr>
          <w:rFonts w:ascii="Trebuchet MS" w:eastAsia="Times New Roman" w:hAnsi="Trebuchet MS" w:cs="Segoe UI Historic"/>
          <w:sz w:val="22"/>
          <w:szCs w:val="22"/>
        </w:rPr>
        <w:t xml:space="preserve">, op pad geweest om op een groot aantal stukken water de zuurstofwaarden te meten in Waddinxveen. Daarnaast </w:t>
      </w:r>
      <w:r w:rsidRPr="00DD5E09">
        <w:rPr>
          <w:rFonts w:ascii="Trebuchet MS" w:eastAsia="Times New Roman" w:hAnsi="Trebuchet MS" w:cs="Segoe UI Historic"/>
          <w:sz w:val="22"/>
          <w:szCs w:val="22"/>
        </w:rPr>
        <w:t xml:space="preserve">zijn </w:t>
      </w:r>
      <w:r w:rsidRPr="00997244">
        <w:rPr>
          <w:rFonts w:ascii="Trebuchet MS" w:eastAsia="Times New Roman" w:hAnsi="Trebuchet MS" w:cs="Segoe UI Historic"/>
          <w:sz w:val="22"/>
          <w:szCs w:val="22"/>
        </w:rPr>
        <w:t>foto's gemaakt van de duikers en de waterstanden voor en na de duike</w:t>
      </w:r>
      <w:r w:rsidRPr="00997244">
        <w:rPr>
          <w:rFonts w:ascii="Trebuchet MS" w:eastAsia="Times New Roman" w:hAnsi="Trebuchet MS" w:cs="Segoe UI Historic"/>
          <w:color w:val="050505"/>
          <w:sz w:val="22"/>
          <w:szCs w:val="22"/>
        </w:rPr>
        <w:t xml:space="preserve">rs die in verbinding staan met de waterzuiveringsplas. De waarden </w:t>
      </w:r>
      <w:r w:rsidRPr="00DD5E09">
        <w:rPr>
          <w:rFonts w:ascii="Trebuchet MS" w:eastAsia="Times New Roman" w:hAnsi="Trebuchet MS" w:cs="Segoe UI Historic"/>
          <w:color w:val="050505"/>
          <w:sz w:val="22"/>
          <w:szCs w:val="22"/>
        </w:rPr>
        <w:t xml:space="preserve">waren </w:t>
      </w:r>
      <w:r w:rsidRPr="00997244">
        <w:rPr>
          <w:rFonts w:ascii="Trebuchet MS" w:eastAsia="Times New Roman" w:hAnsi="Trebuchet MS" w:cs="Segoe UI Historic"/>
          <w:color w:val="050505"/>
          <w:sz w:val="22"/>
          <w:szCs w:val="22"/>
        </w:rPr>
        <w:t xml:space="preserve">goed in de Pette en de waarden in de verbinding naar de Waterzuiveringsplas toe en in de plas zelf </w:t>
      </w:r>
      <w:r w:rsidRPr="00DD5E09">
        <w:rPr>
          <w:rFonts w:ascii="Trebuchet MS" w:eastAsia="Times New Roman" w:hAnsi="Trebuchet MS" w:cs="Segoe UI Historic"/>
          <w:color w:val="050505"/>
          <w:sz w:val="22"/>
          <w:szCs w:val="22"/>
        </w:rPr>
        <w:t xml:space="preserve">waren </w:t>
      </w:r>
      <w:r w:rsidRPr="00997244">
        <w:rPr>
          <w:rFonts w:ascii="Trebuchet MS" w:eastAsia="Times New Roman" w:hAnsi="Trebuchet MS" w:cs="Segoe UI Historic"/>
          <w:color w:val="050505"/>
          <w:sz w:val="22"/>
          <w:szCs w:val="22"/>
        </w:rPr>
        <w:t xml:space="preserve">zoals verwacht minder en op sommige plekken slecht. </w:t>
      </w:r>
      <w:r w:rsidRPr="00DD5E09">
        <w:rPr>
          <w:rFonts w:ascii="Trebuchet MS" w:eastAsia="Times New Roman" w:hAnsi="Trebuchet MS" w:cs="Segoe UI Historic"/>
          <w:color w:val="050505"/>
          <w:sz w:val="22"/>
          <w:szCs w:val="22"/>
        </w:rPr>
        <w:t>Er is iedere maand ge</w:t>
      </w:r>
      <w:r w:rsidRPr="00997244">
        <w:rPr>
          <w:rFonts w:ascii="Trebuchet MS" w:eastAsia="Times New Roman" w:hAnsi="Trebuchet MS" w:cs="Segoe UI Historic"/>
          <w:color w:val="050505"/>
          <w:sz w:val="22"/>
          <w:szCs w:val="22"/>
        </w:rPr>
        <w:t xml:space="preserve">meten. </w:t>
      </w:r>
    </w:p>
    <w:p w14:paraId="11A2C043" w14:textId="77777777" w:rsidR="00997244" w:rsidRPr="00DD5E09" w:rsidRDefault="00997244" w:rsidP="00997244">
      <w:pPr>
        <w:shd w:val="clear" w:color="auto" w:fill="FFFFFF"/>
        <w:rPr>
          <w:rFonts w:ascii="Trebuchet MS" w:eastAsia="Times New Roman" w:hAnsi="Trebuchet MS" w:cs="Segoe UI Historic"/>
          <w:color w:val="050505"/>
          <w:sz w:val="22"/>
          <w:szCs w:val="22"/>
        </w:rPr>
      </w:pPr>
    </w:p>
    <w:p w14:paraId="00527622" w14:textId="69098F77" w:rsidR="00997244" w:rsidRPr="00997244" w:rsidRDefault="00DD5E09" w:rsidP="00997244">
      <w:pPr>
        <w:shd w:val="clear" w:color="auto" w:fill="FFFFFF"/>
        <w:ind w:left="1418"/>
        <w:rPr>
          <w:rFonts w:ascii="Trebuchet MS" w:eastAsia="Times New Roman" w:hAnsi="Trebuchet MS" w:cs="Segoe UI Historic"/>
          <w:color w:val="050505"/>
          <w:sz w:val="22"/>
          <w:szCs w:val="22"/>
        </w:rPr>
      </w:pPr>
      <w:r>
        <w:rPr>
          <w:rFonts w:ascii="Trebuchet MS" w:eastAsia="Times New Roman" w:hAnsi="Trebuchet MS" w:cs="Segoe UI Historic"/>
          <w:color w:val="050505"/>
          <w:sz w:val="22"/>
          <w:szCs w:val="22"/>
        </w:rPr>
        <w:t xml:space="preserve">Ook de diepte van </w:t>
      </w:r>
      <w:r w:rsidR="00997244" w:rsidRPr="00997244">
        <w:rPr>
          <w:rFonts w:ascii="Trebuchet MS" w:eastAsia="Times New Roman" w:hAnsi="Trebuchet MS" w:cs="Segoe UI Historic"/>
          <w:color w:val="050505"/>
          <w:sz w:val="22"/>
          <w:szCs w:val="22"/>
        </w:rPr>
        <w:t>de Waterzuiveringsplas</w:t>
      </w:r>
      <w:r>
        <w:rPr>
          <w:rFonts w:ascii="Trebuchet MS" w:eastAsia="Times New Roman" w:hAnsi="Trebuchet MS" w:cs="Segoe UI Historic"/>
          <w:color w:val="050505"/>
          <w:sz w:val="22"/>
          <w:szCs w:val="22"/>
        </w:rPr>
        <w:t xml:space="preserve"> is gemeten. </w:t>
      </w:r>
      <w:r w:rsidR="00997244" w:rsidRPr="00997244">
        <w:rPr>
          <w:rFonts w:ascii="Trebuchet MS" w:eastAsia="Times New Roman" w:hAnsi="Trebuchet MS" w:cs="Segoe UI Historic"/>
          <w:color w:val="050505"/>
          <w:sz w:val="22"/>
          <w:szCs w:val="22"/>
        </w:rPr>
        <w:t>De ondiepste plekken zijn 50/60 cm (met veel bagger) en de diepste plekken zijn 1.2 m. Ook daar veel bagger. Op sommige plekken erg stinkende bagger zelfs. Van de 1.2 m zijn maar een paar kleine te verwaarlozen plekken. Het grootste gedeelte van de plas is overal 90 cm diep met veel bagger.</w:t>
      </w:r>
    </w:p>
    <w:p w14:paraId="768AAEFF" w14:textId="626E7E73" w:rsidR="00997244" w:rsidRPr="00997244" w:rsidRDefault="00997244" w:rsidP="00997244">
      <w:pPr>
        <w:shd w:val="clear" w:color="auto" w:fill="FFFFFF"/>
        <w:rPr>
          <w:rFonts w:ascii="Trebuchet MS" w:eastAsia="Times New Roman" w:hAnsi="Trebuchet MS" w:cs="Segoe UI Historic"/>
          <w:color w:val="050505"/>
          <w:sz w:val="22"/>
          <w:szCs w:val="22"/>
        </w:rPr>
      </w:pPr>
      <w:r w:rsidRPr="00997244">
        <w:rPr>
          <w:rFonts w:ascii="Trebuchet MS" w:eastAsia="Times New Roman" w:hAnsi="Trebuchet MS" w:cs="Segoe UI Historic"/>
          <w:color w:val="050505"/>
          <w:sz w:val="22"/>
          <w:szCs w:val="22"/>
        </w:rPr>
        <w:t xml:space="preserve"> </w:t>
      </w:r>
    </w:p>
    <w:p w14:paraId="5E3DEFF5" w14:textId="49C48098" w:rsidR="00997244" w:rsidRPr="00997244" w:rsidRDefault="00997244" w:rsidP="00997244">
      <w:pPr>
        <w:shd w:val="clear" w:color="auto" w:fill="FFFFFF"/>
        <w:ind w:left="1418"/>
        <w:rPr>
          <w:rFonts w:ascii="Trebuchet MS" w:eastAsia="Times New Roman" w:hAnsi="Trebuchet MS" w:cs="Segoe UI Historic"/>
          <w:color w:val="050505"/>
          <w:sz w:val="22"/>
          <w:szCs w:val="22"/>
        </w:rPr>
      </w:pPr>
      <w:r w:rsidRPr="00DD5E09">
        <w:rPr>
          <w:rFonts w:ascii="Trebuchet MS" w:eastAsia="Times New Roman" w:hAnsi="Trebuchet MS" w:cs="Segoe UI Historic"/>
          <w:color w:val="050505"/>
          <w:sz w:val="22"/>
          <w:szCs w:val="22"/>
        </w:rPr>
        <w:t xml:space="preserve">Half juli </w:t>
      </w:r>
      <w:r w:rsidRPr="00997244">
        <w:rPr>
          <w:rFonts w:ascii="Trebuchet MS" w:eastAsia="Times New Roman" w:hAnsi="Trebuchet MS" w:cs="Segoe UI Historic"/>
          <w:color w:val="050505"/>
          <w:sz w:val="22"/>
          <w:szCs w:val="22"/>
        </w:rPr>
        <w:t xml:space="preserve">hebben de commissie Waterkwaliteit en Visstand </w:t>
      </w:r>
      <w:r w:rsidRPr="00997244">
        <w:rPr>
          <w:rFonts w:ascii="Trebuchet MS" w:eastAsia="Times New Roman" w:hAnsi="Trebuchet MS" w:cs="Segoe UI Historic"/>
          <w:sz w:val="22"/>
          <w:szCs w:val="22"/>
        </w:rPr>
        <w:t>beheer (</w:t>
      </w:r>
      <w:hyperlink r:id="rId23" w:history="1">
        <w:r w:rsidRPr="00997244">
          <w:rPr>
            <w:rFonts w:ascii="Trebuchet MS" w:eastAsia="Times New Roman" w:hAnsi="Trebuchet MS" w:cs="Segoe UI Historic"/>
            <w:sz w:val="22"/>
            <w:szCs w:val="22"/>
            <w:bdr w:val="none" w:sz="0" w:space="0" w:color="auto" w:frame="1"/>
          </w:rPr>
          <w:t>Nico Smith</w:t>
        </w:r>
      </w:hyperlink>
      <w:r w:rsidRPr="00997244">
        <w:rPr>
          <w:rFonts w:ascii="Trebuchet MS" w:eastAsia="Times New Roman" w:hAnsi="Trebuchet MS" w:cs="Segoe UI Historic"/>
          <w:sz w:val="22"/>
          <w:szCs w:val="22"/>
        </w:rPr>
        <w:t xml:space="preserve"> en </w:t>
      </w:r>
      <w:hyperlink r:id="rId24" w:history="1">
        <w:r w:rsidRPr="00997244">
          <w:rPr>
            <w:rFonts w:ascii="Trebuchet MS" w:eastAsia="Times New Roman" w:hAnsi="Trebuchet MS" w:cs="Segoe UI Historic"/>
            <w:sz w:val="22"/>
            <w:szCs w:val="22"/>
            <w:bdr w:val="none" w:sz="0" w:space="0" w:color="auto" w:frame="1"/>
          </w:rPr>
          <w:t>G</w:t>
        </w:r>
        <w:r w:rsidR="00A41010">
          <w:rPr>
            <w:rFonts w:ascii="Trebuchet MS" w:eastAsia="Times New Roman" w:hAnsi="Trebuchet MS" w:cs="Segoe UI Historic"/>
            <w:sz w:val="22"/>
            <w:szCs w:val="22"/>
            <w:bdr w:val="none" w:sz="0" w:space="0" w:color="auto" w:frame="1"/>
          </w:rPr>
          <w:t>uus</w:t>
        </w:r>
        <w:r w:rsidRPr="00997244">
          <w:rPr>
            <w:rFonts w:ascii="Trebuchet MS" w:eastAsia="Times New Roman" w:hAnsi="Trebuchet MS" w:cs="Segoe UI Historic"/>
            <w:sz w:val="22"/>
            <w:szCs w:val="22"/>
            <w:bdr w:val="none" w:sz="0" w:space="0" w:color="auto" w:frame="1"/>
          </w:rPr>
          <w:t xml:space="preserve"> Bras</w:t>
        </w:r>
      </w:hyperlink>
      <w:r w:rsidRPr="00997244">
        <w:rPr>
          <w:rFonts w:ascii="Trebuchet MS" w:eastAsia="Times New Roman" w:hAnsi="Trebuchet MS" w:cs="Segoe UI Historic"/>
          <w:sz w:val="22"/>
          <w:szCs w:val="22"/>
        </w:rPr>
        <w:t xml:space="preserve">) en de Karper Commissie (Nico Smith, </w:t>
      </w:r>
      <w:hyperlink r:id="rId25" w:history="1">
        <w:r w:rsidRPr="00997244">
          <w:rPr>
            <w:rFonts w:ascii="Trebuchet MS" w:eastAsia="Times New Roman" w:hAnsi="Trebuchet MS" w:cs="Segoe UI Historic"/>
            <w:sz w:val="22"/>
            <w:szCs w:val="22"/>
            <w:bdr w:val="none" w:sz="0" w:space="0" w:color="auto" w:frame="1"/>
          </w:rPr>
          <w:t>Ronald Hoogerbrug</w:t>
        </w:r>
      </w:hyperlink>
      <w:r w:rsidRPr="00997244">
        <w:rPr>
          <w:rFonts w:ascii="Trebuchet MS" w:eastAsia="Times New Roman" w:hAnsi="Trebuchet MS" w:cs="Segoe UI Historic"/>
          <w:sz w:val="22"/>
          <w:szCs w:val="22"/>
        </w:rPr>
        <w:t xml:space="preserve"> en Peter Loef) met elkaar overleg gevoerd.</w:t>
      </w:r>
      <w:r w:rsidRPr="00DD5E09">
        <w:rPr>
          <w:rFonts w:ascii="Trebuchet MS" w:eastAsia="Times New Roman" w:hAnsi="Trebuchet MS" w:cs="Segoe UI Historic"/>
          <w:sz w:val="22"/>
          <w:szCs w:val="22"/>
        </w:rPr>
        <w:t xml:space="preserve"> </w:t>
      </w:r>
      <w:r w:rsidRPr="00997244">
        <w:rPr>
          <w:rFonts w:ascii="Trebuchet MS" w:eastAsia="Times New Roman" w:hAnsi="Trebuchet MS" w:cs="Segoe UI Historic"/>
          <w:sz w:val="22"/>
          <w:szCs w:val="22"/>
        </w:rPr>
        <w:t xml:space="preserve">Aanleiding was de topvis van de </w:t>
      </w:r>
      <w:r w:rsidRPr="00997244">
        <w:rPr>
          <w:rFonts w:ascii="Trebuchet MS" w:eastAsia="Times New Roman" w:hAnsi="Trebuchet MS" w:cs="Segoe UI Historic"/>
          <w:color w:val="050505"/>
          <w:sz w:val="22"/>
          <w:szCs w:val="22"/>
        </w:rPr>
        <w:t>Pette die onlangs dood is gegaan.</w:t>
      </w:r>
      <w:r w:rsidRPr="00DD5E09">
        <w:rPr>
          <w:rFonts w:ascii="Trebuchet MS" w:eastAsia="Times New Roman" w:hAnsi="Trebuchet MS" w:cs="Segoe UI Historic"/>
          <w:color w:val="050505"/>
          <w:sz w:val="22"/>
          <w:szCs w:val="22"/>
        </w:rPr>
        <w:t xml:space="preserve"> </w:t>
      </w:r>
      <w:r w:rsidRPr="00997244">
        <w:rPr>
          <w:rFonts w:ascii="Trebuchet MS" w:eastAsia="Times New Roman" w:hAnsi="Trebuchet MS" w:cs="Segoe UI Historic"/>
          <w:color w:val="050505"/>
          <w:sz w:val="22"/>
          <w:szCs w:val="22"/>
        </w:rPr>
        <w:t>We hebben gesproken over:</w:t>
      </w:r>
    </w:p>
    <w:p w14:paraId="092B6E7D" w14:textId="7489ABE3" w:rsidR="00997244" w:rsidRPr="00DD5E09" w:rsidRDefault="00997244" w:rsidP="00E926DB">
      <w:pPr>
        <w:pStyle w:val="Lijstalinea"/>
        <w:numPr>
          <w:ilvl w:val="2"/>
          <w:numId w:val="10"/>
        </w:numPr>
        <w:shd w:val="clear" w:color="auto" w:fill="FFFFFF"/>
        <w:rPr>
          <w:rFonts w:ascii="Trebuchet MS" w:eastAsia="Times New Roman" w:hAnsi="Trebuchet MS" w:cs="Segoe UI Historic"/>
          <w:color w:val="050505"/>
          <w:sz w:val="22"/>
          <w:szCs w:val="22"/>
        </w:rPr>
      </w:pPr>
      <w:r w:rsidRPr="00DD5E09">
        <w:rPr>
          <w:rFonts w:ascii="Trebuchet MS" w:eastAsia="Times New Roman" w:hAnsi="Trebuchet MS" w:cs="Segoe UI Historic"/>
          <w:color w:val="050505"/>
          <w:sz w:val="22"/>
          <w:szCs w:val="22"/>
        </w:rPr>
        <w:t xml:space="preserve">Hoe we als vereniging in zo’n proces betrokken kunnen zijn. </w:t>
      </w:r>
    </w:p>
    <w:p w14:paraId="623A54C6" w14:textId="0DB11640" w:rsidR="00997244" w:rsidRPr="00DD5E09" w:rsidRDefault="00997244" w:rsidP="00E926DB">
      <w:pPr>
        <w:pStyle w:val="Lijstalinea"/>
        <w:numPr>
          <w:ilvl w:val="2"/>
          <w:numId w:val="10"/>
        </w:numPr>
        <w:shd w:val="clear" w:color="auto" w:fill="FFFFFF"/>
        <w:rPr>
          <w:rFonts w:ascii="Trebuchet MS" w:eastAsia="Times New Roman" w:hAnsi="Trebuchet MS" w:cs="Segoe UI Historic"/>
          <w:color w:val="050505"/>
          <w:sz w:val="22"/>
          <w:szCs w:val="22"/>
        </w:rPr>
      </w:pPr>
      <w:r w:rsidRPr="00DD5E09">
        <w:rPr>
          <w:rFonts w:ascii="Trebuchet MS" w:eastAsia="Times New Roman" w:hAnsi="Trebuchet MS" w:cs="Segoe UI Historic"/>
          <w:color w:val="050505"/>
          <w:sz w:val="22"/>
          <w:szCs w:val="22"/>
        </w:rPr>
        <w:t>Wat we kunnen doen om er voor te zorgen dat er ook op roofvis veilig en correct gevist wordt. In dit geval is een jigkop als spinner gebruikt waardoor op ongelukkige wijze de topvis in zijn flank is gehaakt.</w:t>
      </w:r>
    </w:p>
    <w:p w14:paraId="72D325F0" w14:textId="5DE5A34A" w:rsidR="00997244" w:rsidRPr="00DD5E09" w:rsidRDefault="00997244" w:rsidP="00E926DB">
      <w:pPr>
        <w:pStyle w:val="Lijstalinea"/>
        <w:numPr>
          <w:ilvl w:val="2"/>
          <w:numId w:val="10"/>
        </w:numPr>
        <w:shd w:val="clear" w:color="auto" w:fill="FFFFFF"/>
        <w:rPr>
          <w:rFonts w:ascii="Trebuchet MS" w:eastAsia="Times New Roman" w:hAnsi="Trebuchet MS" w:cs="Segoe UI Historic"/>
          <w:color w:val="050505"/>
          <w:sz w:val="22"/>
          <w:szCs w:val="22"/>
        </w:rPr>
      </w:pPr>
      <w:r w:rsidRPr="00DD5E09">
        <w:rPr>
          <w:rFonts w:ascii="Trebuchet MS" w:eastAsia="Times New Roman" w:hAnsi="Trebuchet MS" w:cs="Segoe UI Historic"/>
          <w:color w:val="050505"/>
          <w:sz w:val="22"/>
          <w:szCs w:val="22"/>
        </w:rPr>
        <w:t>Of we de topvis door een nieuwe zware vis moeten vervangen en;</w:t>
      </w:r>
    </w:p>
    <w:p w14:paraId="66243096" w14:textId="5407B8DF" w:rsidR="00997244" w:rsidRPr="00DD5E09" w:rsidRDefault="00997244" w:rsidP="00E926DB">
      <w:pPr>
        <w:pStyle w:val="Lijstalinea"/>
        <w:numPr>
          <w:ilvl w:val="2"/>
          <w:numId w:val="10"/>
        </w:numPr>
        <w:shd w:val="clear" w:color="auto" w:fill="FFFFFF"/>
        <w:rPr>
          <w:rFonts w:ascii="Trebuchet MS" w:eastAsia="Times New Roman" w:hAnsi="Trebuchet MS" w:cs="Segoe UI Historic"/>
          <w:color w:val="050505"/>
          <w:sz w:val="22"/>
          <w:szCs w:val="22"/>
        </w:rPr>
      </w:pPr>
      <w:r w:rsidRPr="00DD5E09">
        <w:rPr>
          <w:rFonts w:ascii="Trebuchet MS" w:eastAsia="Times New Roman" w:hAnsi="Trebuchet MS" w:cs="Segoe UI Historic"/>
          <w:color w:val="050505"/>
          <w:sz w:val="22"/>
          <w:szCs w:val="22"/>
        </w:rPr>
        <w:lastRenderedPageBreak/>
        <w:t>Hoe we het karperbestand goed in beeld kunnen krijgen. Het zo maar vervangen van karpers zonder een goed beeld te hebben wat het bestand nu is en wat de gewichten zijn, is namelijk geen goede handelswijze. We hebben in het verlengde van het overleg van het bestuur een aantal beslissingen genomen die op een aantal punten ook nog door het bestuur moeten worden bekrachtigd. Dus wat hieronder staat wordt eerst nog voorgelegd aan het bestuur ter besluitvorming. Het geeft echter op dit moment de richting weer zoals we op willen gaan. We wilden dit vooruitlopend op bestuurlijke besluitvorming nu al wel aan de leden melden omdat er best veel vragen komen of wij de topvis nog gaan vervangen.</w:t>
      </w:r>
    </w:p>
    <w:p w14:paraId="5BABA589" w14:textId="77777777" w:rsidR="00E926DB" w:rsidRDefault="00E926DB" w:rsidP="00E926DB">
      <w:pPr>
        <w:shd w:val="clear" w:color="auto" w:fill="FFFFFF"/>
        <w:ind w:left="1418"/>
        <w:rPr>
          <w:rFonts w:ascii="Trebuchet MS" w:eastAsia="Times New Roman" w:hAnsi="Trebuchet MS" w:cs="Segoe UI Historic"/>
          <w:color w:val="050505"/>
          <w:sz w:val="22"/>
          <w:szCs w:val="22"/>
        </w:rPr>
      </w:pPr>
    </w:p>
    <w:p w14:paraId="1568E06F" w14:textId="1EC933A4" w:rsidR="00997244" w:rsidRPr="00997244" w:rsidRDefault="00997244" w:rsidP="00E926DB">
      <w:pPr>
        <w:shd w:val="clear" w:color="auto" w:fill="FFFFFF"/>
        <w:ind w:left="1418"/>
        <w:rPr>
          <w:rFonts w:ascii="Trebuchet MS" w:eastAsia="Times New Roman" w:hAnsi="Trebuchet MS" w:cs="Segoe UI Historic"/>
          <w:color w:val="050505"/>
          <w:sz w:val="22"/>
          <w:szCs w:val="22"/>
        </w:rPr>
      </w:pPr>
      <w:r w:rsidRPr="00997244">
        <w:rPr>
          <w:rFonts w:ascii="Trebuchet MS" w:eastAsia="Times New Roman" w:hAnsi="Trebuchet MS" w:cs="Segoe UI Historic"/>
          <w:color w:val="050505"/>
          <w:sz w:val="22"/>
          <w:szCs w:val="22"/>
        </w:rPr>
        <w:t xml:space="preserve">Hieronder de beslispunten die aan het bestuur </w:t>
      </w:r>
      <w:r w:rsidR="00DD5E09" w:rsidRPr="00DD5E09">
        <w:rPr>
          <w:rFonts w:ascii="Trebuchet MS" w:eastAsia="Times New Roman" w:hAnsi="Trebuchet MS" w:cs="Segoe UI Historic"/>
          <w:color w:val="050505"/>
          <w:sz w:val="22"/>
          <w:szCs w:val="22"/>
        </w:rPr>
        <w:t xml:space="preserve">zijn </w:t>
      </w:r>
      <w:r w:rsidRPr="00997244">
        <w:rPr>
          <w:rFonts w:ascii="Trebuchet MS" w:eastAsia="Times New Roman" w:hAnsi="Trebuchet MS" w:cs="Segoe UI Historic"/>
          <w:color w:val="050505"/>
          <w:sz w:val="22"/>
          <w:szCs w:val="22"/>
        </w:rPr>
        <w:t xml:space="preserve">voorgelegd </w:t>
      </w:r>
      <w:r w:rsidR="00E926DB">
        <w:rPr>
          <w:rFonts w:ascii="Trebuchet MS" w:eastAsia="Times New Roman" w:hAnsi="Trebuchet MS" w:cs="Segoe UI Historic"/>
          <w:color w:val="050505"/>
          <w:sz w:val="22"/>
          <w:szCs w:val="22"/>
        </w:rPr>
        <w:t xml:space="preserve">en </w:t>
      </w:r>
      <w:r w:rsidR="00A41010">
        <w:rPr>
          <w:rFonts w:ascii="Trebuchet MS" w:eastAsia="Times New Roman" w:hAnsi="Trebuchet MS" w:cs="Segoe UI Historic"/>
          <w:color w:val="050505"/>
          <w:sz w:val="22"/>
          <w:szCs w:val="22"/>
        </w:rPr>
        <w:t>waarop</w:t>
      </w:r>
      <w:r w:rsidR="00E926DB">
        <w:rPr>
          <w:rFonts w:ascii="Trebuchet MS" w:eastAsia="Times New Roman" w:hAnsi="Trebuchet MS" w:cs="Segoe UI Historic"/>
          <w:color w:val="050505"/>
          <w:sz w:val="22"/>
          <w:szCs w:val="22"/>
        </w:rPr>
        <w:t xml:space="preserve"> het bestuur een positief besluit heeft genomen</w:t>
      </w:r>
      <w:r w:rsidRPr="00997244">
        <w:rPr>
          <w:rFonts w:ascii="Trebuchet MS" w:eastAsia="Times New Roman" w:hAnsi="Trebuchet MS" w:cs="Segoe UI Historic"/>
          <w:color w:val="050505"/>
          <w:sz w:val="22"/>
          <w:szCs w:val="22"/>
        </w:rPr>
        <w:t>:</w:t>
      </w:r>
    </w:p>
    <w:p w14:paraId="7376B20D" w14:textId="2817B529" w:rsidR="00997244" w:rsidRPr="00E926DB" w:rsidRDefault="00997244" w:rsidP="00E926DB">
      <w:pPr>
        <w:pStyle w:val="Lijstalinea"/>
        <w:numPr>
          <w:ilvl w:val="2"/>
          <w:numId w:val="11"/>
        </w:numPr>
        <w:shd w:val="clear" w:color="auto" w:fill="FFFFFF"/>
        <w:rPr>
          <w:rFonts w:ascii="Trebuchet MS" w:eastAsia="Times New Roman" w:hAnsi="Trebuchet MS" w:cs="Segoe UI Historic"/>
          <w:color w:val="050505"/>
          <w:sz w:val="22"/>
          <w:szCs w:val="22"/>
        </w:rPr>
      </w:pPr>
      <w:r w:rsidRPr="00E926DB">
        <w:rPr>
          <w:rFonts w:ascii="Trebuchet MS" w:eastAsia="Times New Roman" w:hAnsi="Trebuchet MS" w:cs="Segoe UI Historic"/>
          <w:color w:val="050505"/>
          <w:sz w:val="22"/>
          <w:szCs w:val="22"/>
        </w:rPr>
        <w:t>Besloten is te gaan investeren in nieuwe vis. Dit gaan we op een aantal manieren doen.</w:t>
      </w:r>
    </w:p>
    <w:p w14:paraId="2B99919D" w14:textId="74CC805A" w:rsidR="00997244" w:rsidRPr="00E926DB" w:rsidRDefault="00DD5E09" w:rsidP="00E926DB">
      <w:pPr>
        <w:pStyle w:val="Lijstalinea"/>
        <w:numPr>
          <w:ilvl w:val="2"/>
          <w:numId w:val="11"/>
        </w:numPr>
        <w:shd w:val="clear" w:color="auto" w:fill="FFFFFF"/>
        <w:rPr>
          <w:rFonts w:ascii="Trebuchet MS" w:eastAsia="Times New Roman" w:hAnsi="Trebuchet MS" w:cs="Segoe UI Historic"/>
          <w:color w:val="050505"/>
          <w:sz w:val="22"/>
          <w:szCs w:val="22"/>
        </w:rPr>
      </w:pPr>
      <w:r w:rsidRPr="00E926DB">
        <w:rPr>
          <w:rFonts w:ascii="Trebuchet MS" w:eastAsia="Times New Roman" w:hAnsi="Trebuchet MS" w:cs="Segoe UI Historic"/>
          <w:color w:val="050505"/>
          <w:sz w:val="22"/>
          <w:szCs w:val="22"/>
        </w:rPr>
        <w:t xml:space="preserve">Besloten is </w:t>
      </w:r>
      <w:r w:rsidR="00997244" w:rsidRPr="00E926DB">
        <w:rPr>
          <w:rFonts w:ascii="Trebuchet MS" w:eastAsia="Times New Roman" w:hAnsi="Trebuchet MS" w:cs="Segoe UI Historic"/>
          <w:color w:val="050505"/>
          <w:sz w:val="22"/>
          <w:szCs w:val="22"/>
        </w:rPr>
        <w:t xml:space="preserve">de topvis niet door een nieuwe zware vis vervangen. Een zware vis komt altijd ‘ergens’ vandaan waar je geen controle op hebt voor wat betreft virussen en ziekten. Het is verstandiger om een karperras te kopen wat groeipotentie heeft en die dan zijn tijd te gunnen, om te groeien. Datzelfde, is overigens met de topvis gebeurd. Een goed ras wat groeipotentie had en dat is gaan doen. </w:t>
      </w:r>
    </w:p>
    <w:p w14:paraId="3D73F54C" w14:textId="3CBF784C" w:rsidR="00997244" w:rsidRPr="00E926DB" w:rsidRDefault="00DD5E09" w:rsidP="00E926DB">
      <w:pPr>
        <w:pStyle w:val="Lijstalinea"/>
        <w:numPr>
          <w:ilvl w:val="2"/>
          <w:numId w:val="11"/>
        </w:numPr>
        <w:shd w:val="clear" w:color="auto" w:fill="FFFFFF"/>
        <w:rPr>
          <w:rFonts w:ascii="Trebuchet MS" w:eastAsia="Times New Roman" w:hAnsi="Trebuchet MS" w:cs="Segoe UI Historic"/>
          <w:color w:val="050505"/>
          <w:sz w:val="22"/>
          <w:szCs w:val="22"/>
        </w:rPr>
      </w:pPr>
      <w:r w:rsidRPr="00E926DB">
        <w:rPr>
          <w:rFonts w:ascii="Trebuchet MS" w:eastAsia="Times New Roman" w:hAnsi="Trebuchet MS" w:cs="Segoe UI Historic"/>
          <w:color w:val="050505"/>
          <w:sz w:val="22"/>
          <w:szCs w:val="22"/>
        </w:rPr>
        <w:t xml:space="preserve">Besloten is om </w:t>
      </w:r>
      <w:r w:rsidR="00997244" w:rsidRPr="00E926DB">
        <w:rPr>
          <w:rFonts w:ascii="Trebuchet MS" w:eastAsia="Times New Roman" w:hAnsi="Trebuchet MS" w:cs="Segoe UI Historic"/>
          <w:color w:val="050505"/>
          <w:sz w:val="22"/>
          <w:szCs w:val="22"/>
        </w:rPr>
        <w:t>op een aantal wateren nieuwe (K3) karper met groeipotentie uit</w:t>
      </w:r>
      <w:r w:rsidRPr="00E926DB">
        <w:rPr>
          <w:rFonts w:ascii="Trebuchet MS" w:eastAsia="Times New Roman" w:hAnsi="Trebuchet MS" w:cs="Segoe UI Historic"/>
          <w:color w:val="050505"/>
          <w:sz w:val="22"/>
          <w:szCs w:val="22"/>
        </w:rPr>
        <w:t xml:space="preserve"> te </w:t>
      </w:r>
      <w:r w:rsidR="00997244" w:rsidRPr="00E926DB">
        <w:rPr>
          <w:rFonts w:ascii="Trebuchet MS" w:eastAsia="Times New Roman" w:hAnsi="Trebuchet MS" w:cs="Segoe UI Historic"/>
          <w:color w:val="050505"/>
          <w:sz w:val="22"/>
          <w:szCs w:val="22"/>
        </w:rPr>
        <w:t>zetten. Deze K3 vissen zijn in ieder geval ‘snoekproof’. We zullen vooral ook zoeken naar een aantal edelschubs.</w:t>
      </w:r>
    </w:p>
    <w:p w14:paraId="24964678" w14:textId="38774172" w:rsidR="00997244" w:rsidRPr="00E926DB" w:rsidRDefault="00DD5E09" w:rsidP="00E926DB">
      <w:pPr>
        <w:pStyle w:val="Lijstalinea"/>
        <w:numPr>
          <w:ilvl w:val="2"/>
          <w:numId w:val="11"/>
        </w:numPr>
        <w:shd w:val="clear" w:color="auto" w:fill="FFFFFF"/>
        <w:rPr>
          <w:rFonts w:ascii="Trebuchet MS" w:eastAsia="Times New Roman" w:hAnsi="Trebuchet MS" w:cs="Segoe UI Historic"/>
          <w:color w:val="050505"/>
          <w:sz w:val="22"/>
          <w:szCs w:val="22"/>
        </w:rPr>
      </w:pPr>
      <w:r w:rsidRPr="00E926DB">
        <w:rPr>
          <w:rFonts w:ascii="Trebuchet MS" w:eastAsia="Times New Roman" w:hAnsi="Trebuchet MS" w:cs="Segoe UI Historic"/>
          <w:color w:val="050505"/>
          <w:sz w:val="22"/>
          <w:szCs w:val="22"/>
        </w:rPr>
        <w:t xml:space="preserve">Besloten is om </w:t>
      </w:r>
      <w:r w:rsidR="00997244" w:rsidRPr="00E926DB">
        <w:rPr>
          <w:rFonts w:ascii="Trebuchet MS" w:eastAsia="Times New Roman" w:hAnsi="Trebuchet MS" w:cs="Segoe UI Historic"/>
          <w:color w:val="050505"/>
          <w:sz w:val="22"/>
          <w:szCs w:val="22"/>
        </w:rPr>
        <w:t>het bestand goed in beeld brengen, een wisseltrofee en een waardevolle prijs (visattribuut) uitreiken aan díegene die per water in Waddinxveen het meeste vangstmeldingen aan ons terug doet. Wij respecteren daarbij dat een visser zijn vangstplaats geheim wil houden. De foto kan dan ook worden gemaakt als de vis op de mat ligt. Hoe we dit willen gaan organiseren komen we nog op terug. De prijs willen we uitreiken tijdens de jaarlijkse Algemene Leden Vergadering.</w:t>
      </w:r>
    </w:p>
    <w:p w14:paraId="341A259D" w14:textId="42556E9D" w:rsidR="00997244" w:rsidRPr="00E926DB" w:rsidRDefault="00997244" w:rsidP="00E926DB">
      <w:pPr>
        <w:pStyle w:val="Lijstalinea"/>
        <w:numPr>
          <w:ilvl w:val="2"/>
          <w:numId w:val="11"/>
        </w:numPr>
        <w:shd w:val="clear" w:color="auto" w:fill="FFFFFF"/>
        <w:rPr>
          <w:rFonts w:ascii="Trebuchet MS" w:eastAsia="Times New Roman" w:hAnsi="Trebuchet MS" w:cs="Segoe UI Historic"/>
          <w:color w:val="050505"/>
          <w:sz w:val="22"/>
          <w:szCs w:val="22"/>
        </w:rPr>
      </w:pPr>
      <w:r w:rsidRPr="00E926DB">
        <w:rPr>
          <w:rFonts w:ascii="Trebuchet MS" w:eastAsia="Times New Roman" w:hAnsi="Trebuchet MS" w:cs="Segoe UI Historic"/>
          <w:color w:val="050505"/>
          <w:sz w:val="22"/>
          <w:szCs w:val="22"/>
        </w:rPr>
        <w:t xml:space="preserve">De terugmeldingen worden gedaan aan de Commissie Waterkwaliteit en Vistandbeheer. </w:t>
      </w:r>
    </w:p>
    <w:p w14:paraId="6A21BE77" w14:textId="251341C1" w:rsidR="00997244" w:rsidRPr="00E926DB" w:rsidRDefault="00DD5E09" w:rsidP="00E926DB">
      <w:pPr>
        <w:pStyle w:val="Lijstalinea"/>
        <w:numPr>
          <w:ilvl w:val="2"/>
          <w:numId w:val="11"/>
        </w:numPr>
        <w:shd w:val="clear" w:color="auto" w:fill="FFFFFF"/>
        <w:rPr>
          <w:rFonts w:ascii="Trebuchet MS" w:eastAsia="Times New Roman" w:hAnsi="Trebuchet MS" w:cs="Segoe UI Historic"/>
          <w:color w:val="050505"/>
          <w:sz w:val="22"/>
          <w:szCs w:val="22"/>
        </w:rPr>
      </w:pPr>
      <w:r w:rsidRPr="00E926DB">
        <w:rPr>
          <w:rFonts w:ascii="Trebuchet MS" w:eastAsia="Times New Roman" w:hAnsi="Trebuchet MS" w:cs="Segoe UI Historic"/>
          <w:color w:val="050505"/>
          <w:sz w:val="22"/>
          <w:szCs w:val="22"/>
        </w:rPr>
        <w:t>Besloten is e</w:t>
      </w:r>
      <w:r w:rsidR="00997244" w:rsidRPr="00E926DB">
        <w:rPr>
          <w:rFonts w:ascii="Trebuchet MS" w:eastAsia="Times New Roman" w:hAnsi="Trebuchet MS" w:cs="Segoe UI Historic"/>
          <w:color w:val="050505"/>
          <w:sz w:val="22"/>
          <w:szCs w:val="22"/>
        </w:rPr>
        <w:t xml:space="preserve"> nachtvistoestemmingen in 2021 alleen nog te verstrekken aan jongeren tot en met 16 jaar als die een cursus hebben gevolgd die door de KCW is ontwikkeld. Daarin ook aandacht voor visveilige systemen en tal van andere relevante aspecten aangaande het karpervissen. Ook geïnteresseerde anderen zouden hier mogelijk aan deel kunnen gaan nemen. Hier komen we nog op terug.</w:t>
      </w:r>
    </w:p>
    <w:p w14:paraId="2B94D18B" w14:textId="6F8A1D45" w:rsidR="00997244" w:rsidRPr="00E926DB" w:rsidRDefault="00DD5E09" w:rsidP="00E926DB">
      <w:pPr>
        <w:pStyle w:val="Lijstalinea"/>
        <w:numPr>
          <w:ilvl w:val="2"/>
          <w:numId w:val="11"/>
        </w:numPr>
        <w:shd w:val="clear" w:color="auto" w:fill="FFFFFF"/>
        <w:rPr>
          <w:rFonts w:ascii="Trebuchet MS" w:eastAsia="Times New Roman" w:hAnsi="Trebuchet MS" w:cs="Segoe UI Historic"/>
          <w:color w:val="050505"/>
          <w:sz w:val="22"/>
          <w:szCs w:val="22"/>
        </w:rPr>
      </w:pPr>
      <w:r w:rsidRPr="00E926DB">
        <w:rPr>
          <w:rFonts w:ascii="Trebuchet MS" w:eastAsia="Times New Roman" w:hAnsi="Trebuchet MS" w:cs="Segoe UI Historic"/>
          <w:color w:val="050505"/>
          <w:sz w:val="22"/>
          <w:szCs w:val="22"/>
        </w:rPr>
        <w:t xml:space="preserve">Besloten is </w:t>
      </w:r>
      <w:r w:rsidR="00997244" w:rsidRPr="00E926DB">
        <w:rPr>
          <w:rFonts w:ascii="Trebuchet MS" w:eastAsia="Times New Roman" w:hAnsi="Trebuchet MS" w:cs="Segoe UI Historic"/>
          <w:color w:val="050505"/>
          <w:sz w:val="22"/>
          <w:szCs w:val="22"/>
        </w:rPr>
        <w:t>óók aandacht besteden aan visveiligheid rondom het roofvissen.</w:t>
      </w:r>
    </w:p>
    <w:p w14:paraId="07379412" w14:textId="37F5645C" w:rsidR="00997244" w:rsidRPr="00E926DB" w:rsidRDefault="00997244" w:rsidP="00E926DB">
      <w:pPr>
        <w:pStyle w:val="Lijstalinea"/>
        <w:numPr>
          <w:ilvl w:val="2"/>
          <w:numId w:val="11"/>
        </w:numPr>
        <w:shd w:val="clear" w:color="auto" w:fill="FFFFFF"/>
        <w:rPr>
          <w:rFonts w:ascii="Trebuchet MS" w:eastAsia="Times New Roman" w:hAnsi="Trebuchet MS" w:cs="Segoe UI Historic"/>
          <w:color w:val="050505"/>
          <w:sz w:val="22"/>
          <w:szCs w:val="22"/>
        </w:rPr>
      </w:pPr>
      <w:r w:rsidRPr="00E926DB">
        <w:rPr>
          <w:rFonts w:ascii="Trebuchet MS" w:eastAsia="Times New Roman" w:hAnsi="Trebuchet MS" w:cs="Segoe UI Historic"/>
          <w:color w:val="050505"/>
          <w:sz w:val="22"/>
          <w:szCs w:val="22"/>
        </w:rPr>
        <w:t>Daarnaast komen er artikelen en informatie tijdens bijeenkomsten en op de website over visstandbeheer en groeiontwikkelingen bij karpers.</w:t>
      </w:r>
    </w:p>
    <w:p w14:paraId="7A383075" w14:textId="3B9A6ECE" w:rsidR="00997244" w:rsidRPr="00E926DB" w:rsidRDefault="00997244" w:rsidP="00E926DB">
      <w:pPr>
        <w:pStyle w:val="Lijstalinea"/>
        <w:numPr>
          <w:ilvl w:val="2"/>
          <w:numId w:val="11"/>
        </w:numPr>
        <w:shd w:val="clear" w:color="auto" w:fill="FFFFFF"/>
        <w:rPr>
          <w:rFonts w:ascii="Trebuchet MS" w:eastAsia="Times New Roman" w:hAnsi="Trebuchet MS" w:cs="Segoe UI Historic"/>
          <w:color w:val="050505"/>
          <w:sz w:val="22"/>
          <w:szCs w:val="22"/>
        </w:rPr>
      </w:pPr>
      <w:r w:rsidRPr="00E926DB">
        <w:rPr>
          <w:rFonts w:ascii="Trebuchet MS" w:eastAsia="Times New Roman" w:hAnsi="Trebuchet MS" w:cs="Segoe UI Historic"/>
          <w:color w:val="050505"/>
          <w:sz w:val="22"/>
          <w:szCs w:val="22"/>
        </w:rPr>
        <w:t xml:space="preserve">Tot slot zijn we in het kader van het jeugdvissen voornemens de opleidingen die er voor het jeugdvissen zijn, te verbinden aan en </w:t>
      </w:r>
      <w:r w:rsidRPr="00E926DB">
        <w:rPr>
          <w:rFonts w:ascii="Trebuchet MS" w:eastAsia="Times New Roman" w:hAnsi="Trebuchet MS" w:cs="Segoe UI Historic"/>
          <w:color w:val="050505"/>
          <w:sz w:val="22"/>
          <w:szCs w:val="22"/>
        </w:rPr>
        <w:lastRenderedPageBreak/>
        <w:t xml:space="preserve">aan te vullen met nieuwe cursussen. We pakken dit in het najaar op bij een eventuele uitbreiding van een nieuw bestuurslid in het bestuur die zich specifiek op het jeugdvissen zou kunnen gaan richten. </w:t>
      </w:r>
    </w:p>
    <w:p w14:paraId="1BAEBB63" w14:textId="77777777" w:rsidR="00997244" w:rsidRPr="00997244" w:rsidRDefault="00997244" w:rsidP="00997244">
      <w:pPr>
        <w:rPr>
          <w:rFonts w:ascii="Trebuchet MS" w:eastAsia="Times New Roman" w:hAnsi="Trebuchet MS"/>
          <w:sz w:val="22"/>
          <w:szCs w:val="22"/>
        </w:rPr>
      </w:pPr>
    </w:p>
    <w:p w14:paraId="6EC7EAFD" w14:textId="23B036FA" w:rsidR="005D78B6" w:rsidRPr="00E926DB" w:rsidRDefault="005D78B6" w:rsidP="00E926DB">
      <w:pPr>
        <w:pStyle w:val="Lijstalinea"/>
        <w:numPr>
          <w:ilvl w:val="0"/>
          <w:numId w:val="6"/>
        </w:numPr>
        <w:ind w:left="1429"/>
        <w:rPr>
          <w:rFonts w:ascii="Trebuchet MS" w:eastAsia="Times New Roman" w:hAnsi="Trebuchet MS"/>
          <w:b/>
          <w:bCs/>
          <w:i/>
          <w:iCs/>
          <w:sz w:val="22"/>
          <w:szCs w:val="22"/>
        </w:rPr>
      </w:pPr>
      <w:r w:rsidRPr="00E926DB">
        <w:rPr>
          <w:rFonts w:ascii="Trebuchet MS" w:eastAsia="Times New Roman" w:hAnsi="Trebuchet MS"/>
          <w:b/>
          <w:bCs/>
          <w:i/>
          <w:iCs/>
          <w:sz w:val="22"/>
          <w:szCs w:val="22"/>
        </w:rPr>
        <w:t>Controleurscommissie</w:t>
      </w:r>
    </w:p>
    <w:p w14:paraId="3A39C9F2" w14:textId="1D0F9AC3" w:rsidR="00E926DB" w:rsidRDefault="00E926DB" w:rsidP="00E926DB">
      <w:pPr>
        <w:rPr>
          <w:rFonts w:ascii="Trebuchet MS" w:eastAsia="Times New Roman" w:hAnsi="Trebuchet MS"/>
          <w:sz w:val="22"/>
          <w:szCs w:val="22"/>
        </w:rPr>
      </w:pPr>
    </w:p>
    <w:p w14:paraId="7AB0FC49" w14:textId="00DE2C13" w:rsidR="00E926DB" w:rsidRDefault="00E926DB" w:rsidP="00E926DB">
      <w:pPr>
        <w:ind w:left="1418"/>
        <w:rPr>
          <w:rFonts w:ascii="Trebuchet MS" w:eastAsia="Times New Roman" w:hAnsi="Trebuchet MS"/>
          <w:sz w:val="22"/>
          <w:szCs w:val="22"/>
        </w:rPr>
      </w:pPr>
      <w:r>
        <w:rPr>
          <w:rFonts w:ascii="Trebuchet MS" w:eastAsia="Times New Roman" w:hAnsi="Trebuchet MS"/>
          <w:sz w:val="22"/>
          <w:szCs w:val="22"/>
        </w:rPr>
        <w:t>De controleurscommissie is we</w:t>
      </w:r>
      <w:r w:rsidR="00204F73">
        <w:rPr>
          <w:rFonts w:ascii="Trebuchet MS" w:eastAsia="Times New Roman" w:hAnsi="Trebuchet MS"/>
          <w:sz w:val="22"/>
          <w:szCs w:val="22"/>
        </w:rPr>
        <w:t>d</w:t>
      </w:r>
      <w:r>
        <w:rPr>
          <w:rFonts w:ascii="Trebuchet MS" w:eastAsia="Times New Roman" w:hAnsi="Trebuchet MS"/>
          <w:sz w:val="22"/>
          <w:szCs w:val="22"/>
        </w:rPr>
        <w:t>erom uitgebreid. Er zijn veel controles uitgevoerd. In de zomerperiode zelfs dagelijks. Er is een actieve app-groep w</w:t>
      </w:r>
      <w:r w:rsidR="008747FA">
        <w:rPr>
          <w:rFonts w:ascii="Trebuchet MS" w:eastAsia="Times New Roman" w:hAnsi="Trebuchet MS"/>
          <w:sz w:val="22"/>
          <w:szCs w:val="22"/>
        </w:rPr>
        <w:t>a</w:t>
      </w:r>
      <w:r>
        <w:rPr>
          <w:rFonts w:ascii="Trebuchet MS" w:eastAsia="Times New Roman" w:hAnsi="Trebuchet MS"/>
          <w:sz w:val="22"/>
          <w:szCs w:val="22"/>
        </w:rPr>
        <w:t>arin de controleurs elkaar informeren over de activiteiten.</w:t>
      </w:r>
      <w:r w:rsidR="008747FA">
        <w:rPr>
          <w:rFonts w:ascii="Trebuchet MS" w:eastAsia="Times New Roman" w:hAnsi="Trebuchet MS"/>
          <w:sz w:val="22"/>
          <w:szCs w:val="22"/>
        </w:rPr>
        <w:t xml:space="preserve"> Vanwege corona is de controleurscursus bij Sportvisserij Nederland niet gevolgd. </w:t>
      </w:r>
    </w:p>
    <w:p w14:paraId="664D91F8" w14:textId="77777777" w:rsidR="004D6DF9" w:rsidRDefault="004D6DF9" w:rsidP="00E926DB">
      <w:pPr>
        <w:ind w:left="1418"/>
        <w:rPr>
          <w:rFonts w:ascii="Trebuchet MS" w:eastAsia="Times New Roman" w:hAnsi="Trebuchet MS"/>
          <w:sz w:val="22"/>
          <w:szCs w:val="22"/>
        </w:rPr>
      </w:pPr>
    </w:p>
    <w:p w14:paraId="27901E3E" w14:textId="01F5D5DB" w:rsidR="005F2AE5" w:rsidRDefault="005F2AE5" w:rsidP="005F2AE5">
      <w:pPr>
        <w:ind w:left="1418"/>
        <w:rPr>
          <w:rFonts w:ascii="Trebuchet MS" w:eastAsia="Times New Roman" w:hAnsi="Trebuchet MS"/>
          <w:sz w:val="22"/>
          <w:szCs w:val="22"/>
        </w:rPr>
      </w:pPr>
      <w:r>
        <w:rPr>
          <w:rFonts w:ascii="Trebuchet MS" w:eastAsia="Times New Roman" w:hAnsi="Trebuchet MS"/>
          <w:sz w:val="22"/>
          <w:szCs w:val="22"/>
        </w:rPr>
        <w:t xml:space="preserve">Hoofdcontroleur Ronald Hoogerbrug heeft aangegeven dat hij vanwege omstandigheden het hoofdcontroleurschap tijdelijk neer zal leggen. Marten Verver zal deze taken tijdelijk waarnemen. Er is een document opgesteld waarin alle lopende activiteiten zijn opgenomen.  </w:t>
      </w:r>
    </w:p>
    <w:p w14:paraId="3AD5EBF3" w14:textId="5EE4FE13" w:rsidR="00E926DB" w:rsidRDefault="00E926DB" w:rsidP="00E926DB">
      <w:pPr>
        <w:ind w:left="1418"/>
        <w:rPr>
          <w:rFonts w:ascii="Trebuchet MS" w:eastAsia="Times New Roman" w:hAnsi="Trebuchet MS"/>
          <w:sz w:val="22"/>
          <w:szCs w:val="22"/>
        </w:rPr>
      </w:pPr>
    </w:p>
    <w:p w14:paraId="068EEFA3" w14:textId="762CA262" w:rsidR="005D78B6" w:rsidRDefault="005D78B6" w:rsidP="00E926DB">
      <w:pPr>
        <w:pStyle w:val="Lijstalinea"/>
        <w:numPr>
          <w:ilvl w:val="0"/>
          <w:numId w:val="6"/>
        </w:numPr>
        <w:ind w:left="1429"/>
        <w:rPr>
          <w:rFonts w:ascii="Trebuchet MS" w:eastAsia="Times New Roman" w:hAnsi="Trebuchet MS"/>
          <w:b/>
          <w:bCs/>
          <w:i/>
          <w:iCs/>
          <w:sz w:val="22"/>
          <w:szCs w:val="22"/>
        </w:rPr>
      </w:pPr>
      <w:r w:rsidRPr="00E926DB">
        <w:rPr>
          <w:rFonts w:ascii="Trebuchet MS" w:eastAsia="Times New Roman" w:hAnsi="Trebuchet MS"/>
          <w:b/>
          <w:bCs/>
          <w:i/>
          <w:iCs/>
          <w:sz w:val="22"/>
          <w:szCs w:val="22"/>
        </w:rPr>
        <w:t>Wedstrijdcommissie</w:t>
      </w:r>
    </w:p>
    <w:p w14:paraId="03FB3A51" w14:textId="77777777" w:rsidR="00170112" w:rsidRDefault="00170112" w:rsidP="00170112">
      <w:pPr>
        <w:pStyle w:val="Lijstalinea"/>
        <w:rPr>
          <w:rFonts w:ascii="Arial" w:hAnsi="Arial" w:cs="Arial"/>
          <w:b/>
        </w:rPr>
      </w:pPr>
    </w:p>
    <w:p w14:paraId="6D7AAE10" w14:textId="1BD98CCC" w:rsidR="00170112" w:rsidRPr="00CC0483" w:rsidRDefault="00170112" w:rsidP="00077FD7">
      <w:pPr>
        <w:pStyle w:val="Lijstalinea"/>
        <w:jc w:val="center"/>
        <w:rPr>
          <w:rFonts w:ascii="Trebuchet MS" w:eastAsia="Times New Roman" w:hAnsi="Trebuchet MS" w:cs="Arial"/>
          <w:b/>
          <w:sz w:val="22"/>
          <w:szCs w:val="22"/>
        </w:rPr>
      </w:pPr>
      <w:r w:rsidRPr="00CC0483">
        <w:rPr>
          <w:rFonts w:ascii="Trebuchet MS" w:hAnsi="Trebuchet MS" w:cs="Arial"/>
          <w:b/>
          <w:sz w:val="22"/>
          <w:szCs w:val="22"/>
        </w:rPr>
        <w:t>Jaarverslag HSW wedstrijdcommissie over 2020</w:t>
      </w:r>
    </w:p>
    <w:p w14:paraId="16749486" w14:textId="77777777" w:rsidR="00170112" w:rsidRPr="00077FD7" w:rsidRDefault="00170112" w:rsidP="00170112">
      <w:pPr>
        <w:pStyle w:val="Lijstalinea"/>
        <w:rPr>
          <w:rFonts w:ascii="Trebuchet MS" w:hAnsi="Trebuchet MS"/>
          <w:sz w:val="22"/>
          <w:szCs w:val="22"/>
        </w:rPr>
      </w:pPr>
    </w:p>
    <w:p w14:paraId="1172A423" w14:textId="77777777" w:rsidR="00170112" w:rsidRPr="00077FD7" w:rsidRDefault="00170112" w:rsidP="00170112">
      <w:pPr>
        <w:ind w:left="1418"/>
        <w:rPr>
          <w:rFonts w:ascii="Trebuchet MS" w:hAnsi="Trebuchet MS" w:cs="Arial"/>
          <w:b/>
          <w:sz w:val="22"/>
          <w:szCs w:val="22"/>
        </w:rPr>
      </w:pPr>
      <w:r w:rsidRPr="00077FD7">
        <w:rPr>
          <w:rFonts w:ascii="Trebuchet MS" w:hAnsi="Trebuchet MS" w:cs="Arial"/>
          <w:b/>
          <w:sz w:val="22"/>
          <w:szCs w:val="22"/>
        </w:rPr>
        <w:t>Voorbereiding</w:t>
      </w:r>
    </w:p>
    <w:p w14:paraId="760F82D1" w14:textId="77777777" w:rsidR="00170112" w:rsidRPr="00077FD7" w:rsidRDefault="00170112" w:rsidP="00170112">
      <w:pPr>
        <w:ind w:left="1418"/>
        <w:rPr>
          <w:rFonts w:ascii="Trebuchet MS" w:hAnsi="Trebuchet MS"/>
          <w:sz w:val="22"/>
          <w:szCs w:val="22"/>
        </w:rPr>
      </w:pPr>
      <w:r w:rsidRPr="00077FD7">
        <w:rPr>
          <w:rFonts w:ascii="Trebuchet MS" w:hAnsi="Trebuchet MS"/>
          <w:sz w:val="22"/>
          <w:szCs w:val="22"/>
        </w:rPr>
        <w:t>Net als andere jaren heeft de wedstrijdcommissie ook voor 2020 een prima wedstrijdprogramma in elkaar gedraaid, d.w.z. voor nagenoeg alle 40 wedstrijden een water vastgesteld en een vergunning aangevraagd, weliswaar nog niet geaccordeerd maar toch…! Ook de voorbereiding van de jaarlijkse Regiowedstrijd was al in volle gang, binnen no time ‘zat de wedstrijd vol’ en waren bijna de inleggelden reeds binnen. Niets stond in de weg om een heerlijk seizoen te (gaan) draaien.</w:t>
      </w:r>
    </w:p>
    <w:p w14:paraId="4C1A7D4B" w14:textId="77777777" w:rsidR="00170112" w:rsidRPr="00077FD7" w:rsidRDefault="00170112" w:rsidP="00170112">
      <w:pPr>
        <w:ind w:left="1418"/>
        <w:rPr>
          <w:rFonts w:ascii="Trebuchet MS" w:hAnsi="Trebuchet MS"/>
          <w:sz w:val="22"/>
          <w:szCs w:val="22"/>
        </w:rPr>
      </w:pPr>
    </w:p>
    <w:p w14:paraId="2F457958" w14:textId="77777777" w:rsidR="00170112" w:rsidRPr="00077FD7" w:rsidRDefault="00170112" w:rsidP="00170112">
      <w:pPr>
        <w:ind w:left="1418"/>
        <w:rPr>
          <w:rFonts w:ascii="Trebuchet MS" w:hAnsi="Trebuchet MS" w:cs="Arial"/>
          <w:b/>
          <w:sz w:val="22"/>
          <w:szCs w:val="22"/>
        </w:rPr>
      </w:pPr>
      <w:r w:rsidRPr="00077FD7">
        <w:rPr>
          <w:rFonts w:ascii="Trebuchet MS" w:hAnsi="Trebuchet MS" w:cs="Arial"/>
          <w:b/>
          <w:sz w:val="22"/>
          <w:szCs w:val="22"/>
        </w:rPr>
        <w:t xml:space="preserve">Start Ouderencompetitie </w:t>
      </w:r>
    </w:p>
    <w:p w14:paraId="174CE94E" w14:textId="77777777" w:rsidR="00170112" w:rsidRPr="00077FD7" w:rsidRDefault="00170112" w:rsidP="00170112">
      <w:pPr>
        <w:ind w:left="1418"/>
        <w:rPr>
          <w:rFonts w:ascii="Trebuchet MS" w:hAnsi="Trebuchet MS"/>
          <w:sz w:val="22"/>
          <w:szCs w:val="22"/>
        </w:rPr>
      </w:pPr>
      <w:r w:rsidRPr="00077FD7">
        <w:rPr>
          <w:rFonts w:ascii="Trebuchet MS" w:hAnsi="Trebuchet MS"/>
          <w:sz w:val="22"/>
          <w:szCs w:val="22"/>
        </w:rPr>
        <w:t xml:space="preserve">Voor deze competitie hadden zich weer de nodige ‘oudjes’ aangemeld en ieder was goed gemutst op woensdag 11 maart bij de start v/d eerste ouderenwedstrijd en tevens eerste HSW wedstrijd v/h seizoen. Plaats van samenkomst was de Oude Rijn aan de Buitenkerk waar onder goede omstandigheden een prima wedstrijd werd gevist, met de volgende uitslag: 1. Reichard 31.620 gr, 2. De Groot 8.910 gr, 3. M. van Leeuwen 6.470 gr. </w:t>
      </w:r>
    </w:p>
    <w:p w14:paraId="7C9F21FC" w14:textId="77777777" w:rsidR="00170112" w:rsidRPr="00077FD7" w:rsidRDefault="00170112" w:rsidP="00170112">
      <w:pPr>
        <w:ind w:left="1418"/>
        <w:rPr>
          <w:rFonts w:ascii="Trebuchet MS" w:hAnsi="Trebuchet MS"/>
          <w:sz w:val="22"/>
          <w:szCs w:val="22"/>
        </w:rPr>
      </w:pPr>
    </w:p>
    <w:p w14:paraId="7FE7B9C7" w14:textId="77777777" w:rsidR="00170112" w:rsidRPr="00077FD7" w:rsidRDefault="00170112" w:rsidP="00170112">
      <w:pPr>
        <w:ind w:left="1418"/>
        <w:rPr>
          <w:rFonts w:ascii="Trebuchet MS" w:hAnsi="Trebuchet MS" w:cs="Arial"/>
          <w:b/>
          <w:sz w:val="22"/>
          <w:szCs w:val="22"/>
        </w:rPr>
      </w:pPr>
      <w:r w:rsidRPr="00077FD7">
        <w:rPr>
          <w:rFonts w:ascii="Trebuchet MS" w:hAnsi="Trebuchet MS" w:cs="Arial"/>
          <w:b/>
          <w:sz w:val="22"/>
          <w:szCs w:val="22"/>
        </w:rPr>
        <w:t>Het vervolg</w:t>
      </w:r>
    </w:p>
    <w:p w14:paraId="77CF0399" w14:textId="77777777" w:rsidR="00170112" w:rsidRPr="00077FD7" w:rsidRDefault="00170112" w:rsidP="00170112">
      <w:pPr>
        <w:ind w:left="1418"/>
        <w:rPr>
          <w:rFonts w:ascii="Trebuchet MS" w:hAnsi="Trebuchet MS"/>
          <w:sz w:val="22"/>
          <w:szCs w:val="22"/>
        </w:rPr>
      </w:pPr>
      <w:r w:rsidRPr="00077FD7">
        <w:rPr>
          <w:rFonts w:ascii="Trebuchet MS" w:hAnsi="Trebuchet MS"/>
          <w:sz w:val="22"/>
          <w:szCs w:val="22"/>
        </w:rPr>
        <w:t xml:space="preserve">Drie dagen later op zaterdag 14 maart zou de zomercompetitie starten maar door corona en alle gevolgen van dien heeft dit nimmer plaatsgevonden. Heer Rutte kondigde de eerste lock down aan op 12 maart, de consequenties waren duidelijk en behoeven hier verder geen betoog. De competities werden stop gezet en in een later stadium volledig afgeblazen. Ook de Regiowedstrijd kon natuurlijk niet doorgaan waardoor alle administratieve en financiële zaken volledig moesten worden teruggedraaid. </w:t>
      </w:r>
    </w:p>
    <w:p w14:paraId="5BC9EB9B" w14:textId="77777777" w:rsidR="00170112" w:rsidRPr="00077FD7" w:rsidRDefault="00170112" w:rsidP="00170112">
      <w:pPr>
        <w:ind w:left="1418"/>
        <w:rPr>
          <w:rFonts w:ascii="Trebuchet MS" w:hAnsi="Trebuchet MS"/>
          <w:sz w:val="22"/>
          <w:szCs w:val="22"/>
        </w:rPr>
      </w:pPr>
    </w:p>
    <w:p w14:paraId="6C609038" w14:textId="77777777" w:rsidR="00170112" w:rsidRPr="00077FD7" w:rsidRDefault="00170112" w:rsidP="00170112">
      <w:pPr>
        <w:ind w:left="1418"/>
        <w:rPr>
          <w:rFonts w:ascii="Trebuchet MS" w:hAnsi="Trebuchet MS" w:cs="Arial"/>
          <w:b/>
          <w:sz w:val="22"/>
          <w:szCs w:val="22"/>
        </w:rPr>
      </w:pPr>
      <w:r w:rsidRPr="00077FD7">
        <w:rPr>
          <w:rFonts w:ascii="Trebuchet MS" w:hAnsi="Trebuchet MS" w:cs="Arial"/>
          <w:b/>
          <w:sz w:val="22"/>
          <w:szCs w:val="22"/>
        </w:rPr>
        <w:t>Rest seizoen</w:t>
      </w:r>
    </w:p>
    <w:p w14:paraId="4F89984C" w14:textId="77777777" w:rsidR="00170112" w:rsidRPr="00077FD7" w:rsidRDefault="00170112" w:rsidP="00170112">
      <w:pPr>
        <w:ind w:left="1418"/>
        <w:rPr>
          <w:rFonts w:ascii="Trebuchet MS" w:hAnsi="Trebuchet MS"/>
          <w:sz w:val="22"/>
          <w:szCs w:val="22"/>
        </w:rPr>
      </w:pPr>
      <w:r w:rsidRPr="00077FD7">
        <w:rPr>
          <w:rFonts w:ascii="Trebuchet MS" w:hAnsi="Trebuchet MS"/>
          <w:sz w:val="22"/>
          <w:szCs w:val="22"/>
        </w:rPr>
        <w:t xml:space="preserve">Gelukkig kon/mocht men individueel blijven vissen met in acht name van de voorgeschreven ‘corona maatregelen’. Toen halverwege de zomer de maatregelen werden versoepeld kwam er toch weer ruimte om op kleine schaal </w:t>
      </w:r>
      <w:r w:rsidRPr="00077FD7">
        <w:rPr>
          <w:rFonts w:ascii="Trebuchet MS" w:hAnsi="Trebuchet MS"/>
          <w:sz w:val="22"/>
          <w:szCs w:val="22"/>
        </w:rPr>
        <w:lastRenderedPageBreak/>
        <w:t>clubwedstrijdjes te organiseren. De commissie sprong hier op in en kon met een aantal ‘losse’ wedstrijden de 2</w:t>
      </w:r>
      <w:r w:rsidRPr="00077FD7">
        <w:rPr>
          <w:rFonts w:ascii="Trebuchet MS" w:hAnsi="Trebuchet MS"/>
          <w:sz w:val="22"/>
          <w:szCs w:val="22"/>
          <w:vertAlign w:val="superscript"/>
        </w:rPr>
        <w:t>e</w:t>
      </w:r>
      <w:r w:rsidRPr="00077FD7">
        <w:rPr>
          <w:rFonts w:ascii="Trebuchet MS" w:hAnsi="Trebuchet MS"/>
          <w:sz w:val="22"/>
          <w:szCs w:val="22"/>
        </w:rPr>
        <w:t xml:space="preserve"> helft v/h seizoen toch nog iets kleur geven, tot… de 2</w:t>
      </w:r>
      <w:r w:rsidRPr="00077FD7">
        <w:rPr>
          <w:rFonts w:ascii="Trebuchet MS" w:hAnsi="Trebuchet MS"/>
          <w:sz w:val="22"/>
          <w:szCs w:val="22"/>
          <w:vertAlign w:val="superscript"/>
        </w:rPr>
        <w:t>e</w:t>
      </w:r>
      <w:r w:rsidRPr="00077FD7">
        <w:rPr>
          <w:rFonts w:ascii="Trebuchet MS" w:hAnsi="Trebuchet MS"/>
          <w:sz w:val="22"/>
          <w:szCs w:val="22"/>
        </w:rPr>
        <w:t xml:space="preserve"> lock down! Voor de 7 wedstrijden werd een soort ‘HSW corona protocol’ opgesteld waar elke deelnemer zich keurig aan heeft gehouden. Met de resultaten van deze wedstrijden eindig ik het jaarverslag.</w:t>
      </w:r>
    </w:p>
    <w:p w14:paraId="6CA4816F" w14:textId="77777777" w:rsidR="00170112" w:rsidRPr="00170112" w:rsidRDefault="00170112" w:rsidP="00170112">
      <w:pPr>
        <w:pStyle w:val="Lijstalinea"/>
        <w:rPr>
          <w:sz w:val="22"/>
          <w:szCs w:val="22"/>
        </w:rPr>
      </w:pPr>
    </w:p>
    <w:p w14:paraId="7E0679C1" w14:textId="77777777" w:rsidR="00170112" w:rsidRPr="00170112" w:rsidRDefault="00170112" w:rsidP="00170112">
      <w:pPr>
        <w:ind w:left="360"/>
        <w:rPr>
          <w:sz w:val="16"/>
          <w:szCs w:val="16"/>
        </w:rPr>
      </w:pPr>
      <w:r w:rsidRPr="00170112">
        <w:rPr>
          <w:sz w:val="16"/>
          <w:szCs w:val="16"/>
        </w:rPr>
        <w:t>18 juli</w:t>
      </w:r>
      <w:r w:rsidRPr="00170112">
        <w:rPr>
          <w:sz w:val="16"/>
          <w:szCs w:val="16"/>
        </w:rPr>
        <w:tab/>
        <w:t>Gouwekanaal</w:t>
      </w:r>
      <w:r w:rsidRPr="00170112">
        <w:rPr>
          <w:sz w:val="16"/>
          <w:szCs w:val="16"/>
        </w:rPr>
        <w:tab/>
        <w:t>1. Sluyk 10890 gr</w:t>
      </w:r>
      <w:r w:rsidRPr="00170112">
        <w:rPr>
          <w:sz w:val="16"/>
          <w:szCs w:val="16"/>
        </w:rPr>
        <w:tab/>
      </w:r>
      <w:r w:rsidRPr="00170112">
        <w:rPr>
          <w:sz w:val="16"/>
          <w:szCs w:val="16"/>
        </w:rPr>
        <w:tab/>
        <w:t>2. WvLeeuwen 3900 gr</w:t>
      </w:r>
      <w:r w:rsidRPr="00170112">
        <w:rPr>
          <w:sz w:val="16"/>
          <w:szCs w:val="16"/>
        </w:rPr>
        <w:tab/>
        <w:t>3. Keizer 2260 gr</w:t>
      </w:r>
    </w:p>
    <w:p w14:paraId="5979D9D2" w14:textId="1E0045DB" w:rsidR="00170112" w:rsidRPr="00170112" w:rsidRDefault="00170112" w:rsidP="00170112">
      <w:pPr>
        <w:ind w:left="360"/>
        <w:rPr>
          <w:sz w:val="16"/>
          <w:szCs w:val="16"/>
        </w:rPr>
      </w:pPr>
      <w:r w:rsidRPr="00170112">
        <w:rPr>
          <w:sz w:val="16"/>
          <w:szCs w:val="16"/>
        </w:rPr>
        <w:t>22 juli</w:t>
      </w:r>
      <w:r w:rsidRPr="00170112">
        <w:rPr>
          <w:sz w:val="16"/>
          <w:szCs w:val="16"/>
        </w:rPr>
        <w:tab/>
        <w:t>Amsteldrecht</w:t>
      </w:r>
      <w:r w:rsidRPr="00170112">
        <w:rPr>
          <w:sz w:val="16"/>
          <w:szCs w:val="16"/>
        </w:rPr>
        <w:tab/>
        <w:t>1. Rijsdam 4010 gr</w:t>
      </w:r>
      <w:r w:rsidRPr="00170112">
        <w:rPr>
          <w:sz w:val="16"/>
          <w:szCs w:val="16"/>
        </w:rPr>
        <w:tab/>
      </w:r>
      <w:r w:rsidRPr="00170112">
        <w:rPr>
          <w:sz w:val="16"/>
          <w:szCs w:val="16"/>
        </w:rPr>
        <w:tab/>
        <w:t>2. Van Dam 3900 gr</w:t>
      </w:r>
      <w:r w:rsidRPr="00170112">
        <w:rPr>
          <w:sz w:val="16"/>
          <w:szCs w:val="16"/>
        </w:rPr>
        <w:tab/>
      </w:r>
      <w:r w:rsidRPr="00170112">
        <w:rPr>
          <w:sz w:val="16"/>
          <w:szCs w:val="16"/>
        </w:rPr>
        <w:tab/>
        <w:t>3. Boom 2000 gr</w:t>
      </w:r>
    </w:p>
    <w:p w14:paraId="32A63F1B" w14:textId="77777777" w:rsidR="00170112" w:rsidRPr="00170112" w:rsidRDefault="00170112" w:rsidP="00170112">
      <w:pPr>
        <w:ind w:left="360"/>
        <w:rPr>
          <w:sz w:val="16"/>
          <w:szCs w:val="16"/>
        </w:rPr>
      </w:pPr>
      <w:r w:rsidRPr="00170112">
        <w:rPr>
          <w:sz w:val="16"/>
          <w:szCs w:val="16"/>
        </w:rPr>
        <w:t>1 aug</w:t>
      </w:r>
      <w:r w:rsidRPr="00170112">
        <w:rPr>
          <w:sz w:val="16"/>
          <w:szCs w:val="16"/>
        </w:rPr>
        <w:tab/>
        <w:t>koppel/Amstel</w:t>
      </w:r>
      <w:r w:rsidRPr="00170112">
        <w:rPr>
          <w:sz w:val="16"/>
          <w:szCs w:val="16"/>
        </w:rPr>
        <w:tab/>
        <w:t>1. Reichard/vdBosch 28250 gr</w:t>
      </w:r>
      <w:r w:rsidRPr="00170112">
        <w:rPr>
          <w:sz w:val="16"/>
          <w:szCs w:val="16"/>
        </w:rPr>
        <w:tab/>
        <w:t>2. Van Dam/MvLeeuwen 17350 gr</w:t>
      </w:r>
    </w:p>
    <w:p w14:paraId="2ECFC547" w14:textId="3686C644" w:rsidR="00170112" w:rsidRPr="00170112" w:rsidRDefault="00170112" w:rsidP="00170112">
      <w:pPr>
        <w:ind w:left="360"/>
        <w:rPr>
          <w:sz w:val="16"/>
          <w:szCs w:val="16"/>
        </w:rPr>
      </w:pPr>
      <w:r w:rsidRPr="00170112">
        <w:rPr>
          <w:sz w:val="16"/>
          <w:szCs w:val="16"/>
        </w:rPr>
        <w:t>15 aug</w:t>
      </w:r>
      <w:r w:rsidRPr="00170112">
        <w:rPr>
          <w:sz w:val="16"/>
          <w:szCs w:val="16"/>
        </w:rPr>
        <w:tab/>
        <w:t>Heimanswetering</w:t>
      </w:r>
      <w:r w:rsidRPr="00170112">
        <w:rPr>
          <w:sz w:val="16"/>
          <w:szCs w:val="16"/>
        </w:rPr>
        <w:tab/>
        <w:t>1. Reichard 5560 gr</w:t>
      </w:r>
      <w:r w:rsidRPr="00170112">
        <w:rPr>
          <w:sz w:val="16"/>
          <w:szCs w:val="16"/>
        </w:rPr>
        <w:tab/>
      </w:r>
      <w:r>
        <w:rPr>
          <w:sz w:val="16"/>
          <w:szCs w:val="16"/>
        </w:rPr>
        <w:tab/>
      </w:r>
      <w:r w:rsidRPr="00170112">
        <w:rPr>
          <w:sz w:val="16"/>
          <w:szCs w:val="16"/>
        </w:rPr>
        <w:t>2. Sluyk 5030 gr</w:t>
      </w:r>
      <w:r w:rsidRPr="00170112">
        <w:rPr>
          <w:sz w:val="16"/>
          <w:szCs w:val="16"/>
        </w:rPr>
        <w:tab/>
      </w:r>
      <w:r w:rsidRPr="00170112">
        <w:rPr>
          <w:sz w:val="16"/>
          <w:szCs w:val="16"/>
        </w:rPr>
        <w:tab/>
        <w:t>3. vdBosch 4120 gr</w:t>
      </w:r>
    </w:p>
    <w:p w14:paraId="73CFFFCB" w14:textId="7177A287" w:rsidR="00170112" w:rsidRPr="00170112" w:rsidRDefault="00170112" w:rsidP="00170112">
      <w:pPr>
        <w:ind w:left="360"/>
        <w:rPr>
          <w:sz w:val="16"/>
          <w:szCs w:val="16"/>
        </w:rPr>
      </w:pPr>
      <w:r w:rsidRPr="00170112">
        <w:rPr>
          <w:sz w:val="16"/>
          <w:szCs w:val="16"/>
        </w:rPr>
        <w:t>2 sept</w:t>
      </w:r>
      <w:r w:rsidRPr="00170112">
        <w:rPr>
          <w:sz w:val="16"/>
          <w:szCs w:val="16"/>
        </w:rPr>
        <w:tab/>
        <w:t>Amsteldrecht</w:t>
      </w:r>
      <w:r w:rsidRPr="00170112">
        <w:rPr>
          <w:sz w:val="16"/>
          <w:szCs w:val="16"/>
        </w:rPr>
        <w:tab/>
        <w:t>1. Van Dam 8340 gr</w:t>
      </w:r>
      <w:r w:rsidRPr="00170112">
        <w:rPr>
          <w:sz w:val="16"/>
          <w:szCs w:val="16"/>
        </w:rPr>
        <w:tab/>
      </w:r>
      <w:r>
        <w:rPr>
          <w:sz w:val="16"/>
          <w:szCs w:val="16"/>
        </w:rPr>
        <w:tab/>
      </w:r>
      <w:r w:rsidRPr="00170112">
        <w:rPr>
          <w:sz w:val="16"/>
          <w:szCs w:val="16"/>
        </w:rPr>
        <w:t>2. WvLeeuwen 7930 gr</w:t>
      </w:r>
      <w:r w:rsidRPr="00170112">
        <w:rPr>
          <w:sz w:val="16"/>
          <w:szCs w:val="16"/>
        </w:rPr>
        <w:tab/>
        <w:t>3. De Groot 2820 gr</w:t>
      </w:r>
    </w:p>
    <w:p w14:paraId="0D950822" w14:textId="15A31792" w:rsidR="00170112" w:rsidRPr="00170112" w:rsidRDefault="00170112" w:rsidP="00170112">
      <w:pPr>
        <w:ind w:left="360"/>
        <w:rPr>
          <w:sz w:val="16"/>
          <w:szCs w:val="16"/>
        </w:rPr>
      </w:pPr>
      <w:r w:rsidRPr="00170112">
        <w:rPr>
          <w:sz w:val="16"/>
          <w:szCs w:val="16"/>
        </w:rPr>
        <w:t>5 sept</w:t>
      </w:r>
      <w:r w:rsidRPr="00170112">
        <w:rPr>
          <w:sz w:val="16"/>
          <w:szCs w:val="16"/>
        </w:rPr>
        <w:tab/>
        <w:t>Oude Rijn</w:t>
      </w:r>
      <w:r w:rsidRPr="00170112">
        <w:rPr>
          <w:sz w:val="16"/>
          <w:szCs w:val="16"/>
        </w:rPr>
        <w:tab/>
      </w:r>
      <w:r w:rsidRPr="00170112">
        <w:rPr>
          <w:sz w:val="16"/>
          <w:szCs w:val="16"/>
        </w:rPr>
        <w:tab/>
        <w:t>1. Sluyk 11480 gr</w:t>
      </w:r>
      <w:r w:rsidRPr="00170112">
        <w:rPr>
          <w:sz w:val="16"/>
          <w:szCs w:val="16"/>
        </w:rPr>
        <w:tab/>
      </w:r>
      <w:r w:rsidRPr="00170112">
        <w:rPr>
          <w:sz w:val="16"/>
          <w:szCs w:val="16"/>
        </w:rPr>
        <w:tab/>
        <w:t>2. Keizer 4800 gr</w:t>
      </w:r>
      <w:r w:rsidRPr="00170112">
        <w:rPr>
          <w:sz w:val="16"/>
          <w:szCs w:val="16"/>
        </w:rPr>
        <w:tab/>
      </w:r>
      <w:r w:rsidRPr="00170112">
        <w:rPr>
          <w:sz w:val="16"/>
          <w:szCs w:val="16"/>
        </w:rPr>
        <w:tab/>
        <w:t>3. Reichard 4240 gr</w:t>
      </w:r>
    </w:p>
    <w:p w14:paraId="2965BDB8" w14:textId="2CCBFFB3" w:rsidR="00170112" w:rsidRPr="00170112" w:rsidRDefault="00170112" w:rsidP="00170112">
      <w:pPr>
        <w:ind w:left="360"/>
        <w:rPr>
          <w:sz w:val="16"/>
          <w:szCs w:val="16"/>
        </w:rPr>
      </w:pPr>
      <w:r w:rsidRPr="00170112">
        <w:rPr>
          <w:sz w:val="16"/>
          <w:szCs w:val="16"/>
        </w:rPr>
        <w:t>16 sept</w:t>
      </w:r>
      <w:r w:rsidRPr="00170112">
        <w:rPr>
          <w:sz w:val="16"/>
          <w:szCs w:val="16"/>
        </w:rPr>
        <w:tab/>
        <w:t>Oude Rijn</w:t>
      </w:r>
      <w:r w:rsidRPr="00170112">
        <w:rPr>
          <w:sz w:val="16"/>
          <w:szCs w:val="16"/>
        </w:rPr>
        <w:tab/>
      </w:r>
      <w:r w:rsidRPr="00170112">
        <w:rPr>
          <w:sz w:val="16"/>
          <w:szCs w:val="16"/>
        </w:rPr>
        <w:tab/>
        <w:t>1. Reichard 8940 gr</w:t>
      </w:r>
      <w:r w:rsidRPr="00170112">
        <w:rPr>
          <w:sz w:val="16"/>
          <w:szCs w:val="16"/>
        </w:rPr>
        <w:tab/>
      </w:r>
      <w:r>
        <w:rPr>
          <w:sz w:val="16"/>
          <w:szCs w:val="16"/>
        </w:rPr>
        <w:tab/>
      </w:r>
      <w:r w:rsidRPr="00170112">
        <w:rPr>
          <w:sz w:val="16"/>
          <w:szCs w:val="16"/>
        </w:rPr>
        <w:t>2. WvLeeuwen 8610 gr</w:t>
      </w:r>
      <w:r w:rsidRPr="00170112">
        <w:rPr>
          <w:sz w:val="16"/>
          <w:szCs w:val="16"/>
        </w:rPr>
        <w:tab/>
        <w:t>3. MvLeeuwen7860 gr</w:t>
      </w:r>
    </w:p>
    <w:p w14:paraId="3F2C0C9E" w14:textId="77777777" w:rsidR="00170112" w:rsidRPr="00170112" w:rsidRDefault="00170112" w:rsidP="00170112">
      <w:pPr>
        <w:pStyle w:val="Lijstalinea"/>
        <w:numPr>
          <w:ilvl w:val="0"/>
          <w:numId w:val="6"/>
        </w:numPr>
        <w:rPr>
          <w:sz w:val="22"/>
          <w:szCs w:val="22"/>
        </w:rPr>
      </w:pPr>
    </w:p>
    <w:p w14:paraId="17ECDBE6" w14:textId="77777777" w:rsidR="00170112" w:rsidRPr="00E949C4" w:rsidRDefault="00170112" w:rsidP="00170112">
      <w:pPr>
        <w:pStyle w:val="Lijstalinea"/>
        <w:ind w:left="1440"/>
        <w:rPr>
          <w:rFonts w:ascii="Trebuchet MS" w:hAnsi="Trebuchet MS"/>
          <w:sz w:val="22"/>
          <w:szCs w:val="22"/>
        </w:rPr>
      </w:pPr>
      <w:r w:rsidRPr="00E949C4">
        <w:rPr>
          <w:rFonts w:ascii="Trebuchet MS" w:hAnsi="Trebuchet MS"/>
          <w:sz w:val="22"/>
          <w:szCs w:val="22"/>
        </w:rPr>
        <w:t>De wedstrijdleider,</w:t>
      </w:r>
    </w:p>
    <w:p w14:paraId="74BCB981" w14:textId="77777777" w:rsidR="00170112" w:rsidRPr="00E949C4" w:rsidRDefault="00170112" w:rsidP="00170112">
      <w:pPr>
        <w:pStyle w:val="Lijstalinea"/>
        <w:ind w:left="1440"/>
        <w:rPr>
          <w:rFonts w:ascii="Trebuchet MS" w:hAnsi="Trebuchet MS"/>
          <w:sz w:val="22"/>
          <w:szCs w:val="22"/>
        </w:rPr>
      </w:pPr>
      <w:r w:rsidRPr="00E949C4">
        <w:rPr>
          <w:rFonts w:ascii="Trebuchet MS" w:hAnsi="Trebuchet MS"/>
          <w:sz w:val="22"/>
          <w:szCs w:val="22"/>
        </w:rPr>
        <w:t>Rinus Reichard</w:t>
      </w:r>
    </w:p>
    <w:p w14:paraId="295E7A72" w14:textId="473A8383" w:rsidR="00E926DB" w:rsidRDefault="00E926DB" w:rsidP="00E926DB">
      <w:pPr>
        <w:rPr>
          <w:rFonts w:ascii="Trebuchet MS" w:eastAsia="Times New Roman" w:hAnsi="Trebuchet MS"/>
          <w:b/>
          <w:bCs/>
          <w:i/>
          <w:iCs/>
          <w:sz w:val="22"/>
          <w:szCs w:val="22"/>
        </w:rPr>
      </w:pPr>
    </w:p>
    <w:p w14:paraId="348C0048" w14:textId="1CD8FC06" w:rsidR="005D78B6" w:rsidRDefault="005D78B6" w:rsidP="00E926DB">
      <w:pPr>
        <w:pStyle w:val="Lijstalinea"/>
        <w:numPr>
          <w:ilvl w:val="0"/>
          <w:numId w:val="6"/>
        </w:numPr>
        <w:ind w:left="1429"/>
        <w:rPr>
          <w:rFonts w:ascii="Trebuchet MS" w:eastAsia="Times New Roman" w:hAnsi="Trebuchet MS"/>
          <w:b/>
          <w:bCs/>
          <w:i/>
          <w:iCs/>
          <w:sz w:val="22"/>
          <w:szCs w:val="22"/>
        </w:rPr>
      </w:pPr>
      <w:r w:rsidRPr="00166C74">
        <w:rPr>
          <w:rFonts w:ascii="Trebuchet MS" w:eastAsia="Times New Roman" w:hAnsi="Trebuchet MS"/>
          <w:b/>
          <w:bCs/>
          <w:i/>
          <w:iCs/>
          <w:sz w:val="22"/>
          <w:szCs w:val="22"/>
        </w:rPr>
        <w:t>Karpercommissie</w:t>
      </w:r>
    </w:p>
    <w:p w14:paraId="4B493A43" w14:textId="1C22A034" w:rsidR="00166C74" w:rsidRDefault="00166C74" w:rsidP="00166C74">
      <w:pPr>
        <w:rPr>
          <w:rFonts w:ascii="Trebuchet MS" w:eastAsia="Times New Roman" w:hAnsi="Trebuchet MS"/>
          <w:b/>
          <w:bCs/>
          <w:i/>
          <w:iCs/>
          <w:sz w:val="22"/>
          <w:szCs w:val="22"/>
        </w:rPr>
      </w:pPr>
    </w:p>
    <w:p w14:paraId="7768BDE8" w14:textId="7A8EC3B8" w:rsidR="00166C74" w:rsidRDefault="00166C74" w:rsidP="00166C74">
      <w:pPr>
        <w:ind w:left="1418"/>
        <w:rPr>
          <w:rFonts w:ascii="Trebuchet MS" w:eastAsia="Times New Roman" w:hAnsi="Trebuchet MS"/>
          <w:sz w:val="22"/>
          <w:szCs w:val="22"/>
        </w:rPr>
      </w:pPr>
      <w:r>
        <w:rPr>
          <w:rFonts w:ascii="Trebuchet MS" w:eastAsia="Times New Roman" w:hAnsi="Trebuchet MS"/>
          <w:sz w:val="22"/>
          <w:szCs w:val="22"/>
        </w:rPr>
        <w:t>De karpercommissie had een met Ed Skillz een mooie spreker gevonden voor een ledenbijeenkomst van de groep. Helaas is de bijeenkomst vanwege corona niet doorgegaan.</w:t>
      </w:r>
    </w:p>
    <w:p w14:paraId="51F7549E" w14:textId="18760519" w:rsidR="00166C74" w:rsidRDefault="00166C74" w:rsidP="00166C74">
      <w:pPr>
        <w:ind w:left="1418"/>
        <w:rPr>
          <w:rFonts w:ascii="Trebuchet MS" w:eastAsia="Times New Roman" w:hAnsi="Trebuchet MS"/>
          <w:sz w:val="22"/>
          <w:szCs w:val="22"/>
        </w:rPr>
      </w:pPr>
    </w:p>
    <w:p w14:paraId="02AE3F71" w14:textId="4E01BBC7" w:rsidR="00166C74" w:rsidRDefault="00166C74" w:rsidP="00166C74">
      <w:pPr>
        <w:ind w:left="1418"/>
        <w:rPr>
          <w:rFonts w:ascii="Trebuchet MS" w:eastAsia="Times New Roman" w:hAnsi="Trebuchet MS"/>
          <w:sz w:val="22"/>
          <w:szCs w:val="22"/>
        </w:rPr>
      </w:pPr>
      <w:r>
        <w:rPr>
          <w:rFonts w:ascii="Trebuchet MS" w:eastAsia="Times New Roman" w:hAnsi="Trebuchet MS"/>
          <w:sz w:val="22"/>
          <w:szCs w:val="22"/>
        </w:rPr>
        <w:t xml:space="preserve">Er is een begin gemaakt met de terugvangstmeldingen. Zodra het nieuwe blad klaar is willen we hier melding van gaan maken. </w:t>
      </w:r>
    </w:p>
    <w:p w14:paraId="338DA46D" w14:textId="5BE9A8FC" w:rsidR="00166C74" w:rsidRDefault="00166C74" w:rsidP="00166C74">
      <w:pPr>
        <w:ind w:left="1418"/>
        <w:rPr>
          <w:rFonts w:ascii="Trebuchet MS" w:eastAsia="Times New Roman" w:hAnsi="Trebuchet MS"/>
          <w:sz w:val="22"/>
          <w:szCs w:val="22"/>
        </w:rPr>
      </w:pPr>
    </w:p>
    <w:p w14:paraId="2E04BF03" w14:textId="659BB19C" w:rsidR="00166C74" w:rsidRDefault="00166C74" w:rsidP="00166C74">
      <w:pPr>
        <w:ind w:left="1418"/>
        <w:rPr>
          <w:rFonts w:ascii="Trebuchet MS" w:eastAsia="Times New Roman" w:hAnsi="Trebuchet MS"/>
          <w:sz w:val="22"/>
          <w:szCs w:val="22"/>
        </w:rPr>
      </w:pPr>
      <w:r>
        <w:rPr>
          <w:rFonts w:ascii="Trebuchet MS" w:eastAsia="Times New Roman" w:hAnsi="Trebuchet MS"/>
          <w:sz w:val="22"/>
          <w:szCs w:val="22"/>
        </w:rPr>
        <w:t>Er is een nieuwe nachtvispas ontwikkeld en een nieuwe procedure voor het uitreiken van de passen. De passen worden uitgereikt. Op die manier hebben we ook contact met karpervissers die we niet zo vaak na het water zien.</w:t>
      </w:r>
    </w:p>
    <w:p w14:paraId="20F997B3" w14:textId="223D6254" w:rsidR="00166C74" w:rsidRDefault="00166C74" w:rsidP="00166C74">
      <w:pPr>
        <w:ind w:left="1418"/>
        <w:rPr>
          <w:rFonts w:ascii="Trebuchet MS" w:eastAsia="Times New Roman" w:hAnsi="Trebuchet MS"/>
          <w:sz w:val="22"/>
          <w:szCs w:val="22"/>
        </w:rPr>
      </w:pPr>
    </w:p>
    <w:p w14:paraId="27F2021D" w14:textId="67B26E53" w:rsidR="00166C74" w:rsidRPr="00166C74" w:rsidRDefault="00166C74" w:rsidP="00166C74">
      <w:pPr>
        <w:ind w:left="1418"/>
        <w:rPr>
          <w:rFonts w:ascii="Trebuchet MS" w:eastAsia="Times New Roman" w:hAnsi="Trebuchet MS"/>
          <w:sz w:val="22"/>
          <w:szCs w:val="22"/>
        </w:rPr>
      </w:pPr>
      <w:r>
        <w:rPr>
          <w:rFonts w:ascii="Trebuchet MS" w:eastAsia="Times New Roman" w:hAnsi="Trebuchet MS"/>
          <w:sz w:val="22"/>
          <w:szCs w:val="22"/>
        </w:rPr>
        <w:t>In december zijn op verschillende wateren karpers met groeipotentie uitgezet.</w:t>
      </w:r>
    </w:p>
    <w:p w14:paraId="2BD26EB9" w14:textId="42EE88AC" w:rsidR="00166C74" w:rsidRDefault="00166C74" w:rsidP="00166C74">
      <w:pPr>
        <w:rPr>
          <w:rFonts w:ascii="Trebuchet MS" w:eastAsia="Times New Roman" w:hAnsi="Trebuchet MS"/>
          <w:b/>
          <w:bCs/>
          <w:i/>
          <w:iCs/>
          <w:sz w:val="22"/>
          <w:szCs w:val="22"/>
        </w:rPr>
      </w:pPr>
    </w:p>
    <w:p w14:paraId="79F3893E" w14:textId="225E4DDB" w:rsidR="005D78B6" w:rsidRDefault="005D78B6" w:rsidP="00E926DB">
      <w:pPr>
        <w:pStyle w:val="Lijstalinea"/>
        <w:numPr>
          <w:ilvl w:val="0"/>
          <w:numId w:val="6"/>
        </w:numPr>
        <w:ind w:left="1429"/>
        <w:rPr>
          <w:rFonts w:ascii="Trebuchet MS" w:eastAsia="Times New Roman" w:hAnsi="Trebuchet MS"/>
          <w:b/>
          <w:bCs/>
          <w:i/>
          <w:iCs/>
          <w:sz w:val="22"/>
          <w:szCs w:val="22"/>
        </w:rPr>
      </w:pPr>
      <w:r w:rsidRPr="00166C74">
        <w:rPr>
          <w:rFonts w:ascii="Trebuchet MS" w:eastAsia="Times New Roman" w:hAnsi="Trebuchet MS"/>
          <w:b/>
          <w:bCs/>
          <w:i/>
          <w:iCs/>
          <w:sz w:val="22"/>
          <w:szCs w:val="22"/>
        </w:rPr>
        <w:t>Witviscommissie</w:t>
      </w:r>
    </w:p>
    <w:p w14:paraId="16DD8D06" w14:textId="2CBEC604" w:rsidR="00166C74" w:rsidRDefault="00166C74" w:rsidP="00166C74">
      <w:pPr>
        <w:rPr>
          <w:rFonts w:ascii="Trebuchet MS" w:eastAsia="Times New Roman" w:hAnsi="Trebuchet MS"/>
          <w:b/>
          <w:bCs/>
          <w:i/>
          <w:iCs/>
          <w:sz w:val="22"/>
          <w:szCs w:val="22"/>
        </w:rPr>
      </w:pPr>
    </w:p>
    <w:p w14:paraId="2DBF63C4" w14:textId="40031DB9" w:rsidR="00166C74" w:rsidRPr="00166C74" w:rsidRDefault="00166C74" w:rsidP="00166C74">
      <w:pPr>
        <w:ind w:left="1418"/>
        <w:rPr>
          <w:rFonts w:ascii="Trebuchet MS" w:eastAsia="Times New Roman" w:hAnsi="Trebuchet MS"/>
          <w:sz w:val="22"/>
          <w:szCs w:val="22"/>
        </w:rPr>
      </w:pPr>
      <w:r>
        <w:rPr>
          <w:rFonts w:ascii="Trebuchet MS" w:eastAsia="Times New Roman" w:hAnsi="Trebuchet MS"/>
          <w:sz w:val="22"/>
          <w:szCs w:val="22"/>
        </w:rPr>
        <w:t>De witviscommissie heeft een aantal informatieve artikelen op het commis</w:t>
      </w:r>
      <w:r w:rsidR="00A40B02">
        <w:rPr>
          <w:rFonts w:ascii="Trebuchet MS" w:eastAsia="Times New Roman" w:hAnsi="Trebuchet MS"/>
          <w:sz w:val="22"/>
          <w:szCs w:val="22"/>
        </w:rPr>
        <w:t>si</w:t>
      </w:r>
      <w:r>
        <w:rPr>
          <w:rFonts w:ascii="Trebuchet MS" w:eastAsia="Times New Roman" w:hAnsi="Trebuchet MS"/>
          <w:sz w:val="22"/>
          <w:szCs w:val="22"/>
        </w:rPr>
        <w:t>edeel op de websi</w:t>
      </w:r>
      <w:r w:rsidR="00A40B02">
        <w:rPr>
          <w:rFonts w:ascii="Trebuchet MS" w:eastAsia="Times New Roman" w:hAnsi="Trebuchet MS"/>
          <w:sz w:val="22"/>
          <w:szCs w:val="22"/>
        </w:rPr>
        <w:t>t</w:t>
      </w:r>
      <w:r>
        <w:rPr>
          <w:rFonts w:ascii="Trebuchet MS" w:eastAsia="Times New Roman" w:hAnsi="Trebuchet MS"/>
          <w:sz w:val="22"/>
          <w:szCs w:val="22"/>
        </w:rPr>
        <w:t>e geplaatst</w:t>
      </w:r>
      <w:r w:rsidR="00A40B02">
        <w:rPr>
          <w:rFonts w:ascii="Trebuchet MS" w:eastAsia="Times New Roman" w:hAnsi="Trebuchet MS"/>
          <w:sz w:val="22"/>
          <w:szCs w:val="22"/>
        </w:rPr>
        <w:t>. Vooralsnog wordt er geen actie gezet op het organiseren van andere activiteiten.</w:t>
      </w:r>
    </w:p>
    <w:p w14:paraId="50F4F627" w14:textId="77777777" w:rsidR="00166C74" w:rsidRPr="00166C74" w:rsidRDefault="00166C74" w:rsidP="00166C74">
      <w:pPr>
        <w:rPr>
          <w:rFonts w:ascii="Trebuchet MS" w:eastAsia="Times New Roman" w:hAnsi="Trebuchet MS"/>
          <w:b/>
          <w:bCs/>
          <w:i/>
          <w:iCs/>
          <w:sz w:val="22"/>
          <w:szCs w:val="22"/>
        </w:rPr>
      </w:pPr>
    </w:p>
    <w:p w14:paraId="0EE50D7B" w14:textId="52980FC2" w:rsidR="005D78B6" w:rsidRPr="00A40B02" w:rsidRDefault="005D78B6" w:rsidP="00E926DB">
      <w:pPr>
        <w:pStyle w:val="Lijstalinea"/>
        <w:numPr>
          <w:ilvl w:val="0"/>
          <w:numId w:val="6"/>
        </w:numPr>
        <w:ind w:left="1429"/>
        <w:rPr>
          <w:rFonts w:ascii="Trebuchet MS" w:eastAsia="Times New Roman" w:hAnsi="Trebuchet MS"/>
          <w:b/>
          <w:bCs/>
          <w:i/>
          <w:iCs/>
          <w:sz w:val="22"/>
          <w:szCs w:val="22"/>
        </w:rPr>
      </w:pPr>
      <w:r w:rsidRPr="00A40B02">
        <w:rPr>
          <w:rFonts w:ascii="Trebuchet MS" w:eastAsia="Times New Roman" w:hAnsi="Trebuchet MS"/>
          <w:b/>
          <w:bCs/>
          <w:i/>
          <w:iCs/>
          <w:sz w:val="22"/>
          <w:szCs w:val="22"/>
        </w:rPr>
        <w:t>Jeugdviscommissie</w:t>
      </w:r>
    </w:p>
    <w:p w14:paraId="2EA15F3E" w14:textId="6D076700" w:rsidR="00A40B02" w:rsidRPr="00A40B02" w:rsidRDefault="00A40B02" w:rsidP="00A40B02">
      <w:pPr>
        <w:rPr>
          <w:rFonts w:ascii="Trebuchet MS" w:eastAsia="Times New Roman" w:hAnsi="Trebuchet MS"/>
          <w:b/>
          <w:bCs/>
          <w:i/>
          <w:iCs/>
          <w:sz w:val="22"/>
          <w:szCs w:val="22"/>
        </w:rPr>
      </w:pPr>
    </w:p>
    <w:p w14:paraId="20BBDDE1" w14:textId="28A3B54F" w:rsidR="00E949C4" w:rsidRPr="00E949C4" w:rsidRDefault="004F7802" w:rsidP="00E949C4">
      <w:pPr>
        <w:ind w:left="1418"/>
        <w:rPr>
          <w:rFonts w:ascii="Trebuchet MS" w:hAnsi="Trebuchet MS"/>
          <w:i/>
          <w:iCs/>
          <w:sz w:val="22"/>
          <w:szCs w:val="22"/>
        </w:rPr>
      </w:pPr>
      <w:r w:rsidRPr="00E949C4">
        <w:rPr>
          <w:rFonts w:ascii="Trebuchet MS" w:hAnsi="Trebuchet MS"/>
          <w:i/>
          <w:iCs/>
          <w:sz w:val="22"/>
          <w:szCs w:val="22"/>
        </w:rPr>
        <w:t>Vislessen op school</w:t>
      </w:r>
      <w:r w:rsidR="00E949C4">
        <w:rPr>
          <w:rFonts w:ascii="Trebuchet MS" w:hAnsi="Trebuchet MS"/>
          <w:i/>
          <w:iCs/>
          <w:sz w:val="22"/>
          <w:szCs w:val="22"/>
        </w:rPr>
        <w:t>:</w:t>
      </w:r>
    </w:p>
    <w:p w14:paraId="5CD0C9DB" w14:textId="48027128" w:rsidR="004F7802" w:rsidRPr="00E949C4" w:rsidRDefault="004F7802" w:rsidP="00E949C4">
      <w:pPr>
        <w:ind w:left="1418"/>
        <w:rPr>
          <w:rFonts w:ascii="Trebuchet MS" w:eastAsia="Times New Roman" w:hAnsi="Trebuchet MS"/>
          <w:sz w:val="22"/>
          <w:szCs w:val="22"/>
        </w:rPr>
      </w:pPr>
      <w:r w:rsidRPr="00E949C4">
        <w:rPr>
          <w:rFonts w:ascii="Trebuchet MS" w:hAnsi="Trebuchet MS"/>
          <w:sz w:val="22"/>
          <w:szCs w:val="22"/>
        </w:rPr>
        <w:t>Op 24 januari en op 31 januari hebben Ben de Bruijn en Arie van Sluijs namens de Jeugdviscommissie van de HSV Waddinxveen weer een visles verzorgd. Dit keer aan een groep 8 op basisschool ‘Bethelschool’ in Waddinxveen. Beide heren gaven ieder een groep van 18 kinderen les. De 24e kreeg groep A les van Ben en groep B van Arie. Op de 31e werd dit gewisseld.</w:t>
      </w:r>
    </w:p>
    <w:p w14:paraId="50DCD08B" w14:textId="77777777" w:rsidR="004F7802" w:rsidRPr="00E949C4" w:rsidRDefault="004F7802" w:rsidP="00E949C4">
      <w:pPr>
        <w:ind w:left="1418"/>
        <w:rPr>
          <w:rFonts w:ascii="Trebuchet MS" w:hAnsi="Trebuchet MS"/>
          <w:sz w:val="22"/>
          <w:szCs w:val="22"/>
        </w:rPr>
      </w:pPr>
      <w:r w:rsidRPr="00E949C4">
        <w:rPr>
          <w:rFonts w:ascii="Trebuchet MS" w:hAnsi="Trebuchet MS"/>
          <w:sz w:val="22"/>
          <w:szCs w:val="22"/>
        </w:rPr>
        <w:t>Er was een powerpoint door Ben gemaakt en er was materiaal beschikbaar van Sportvisserij Nederland. De tijd was te kort. De kinderen stelden honderduit aan vragen en luisterden aandachtig. Een succes!! Waarschijnlijk komt er nog een derde dag en dan is het de bedoeling om ook écht te gaan vissen.</w:t>
      </w:r>
    </w:p>
    <w:p w14:paraId="67FA0B23" w14:textId="53EF6E4C" w:rsidR="00CC0483" w:rsidRDefault="00CC0483">
      <w:pPr>
        <w:rPr>
          <w:rFonts w:ascii="Trebuchet MS" w:hAnsi="Trebuchet MS"/>
          <w:sz w:val="22"/>
          <w:szCs w:val="22"/>
        </w:rPr>
      </w:pPr>
      <w:r>
        <w:rPr>
          <w:rFonts w:ascii="Trebuchet MS" w:hAnsi="Trebuchet MS"/>
          <w:sz w:val="22"/>
          <w:szCs w:val="22"/>
        </w:rPr>
        <w:br w:type="page"/>
      </w:r>
    </w:p>
    <w:p w14:paraId="7FF38E21" w14:textId="244A5D71" w:rsidR="004F7802" w:rsidRPr="00E949C4" w:rsidRDefault="004F7802" w:rsidP="00E949C4">
      <w:pPr>
        <w:ind w:left="1418"/>
        <w:rPr>
          <w:rFonts w:ascii="Trebuchet MS" w:hAnsi="Trebuchet MS"/>
          <w:i/>
          <w:iCs/>
          <w:sz w:val="22"/>
          <w:szCs w:val="22"/>
        </w:rPr>
      </w:pPr>
      <w:r w:rsidRPr="00E949C4">
        <w:rPr>
          <w:rFonts w:ascii="Trebuchet MS" w:hAnsi="Trebuchet MS"/>
          <w:i/>
          <w:iCs/>
          <w:sz w:val="22"/>
          <w:szCs w:val="22"/>
        </w:rPr>
        <w:lastRenderedPageBreak/>
        <w:t>Jeugdvisplan</w:t>
      </w:r>
      <w:r w:rsidR="00CC0483">
        <w:rPr>
          <w:rFonts w:ascii="Trebuchet MS" w:hAnsi="Trebuchet MS"/>
          <w:i/>
          <w:iCs/>
          <w:sz w:val="22"/>
          <w:szCs w:val="22"/>
        </w:rPr>
        <w:t>:</w:t>
      </w:r>
    </w:p>
    <w:p w14:paraId="6B06EEE7" w14:textId="751BAE00" w:rsidR="004F7802" w:rsidRPr="00E949C4" w:rsidRDefault="004F7802" w:rsidP="00E949C4">
      <w:pPr>
        <w:ind w:left="1418"/>
        <w:rPr>
          <w:rFonts w:ascii="Trebuchet MS" w:eastAsia="Times New Roman" w:hAnsi="Trebuchet MS"/>
          <w:sz w:val="22"/>
          <w:szCs w:val="22"/>
        </w:rPr>
      </w:pPr>
      <w:r w:rsidRPr="00E949C4">
        <w:rPr>
          <w:rFonts w:ascii="Trebuchet MS" w:hAnsi="Trebuchet MS"/>
          <w:sz w:val="22"/>
          <w:szCs w:val="22"/>
        </w:rPr>
        <w:t>Tijdens de bestuursvergadering op 14 december heeft Martijn de Wit, voorzitter van de jeugdviscommissie, samen met Arie van Sluijs, de plannen voor het jeugdvissen in het komende voorjaar gepresenteerd.</w:t>
      </w:r>
    </w:p>
    <w:p w14:paraId="04081459" w14:textId="619D5EE0" w:rsidR="004F7802" w:rsidRPr="00E949C4" w:rsidRDefault="004F7802" w:rsidP="00E949C4">
      <w:pPr>
        <w:ind w:left="1418"/>
        <w:rPr>
          <w:rFonts w:ascii="Trebuchet MS" w:hAnsi="Trebuchet MS"/>
          <w:sz w:val="22"/>
          <w:szCs w:val="22"/>
        </w:rPr>
      </w:pPr>
      <w:r w:rsidRPr="00E949C4">
        <w:rPr>
          <w:rFonts w:ascii="Trebuchet MS" w:hAnsi="Trebuchet MS"/>
          <w:sz w:val="22"/>
          <w:szCs w:val="22"/>
        </w:rPr>
        <w:t>Er wordt gestart</w:t>
      </w:r>
      <w:r w:rsidR="0020333F" w:rsidRPr="00E949C4">
        <w:rPr>
          <w:rFonts w:ascii="Trebuchet MS" w:hAnsi="Trebuchet MS"/>
          <w:sz w:val="22"/>
          <w:szCs w:val="22"/>
        </w:rPr>
        <w:t xml:space="preserve"> </w:t>
      </w:r>
      <w:r w:rsidRPr="00E949C4">
        <w:rPr>
          <w:rFonts w:ascii="Trebuchet MS" w:hAnsi="Trebuchet MS"/>
          <w:sz w:val="22"/>
          <w:szCs w:val="22"/>
        </w:rPr>
        <w:t>op 16 juni met een nieuwe groep kinderen.</w:t>
      </w:r>
    </w:p>
    <w:p w14:paraId="08166545" w14:textId="586906A8" w:rsidR="004F7802" w:rsidRDefault="004F7802" w:rsidP="004F7802">
      <w:pPr>
        <w:pStyle w:val="Normaalweb"/>
        <w:shd w:val="clear" w:color="auto" w:fill="FFFFFF"/>
        <w:spacing w:before="0" w:beforeAutospacing="0" w:after="0" w:afterAutospacing="0"/>
        <w:ind w:left="1418"/>
        <w:rPr>
          <w:rFonts w:ascii="Trebuchet MS" w:hAnsi="Trebuchet MS" w:cs="Open Sans"/>
          <w:color w:val="303030"/>
          <w:sz w:val="22"/>
          <w:szCs w:val="22"/>
        </w:rPr>
      </w:pPr>
      <w:r w:rsidRPr="004F7802">
        <w:rPr>
          <w:rFonts w:ascii="Trebuchet MS" w:hAnsi="Trebuchet MS" w:cs="Open Sans"/>
          <w:color w:val="303030"/>
          <w:sz w:val="22"/>
          <w:szCs w:val="22"/>
        </w:rPr>
        <w:t xml:space="preserve">Het programma </w:t>
      </w:r>
      <w:r>
        <w:rPr>
          <w:rFonts w:ascii="Trebuchet MS" w:hAnsi="Trebuchet MS" w:cs="Open Sans"/>
          <w:color w:val="303030"/>
          <w:sz w:val="22"/>
          <w:szCs w:val="22"/>
        </w:rPr>
        <w:t xml:space="preserve">zal gaan </w:t>
      </w:r>
      <w:r w:rsidRPr="004F7802">
        <w:rPr>
          <w:rFonts w:ascii="Trebuchet MS" w:hAnsi="Trebuchet MS" w:cs="Open Sans"/>
          <w:color w:val="303030"/>
          <w:sz w:val="22"/>
          <w:szCs w:val="22"/>
        </w:rPr>
        <w:t>bestaa</w:t>
      </w:r>
      <w:r>
        <w:rPr>
          <w:rFonts w:ascii="Trebuchet MS" w:hAnsi="Trebuchet MS" w:cs="Open Sans"/>
          <w:color w:val="303030"/>
          <w:sz w:val="22"/>
          <w:szCs w:val="22"/>
        </w:rPr>
        <w:t>n</w:t>
      </w:r>
      <w:r w:rsidRPr="004F7802">
        <w:rPr>
          <w:rFonts w:ascii="Trebuchet MS" w:hAnsi="Trebuchet MS" w:cs="Open Sans"/>
          <w:color w:val="303030"/>
          <w:sz w:val="22"/>
          <w:szCs w:val="22"/>
        </w:rPr>
        <w:t xml:space="preserve"> uit drie woensdagen (theorie) en 3 zaterdagochtenden (praktijk)</w:t>
      </w:r>
      <w:r w:rsidR="0020333F">
        <w:rPr>
          <w:rFonts w:ascii="Trebuchet MS" w:hAnsi="Trebuchet MS" w:cs="Open Sans"/>
          <w:color w:val="303030"/>
          <w:sz w:val="22"/>
          <w:szCs w:val="22"/>
        </w:rPr>
        <w:t>:</w:t>
      </w:r>
      <w:r w:rsidRPr="004F7802">
        <w:rPr>
          <w:rFonts w:ascii="Trebuchet MS" w:hAnsi="Trebuchet MS" w:cs="Open Sans"/>
          <w:color w:val="303030"/>
          <w:sz w:val="22"/>
          <w:szCs w:val="22"/>
        </w:rPr>
        <w:br/>
        <w:t>woensdag 16, 23 en 30 juni van 18.30 uur tot 20.00 uur</w:t>
      </w:r>
      <w:r w:rsidRPr="004F7802">
        <w:rPr>
          <w:rFonts w:ascii="Trebuchet MS" w:hAnsi="Trebuchet MS" w:cs="Open Sans"/>
          <w:color w:val="303030"/>
          <w:sz w:val="22"/>
          <w:szCs w:val="22"/>
        </w:rPr>
        <w:br/>
        <w:t>zaterdag 19 en 26 juni en zaterdag 3 juli van 10.00 – 14.00 uur</w:t>
      </w:r>
      <w:r w:rsidRPr="004F7802">
        <w:rPr>
          <w:rFonts w:ascii="Trebuchet MS" w:hAnsi="Trebuchet MS" w:cs="Open Sans"/>
          <w:color w:val="303030"/>
          <w:sz w:val="22"/>
          <w:szCs w:val="22"/>
        </w:rPr>
        <w:br/>
      </w:r>
    </w:p>
    <w:p w14:paraId="45015AB2" w14:textId="2BC0FE94" w:rsidR="004F7802" w:rsidRPr="004F7802" w:rsidRDefault="004F7802" w:rsidP="004F7802">
      <w:pPr>
        <w:pStyle w:val="Normaalweb"/>
        <w:shd w:val="clear" w:color="auto" w:fill="FFFFFF"/>
        <w:spacing w:before="0" w:beforeAutospacing="0" w:after="0" w:afterAutospacing="0"/>
        <w:ind w:left="1418"/>
        <w:rPr>
          <w:rFonts w:ascii="Trebuchet MS" w:hAnsi="Trebuchet MS" w:cs="Open Sans"/>
          <w:color w:val="303030"/>
          <w:sz w:val="22"/>
          <w:szCs w:val="22"/>
        </w:rPr>
      </w:pPr>
      <w:r w:rsidRPr="004F7802">
        <w:rPr>
          <w:rFonts w:ascii="Trebuchet MS" w:hAnsi="Trebuchet MS" w:cs="Open Sans"/>
          <w:color w:val="303030"/>
          <w:sz w:val="22"/>
          <w:szCs w:val="22"/>
        </w:rPr>
        <w:t xml:space="preserve">Tijdens de eerste avond </w:t>
      </w:r>
      <w:r>
        <w:rPr>
          <w:rFonts w:ascii="Trebuchet MS" w:hAnsi="Trebuchet MS" w:cs="Open Sans"/>
          <w:color w:val="303030"/>
          <w:sz w:val="22"/>
          <w:szCs w:val="22"/>
        </w:rPr>
        <w:t xml:space="preserve">zal kennis worden gemaakt </w:t>
      </w:r>
      <w:r w:rsidRPr="004F7802">
        <w:rPr>
          <w:rFonts w:ascii="Trebuchet MS" w:hAnsi="Trebuchet MS" w:cs="Open Sans"/>
          <w:color w:val="303030"/>
          <w:sz w:val="22"/>
          <w:szCs w:val="22"/>
        </w:rPr>
        <w:t>met het vissen, worden spullen uitgedeeld en komen de basisregels van het vissen aan de orde. Tijdens de tweede avond starten we met het visboek en het bijbehorende materiaal en tijdens avond drie gaan we aan de slag met het maken van tuigjes en simmetjes.</w:t>
      </w:r>
      <w:r w:rsidRPr="004F7802">
        <w:rPr>
          <w:rFonts w:ascii="Trebuchet MS" w:hAnsi="Trebuchet MS" w:cs="Open Sans"/>
          <w:color w:val="303030"/>
          <w:sz w:val="22"/>
          <w:szCs w:val="22"/>
        </w:rPr>
        <w:br/>
      </w:r>
      <w:r>
        <w:rPr>
          <w:rFonts w:ascii="Trebuchet MS" w:hAnsi="Trebuchet MS" w:cs="Open Sans"/>
          <w:color w:val="303030"/>
          <w:sz w:val="22"/>
          <w:szCs w:val="22"/>
        </w:rPr>
        <w:t xml:space="preserve">Er wordt </w:t>
      </w:r>
      <w:r w:rsidRPr="004F7802">
        <w:rPr>
          <w:rFonts w:ascii="Trebuchet MS" w:hAnsi="Trebuchet MS" w:cs="Open Sans"/>
          <w:color w:val="303030"/>
          <w:sz w:val="22"/>
          <w:szCs w:val="22"/>
        </w:rPr>
        <w:t>lesstof, lesprogramma’s en hengelsportmateriaal bij Sportvisserij Nederland aangeschaft alsook stellen zij materiaal beschikbaar. Daarnaast schaffen we aanvullend materiaal in de viswinkel zelf aan.</w:t>
      </w:r>
    </w:p>
    <w:p w14:paraId="2A0C9C99" w14:textId="50313099" w:rsidR="004F7802" w:rsidRPr="004F7802" w:rsidRDefault="004F7802" w:rsidP="004F7802">
      <w:pPr>
        <w:pStyle w:val="Normaalweb"/>
        <w:shd w:val="clear" w:color="auto" w:fill="FFFFFF"/>
        <w:spacing w:before="0" w:beforeAutospacing="0" w:after="0" w:afterAutospacing="0"/>
        <w:ind w:left="1418"/>
        <w:rPr>
          <w:rFonts w:ascii="Trebuchet MS" w:hAnsi="Trebuchet MS" w:cs="Open Sans"/>
          <w:color w:val="303030"/>
          <w:sz w:val="22"/>
          <w:szCs w:val="22"/>
        </w:rPr>
      </w:pPr>
      <w:r w:rsidRPr="004F7802">
        <w:rPr>
          <w:rFonts w:ascii="Trebuchet MS" w:hAnsi="Trebuchet MS" w:cs="Open Sans"/>
          <w:color w:val="303030"/>
          <w:sz w:val="22"/>
          <w:szCs w:val="22"/>
        </w:rPr>
        <w:t>Het gaat om kinderen van 6 tot en met 12 jaar</w:t>
      </w:r>
      <w:r>
        <w:rPr>
          <w:rFonts w:ascii="Trebuchet MS" w:hAnsi="Trebuchet MS" w:cs="Open Sans"/>
          <w:color w:val="303030"/>
          <w:sz w:val="22"/>
          <w:szCs w:val="22"/>
        </w:rPr>
        <w:t xml:space="preserve"> en de </w:t>
      </w:r>
      <w:r w:rsidRPr="004F7802">
        <w:rPr>
          <w:rFonts w:ascii="Trebuchet MS" w:hAnsi="Trebuchet MS" w:cs="Open Sans"/>
          <w:color w:val="303030"/>
          <w:sz w:val="22"/>
          <w:szCs w:val="22"/>
        </w:rPr>
        <w:t>groep kan maximaal uit 15 kinderen bestaan. Het programma gaat sowieso door, ongeacht het aantal kinderen dat wordt aanmeld.</w:t>
      </w:r>
    </w:p>
    <w:p w14:paraId="40E05B85" w14:textId="0A22480F" w:rsidR="004F7802" w:rsidRPr="004F7802" w:rsidRDefault="004F7802" w:rsidP="004F7802">
      <w:pPr>
        <w:pStyle w:val="Normaalweb"/>
        <w:shd w:val="clear" w:color="auto" w:fill="FFFFFF"/>
        <w:spacing w:before="0" w:beforeAutospacing="0" w:after="0" w:afterAutospacing="0"/>
        <w:ind w:left="1418"/>
        <w:rPr>
          <w:rFonts w:ascii="Trebuchet MS" w:hAnsi="Trebuchet MS" w:cs="Open Sans"/>
          <w:color w:val="303030"/>
          <w:sz w:val="22"/>
          <w:szCs w:val="22"/>
        </w:rPr>
      </w:pPr>
      <w:r>
        <w:rPr>
          <w:rFonts w:ascii="Trebuchet MS" w:hAnsi="Trebuchet MS" w:cs="Open Sans"/>
          <w:color w:val="303030"/>
          <w:sz w:val="22"/>
          <w:szCs w:val="22"/>
        </w:rPr>
        <w:t xml:space="preserve">Er is </w:t>
      </w:r>
      <w:r w:rsidRPr="004F7802">
        <w:rPr>
          <w:rFonts w:ascii="Trebuchet MS" w:hAnsi="Trebuchet MS" w:cs="Open Sans"/>
          <w:color w:val="303030"/>
          <w:sz w:val="22"/>
          <w:szCs w:val="22"/>
        </w:rPr>
        <w:t xml:space="preserve">een flyer </w:t>
      </w:r>
      <w:r>
        <w:rPr>
          <w:rFonts w:ascii="Trebuchet MS" w:hAnsi="Trebuchet MS" w:cs="Open Sans"/>
          <w:color w:val="303030"/>
          <w:sz w:val="22"/>
          <w:szCs w:val="22"/>
        </w:rPr>
        <w:t xml:space="preserve">gemaakt </w:t>
      </w:r>
      <w:r w:rsidRPr="004F7802">
        <w:rPr>
          <w:rFonts w:ascii="Trebuchet MS" w:hAnsi="Trebuchet MS" w:cs="Open Sans"/>
          <w:color w:val="303030"/>
          <w:sz w:val="22"/>
          <w:szCs w:val="22"/>
        </w:rPr>
        <w:t xml:space="preserve">die </w:t>
      </w:r>
      <w:r>
        <w:rPr>
          <w:rFonts w:ascii="Trebuchet MS" w:hAnsi="Trebuchet MS" w:cs="Open Sans"/>
          <w:color w:val="303030"/>
          <w:sz w:val="22"/>
          <w:szCs w:val="22"/>
        </w:rPr>
        <w:t>b</w:t>
      </w:r>
      <w:r w:rsidRPr="004F7802">
        <w:rPr>
          <w:rFonts w:ascii="Trebuchet MS" w:hAnsi="Trebuchet MS" w:cs="Open Sans"/>
          <w:color w:val="303030"/>
          <w:sz w:val="22"/>
          <w:szCs w:val="22"/>
        </w:rPr>
        <w:t>reed verspreid</w:t>
      </w:r>
      <w:r>
        <w:rPr>
          <w:rFonts w:ascii="Trebuchet MS" w:hAnsi="Trebuchet MS" w:cs="Open Sans"/>
          <w:color w:val="303030"/>
          <w:sz w:val="22"/>
          <w:szCs w:val="22"/>
        </w:rPr>
        <w:t xml:space="preserve"> is,</w:t>
      </w:r>
      <w:r w:rsidRPr="004F7802">
        <w:rPr>
          <w:rFonts w:ascii="Trebuchet MS" w:hAnsi="Trebuchet MS" w:cs="Open Sans"/>
          <w:color w:val="303030"/>
          <w:sz w:val="22"/>
          <w:szCs w:val="22"/>
        </w:rPr>
        <w:t xml:space="preserve"> onder andere</w:t>
      </w:r>
      <w:r w:rsidR="0020333F">
        <w:rPr>
          <w:rFonts w:ascii="Trebuchet MS" w:hAnsi="Trebuchet MS" w:cs="Open Sans"/>
          <w:color w:val="303030"/>
          <w:sz w:val="22"/>
          <w:szCs w:val="22"/>
        </w:rPr>
        <w:t xml:space="preserve"> via een school en </w:t>
      </w:r>
      <w:r w:rsidRPr="004F7802">
        <w:rPr>
          <w:rFonts w:ascii="Trebuchet MS" w:hAnsi="Trebuchet MS" w:cs="Open Sans"/>
          <w:color w:val="303030"/>
          <w:sz w:val="22"/>
          <w:szCs w:val="22"/>
        </w:rPr>
        <w:t>via onze eigen website en sociale media</w:t>
      </w:r>
      <w:r w:rsidR="0020333F">
        <w:rPr>
          <w:rFonts w:ascii="Trebuchet MS" w:hAnsi="Trebuchet MS" w:cs="Open Sans"/>
          <w:color w:val="303030"/>
          <w:sz w:val="22"/>
          <w:szCs w:val="22"/>
        </w:rPr>
        <w:t xml:space="preserve">. </w:t>
      </w:r>
    </w:p>
    <w:p w14:paraId="7A23D128" w14:textId="10AD4FCD" w:rsidR="004F7802" w:rsidRPr="004F7802" w:rsidRDefault="004F7802" w:rsidP="004F7802">
      <w:pPr>
        <w:pStyle w:val="Normaalweb"/>
        <w:shd w:val="clear" w:color="auto" w:fill="FFFFFF"/>
        <w:spacing w:before="0" w:beforeAutospacing="0" w:after="0" w:afterAutospacing="0"/>
        <w:ind w:left="1418"/>
        <w:rPr>
          <w:rFonts w:ascii="Trebuchet MS" w:hAnsi="Trebuchet MS" w:cs="Open Sans"/>
          <w:color w:val="303030"/>
          <w:sz w:val="22"/>
          <w:szCs w:val="22"/>
        </w:rPr>
      </w:pPr>
      <w:r w:rsidRPr="0020333F">
        <w:rPr>
          <w:rStyle w:val="Zwaar"/>
          <w:rFonts w:ascii="Trebuchet MS" w:hAnsi="Trebuchet MS" w:cs="Open Sans"/>
          <w:b w:val="0"/>
          <w:bCs w:val="0"/>
          <w:color w:val="303030"/>
          <w:sz w:val="22"/>
          <w:szCs w:val="22"/>
        </w:rPr>
        <w:t xml:space="preserve">Er kon worden aangemeld </w:t>
      </w:r>
      <w:r w:rsidRPr="0020333F">
        <w:rPr>
          <w:rFonts w:ascii="Trebuchet MS" w:hAnsi="Trebuchet MS" w:cs="Open Sans"/>
          <w:b/>
          <w:bCs/>
          <w:color w:val="303030"/>
          <w:sz w:val="22"/>
          <w:szCs w:val="22"/>
        </w:rPr>
        <w:t>bij</w:t>
      </w:r>
      <w:r w:rsidRPr="004F7802">
        <w:rPr>
          <w:rFonts w:ascii="Trebuchet MS" w:hAnsi="Trebuchet MS" w:cs="Open Sans"/>
          <w:color w:val="303030"/>
          <w:sz w:val="22"/>
          <w:szCs w:val="22"/>
        </w:rPr>
        <w:t xml:space="preserve"> info@hsvwaddinxveen.com</w:t>
      </w:r>
    </w:p>
    <w:p w14:paraId="6F999CFF" w14:textId="3530C134" w:rsidR="004F7802" w:rsidRPr="004F7802" w:rsidRDefault="0020333F" w:rsidP="0020333F">
      <w:pPr>
        <w:pStyle w:val="Normaalweb"/>
        <w:shd w:val="clear" w:color="auto" w:fill="FFFFFF"/>
        <w:spacing w:before="0" w:beforeAutospacing="0" w:after="0" w:afterAutospacing="0"/>
        <w:ind w:left="1418"/>
        <w:rPr>
          <w:rFonts w:ascii="Trebuchet MS" w:hAnsi="Trebuchet MS" w:cs="Open Sans"/>
          <w:color w:val="303030"/>
          <w:sz w:val="22"/>
          <w:szCs w:val="22"/>
        </w:rPr>
      </w:pPr>
      <w:r>
        <w:rPr>
          <w:rFonts w:ascii="Trebuchet MS" w:hAnsi="Trebuchet MS" w:cs="Open Sans"/>
          <w:color w:val="303030"/>
          <w:sz w:val="22"/>
          <w:szCs w:val="22"/>
        </w:rPr>
        <w:t xml:space="preserve">De cursus is deels gefinancierd </w:t>
      </w:r>
      <w:r w:rsidR="004F7802" w:rsidRPr="004F7802">
        <w:rPr>
          <w:rFonts w:ascii="Trebuchet MS" w:hAnsi="Trebuchet MS" w:cs="Open Sans"/>
          <w:color w:val="303030"/>
          <w:sz w:val="22"/>
          <w:szCs w:val="22"/>
        </w:rPr>
        <w:t xml:space="preserve">met een </w:t>
      </w:r>
      <w:r>
        <w:rPr>
          <w:rFonts w:ascii="Trebuchet MS" w:hAnsi="Trebuchet MS" w:cs="Open Sans"/>
          <w:color w:val="303030"/>
          <w:sz w:val="22"/>
          <w:szCs w:val="22"/>
        </w:rPr>
        <w:t>b</w:t>
      </w:r>
      <w:r w:rsidR="004F7802" w:rsidRPr="004F7802">
        <w:rPr>
          <w:rFonts w:ascii="Trebuchet MS" w:hAnsi="Trebuchet MS" w:cs="Open Sans"/>
          <w:color w:val="303030"/>
          <w:sz w:val="22"/>
          <w:szCs w:val="22"/>
        </w:rPr>
        <w:t xml:space="preserve">ijdrage van onze sponsor Van Amerongen Timmerbedrijf die heeft aangegeven dat zijn bijdrage vooral ingezet moet worden richting onze jeugd. </w:t>
      </w:r>
    </w:p>
    <w:p w14:paraId="3DE40A9F" w14:textId="77777777" w:rsidR="00A40B02" w:rsidRPr="00A40B02" w:rsidRDefault="00A40B02" w:rsidP="00A40B02">
      <w:pPr>
        <w:rPr>
          <w:rFonts w:ascii="Trebuchet MS" w:eastAsia="Times New Roman" w:hAnsi="Trebuchet MS"/>
          <w:sz w:val="22"/>
          <w:szCs w:val="22"/>
        </w:rPr>
      </w:pPr>
    </w:p>
    <w:p w14:paraId="730F83B9" w14:textId="77777777" w:rsidR="00470DEC" w:rsidRPr="008747FA" w:rsidRDefault="005D78B6" w:rsidP="00E926DB">
      <w:pPr>
        <w:pStyle w:val="Lijstalinea"/>
        <w:numPr>
          <w:ilvl w:val="0"/>
          <w:numId w:val="6"/>
        </w:numPr>
        <w:ind w:left="1429"/>
        <w:rPr>
          <w:rFonts w:ascii="Trebuchet MS" w:eastAsia="Times New Roman" w:hAnsi="Trebuchet MS"/>
          <w:i/>
          <w:iCs/>
          <w:sz w:val="22"/>
          <w:szCs w:val="22"/>
        </w:rPr>
      </w:pPr>
      <w:r w:rsidRPr="008747FA">
        <w:rPr>
          <w:rFonts w:ascii="Trebuchet MS" w:eastAsia="Times New Roman" w:hAnsi="Trebuchet MS"/>
          <w:b/>
          <w:bCs/>
          <w:i/>
          <w:iCs/>
          <w:sz w:val="22"/>
          <w:szCs w:val="22"/>
        </w:rPr>
        <w:t>Roofviscommissie</w:t>
      </w:r>
    </w:p>
    <w:p w14:paraId="522C7F1C" w14:textId="42465FC8" w:rsidR="00470DEC" w:rsidRDefault="00470DEC" w:rsidP="00470DEC">
      <w:pPr>
        <w:ind w:left="709"/>
        <w:rPr>
          <w:rFonts w:ascii="Trebuchet MS" w:eastAsia="Times New Roman" w:hAnsi="Trebuchet MS"/>
          <w:sz w:val="22"/>
          <w:szCs w:val="22"/>
        </w:rPr>
      </w:pPr>
    </w:p>
    <w:p w14:paraId="20D54B75" w14:textId="2C3646BE" w:rsidR="00470DEC" w:rsidRDefault="00470DEC" w:rsidP="00470DEC">
      <w:pPr>
        <w:ind w:left="1418"/>
        <w:rPr>
          <w:rFonts w:ascii="Trebuchet MS" w:eastAsia="Times New Roman" w:hAnsi="Trebuchet MS"/>
          <w:sz w:val="22"/>
          <w:szCs w:val="22"/>
        </w:rPr>
      </w:pPr>
      <w:r>
        <w:rPr>
          <w:rFonts w:ascii="Trebuchet MS" w:eastAsia="Times New Roman" w:hAnsi="Trebuchet MS"/>
          <w:sz w:val="22"/>
          <w:szCs w:val="22"/>
        </w:rPr>
        <w:t xml:space="preserve">De leden van de roofviscommissie hebben aangegeven te stoppen met hun activiteiten. Zij gaven het bestuur mee meer te doen aan het zichtbaar maken van plannen die er zijn. </w:t>
      </w:r>
    </w:p>
    <w:p w14:paraId="493BAF6D" w14:textId="77777777" w:rsidR="00470DEC" w:rsidRDefault="00470DEC" w:rsidP="00470DEC">
      <w:pPr>
        <w:rPr>
          <w:rFonts w:ascii="Trebuchet MS" w:eastAsia="Times New Roman" w:hAnsi="Trebuchet MS"/>
          <w:sz w:val="22"/>
          <w:szCs w:val="22"/>
        </w:rPr>
      </w:pPr>
    </w:p>
    <w:p w14:paraId="15D2AF11" w14:textId="1BACAE3D" w:rsidR="005D78B6" w:rsidRDefault="005D78B6" w:rsidP="00E926DB">
      <w:pPr>
        <w:pStyle w:val="Lijstalinea"/>
        <w:numPr>
          <w:ilvl w:val="0"/>
          <w:numId w:val="6"/>
        </w:numPr>
        <w:ind w:left="1429"/>
        <w:rPr>
          <w:rFonts w:ascii="Trebuchet MS" w:eastAsia="Times New Roman" w:hAnsi="Trebuchet MS"/>
          <w:b/>
          <w:bCs/>
          <w:i/>
          <w:iCs/>
          <w:sz w:val="22"/>
          <w:szCs w:val="22"/>
        </w:rPr>
      </w:pPr>
      <w:r w:rsidRPr="00470DEC">
        <w:rPr>
          <w:rFonts w:ascii="Trebuchet MS" w:eastAsia="Times New Roman" w:hAnsi="Trebuchet MS"/>
          <w:b/>
          <w:bCs/>
          <w:i/>
          <w:iCs/>
          <w:sz w:val="22"/>
          <w:szCs w:val="22"/>
        </w:rPr>
        <w:t>Zeeviscommissie</w:t>
      </w:r>
    </w:p>
    <w:p w14:paraId="4AA51A00" w14:textId="77777777" w:rsidR="00167654" w:rsidRPr="00470DEC" w:rsidRDefault="00167654" w:rsidP="00167654">
      <w:pPr>
        <w:pStyle w:val="Lijstalinea"/>
        <w:ind w:left="1429"/>
        <w:rPr>
          <w:rFonts w:ascii="Trebuchet MS" w:eastAsia="Times New Roman" w:hAnsi="Trebuchet MS"/>
          <w:b/>
          <w:bCs/>
          <w:i/>
          <w:iCs/>
          <w:sz w:val="22"/>
          <w:szCs w:val="22"/>
        </w:rPr>
      </w:pPr>
    </w:p>
    <w:bookmarkEnd w:id="2"/>
    <w:p w14:paraId="72C0FC9B" w14:textId="34050726" w:rsidR="005D78B6" w:rsidRPr="008747FA" w:rsidRDefault="008747FA" w:rsidP="008747FA">
      <w:pPr>
        <w:ind w:left="1418"/>
        <w:rPr>
          <w:rFonts w:ascii="Trebuchet MS" w:eastAsia="Times New Roman" w:hAnsi="Trebuchet MS"/>
          <w:iCs/>
          <w:sz w:val="22"/>
          <w:szCs w:val="22"/>
        </w:rPr>
      </w:pPr>
      <w:r>
        <w:rPr>
          <w:rFonts w:ascii="Trebuchet MS" w:eastAsia="Times New Roman" w:hAnsi="Trebuchet MS"/>
          <w:iCs/>
          <w:sz w:val="22"/>
          <w:szCs w:val="22"/>
        </w:rPr>
        <w:t>Gelet op  ervaringen in 2018 en beperkt beschikbare tijd van het bestuur is in 2019 geen activiteit georganiseerd.</w:t>
      </w:r>
    </w:p>
    <w:p w14:paraId="73528BBB" w14:textId="40C78B21" w:rsidR="00BC3770" w:rsidRDefault="00BC3770" w:rsidP="005F0AEF">
      <w:pPr>
        <w:rPr>
          <w:rFonts w:ascii="Trebuchet MS" w:eastAsia="Times New Roman" w:hAnsi="Trebuchet MS"/>
          <w:i/>
          <w:sz w:val="22"/>
          <w:szCs w:val="22"/>
        </w:rPr>
      </w:pPr>
    </w:p>
    <w:p w14:paraId="4231571E" w14:textId="0951E34D" w:rsidR="00BC3770" w:rsidRPr="00BC3770" w:rsidRDefault="00BC3770" w:rsidP="00BC3770">
      <w:pPr>
        <w:ind w:left="709"/>
        <w:rPr>
          <w:rFonts w:ascii="Trebuchet MS" w:eastAsia="Times New Roman" w:hAnsi="Trebuchet MS"/>
          <w:b/>
          <w:bCs/>
          <w:iCs/>
          <w:sz w:val="22"/>
          <w:szCs w:val="22"/>
          <w:u w:val="single"/>
        </w:rPr>
      </w:pPr>
      <w:r w:rsidRPr="00BC3770">
        <w:rPr>
          <w:rFonts w:ascii="Trebuchet MS" w:eastAsia="Times New Roman" w:hAnsi="Trebuchet MS"/>
          <w:b/>
          <w:bCs/>
          <w:iCs/>
          <w:sz w:val="22"/>
          <w:szCs w:val="22"/>
          <w:u w:val="single"/>
        </w:rPr>
        <w:t>2021</w:t>
      </w:r>
    </w:p>
    <w:p w14:paraId="500EA765" w14:textId="5D38B311" w:rsidR="00BC3770" w:rsidRDefault="00BC3770" w:rsidP="005F0AEF">
      <w:pPr>
        <w:rPr>
          <w:rFonts w:ascii="Trebuchet MS" w:eastAsia="Times New Roman" w:hAnsi="Trebuchet MS"/>
          <w:i/>
          <w:sz w:val="22"/>
          <w:szCs w:val="22"/>
        </w:rPr>
      </w:pPr>
    </w:p>
    <w:p w14:paraId="633A8A29" w14:textId="78359799" w:rsidR="00BC3770" w:rsidRDefault="00BC3770" w:rsidP="00BC3770">
      <w:pPr>
        <w:ind w:left="709"/>
        <w:rPr>
          <w:rFonts w:ascii="Trebuchet MS" w:eastAsia="Times New Roman" w:hAnsi="Trebuchet MS"/>
          <w:b/>
          <w:bCs/>
          <w:iCs/>
          <w:sz w:val="22"/>
          <w:szCs w:val="22"/>
        </w:rPr>
      </w:pPr>
      <w:r>
        <w:rPr>
          <w:rFonts w:ascii="Trebuchet MS" w:eastAsia="Times New Roman" w:hAnsi="Trebuchet MS"/>
          <w:b/>
          <w:bCs/>
          <w:iCs/>
          <w:sz w:val="22"/>
          <w:szCs w:val="22"/>
        </w:rPr>
        <w:t xml:space="preserve">HSV </w:t>
      </w:r>
      <w:r w:rsidRPr="00BC3770">
        <w:rPr>
          <w:rFonts w:ascii="Trebuchet MS" w:eastAsia="Times New Roman" w:hAnsi="Trebuchet MS"/>
          <w:b/>
          <w:bCs/>
          <w:iCs/>
          <w:sz w:val="22"/>
          <w:szCs w:val="22"/>
        </w:rPr>
        <w:t>Fb-groep als marktplaats</w:t>
      </w:r>
    </w:p>
    <w:p w14:paraId="3B05CB7B" w14:textId="2E1AB3C1" w:rsidR="00BC3770" w:rsidRDefault="00BC3770" w:rsidP="00BC3770">
      <w:pPr>
        <w:ind w:left="709"/>
        <w:rPr>
          <w:rFonts w:ascii="Trebuchet MS" w:eastAsia="Times New Roman" w:hAnsi="Trebuchet MS"/>
          <w:iCs/>
          <w:sz w:val="22"/>
          <w:szCs w:val="22"/>
        </w:rPr>
      </w:pPr>
      <w:r>
        <w:rPr>
          <w:rFonts w:ascii="Trebuchet MS" w:eastAsia="Times New Roman" w:hAnsi="Trebuchet MS"/>
          <w:iCs/>
          <w:sz w:val="22"/>
          <w:szCs w:val="22"/>
        </w:rPr>
        <w:t xml:space="preserve">Verschillende leden hebben de Facebookgroepen van de HSV en KCW als marktplaat gebruikt. </w:t>
      </w:r>
    </w:p>
    <w:p w14:paraId="516EAC5C" w14:textId="1DD71692" w:rsidR="00BC3770" w:rsidRDefault="00BC3770" w:rsidP="00BC3770">
      <w:pPr>
        <w:ind w:left="709"/>
        <w:rPr>
          <w:rFonts w:ascii="Trebuchet MS" w:eastAsia="Times New Roman" w:hAnsi="Trebuchet MS"/>
          <w:iCs/>
          <w:sz w:val="22"/>
          <w:szCs w:val="22"/>
        </w:rPr>
      </w:pPr>
    </w:p>
    <w:p w14:paraId="561476D7" w14:textId="479A1F9B" w:rsidR="00BC3770" w:rsidRPr="00BC3770" w:rsidRDefault="00BC3770" w:rsidP="00BC3770">
      <w:pPr>
        <w:ind w:left="709"/>
        <w:rPr>
          <w:rFonts w:ascii="Trebuchet MS" w:eastAsia="Times New Roman" w:hAnsi="Trebuchet MS"/>
          <w:iCs/>
          <w:sz w:val="22"/>
          <w:szCs w:val="22"/>
        </w:rPr>
      </w:pPr>
      <w:r w:rsidRPr="00BC3770">
        <w:rPr>
          <w:rFonts w:ascii="Trebuchet MS" w:eastAsia="Times New Roman" w:hAnsi="Trebuchet MS"/>
          <w:b/>
          <w:bCs/>
          <w:iCs/>
          <w:sz w:val="22"/>
          <w:szCs w:val="22"/>
        </w:rPr>
        <w:t>Verwijderen hut</w:t>
      </w:r>
      <w:r w:rsidRPr="009B0012">
        <w:rPr>
          <w:rFonts w:ascii="Trebuchet MS" w:eastAsia="Times New Roman" w:hAnsi="Trebuchet MS"/>
          <w:b/>
          <w:bCs/>
          <w:iCs/>
          <w:sz w:val="22"/>
          <w:szCs w:val="22"/>
        </w:rPr>
        <w:t>/hout</w:t>
      </w:r>
      <w:r w:rsidRPr="00BC3770">
        <w:rPr>
          <w:rFonts w:ascii="Trebuchet MS" w:eastAsia="Times New Roman" w:hAnsi="Trebuchet MS"/>
          <w:iCs/>
          <w:sz w:val="22"/>
          <w:szCs w:val="22"/>
        </w:rPr>
        <w:t xml:space="preserve"> </w:t>
      </w:r>
    </w:p>
    <w:p w14:paraId="7025130B" w14:textId="7EBB63A8" w:rsidR="00BC3770" w:rsidRDefault="00BC3770" w:rsidP="00BC3770">
      <w:pPr>
        <w:ind w:left="709"/>
        <w:rPr>
          <w:rFonts w:ascii="Trebuchet MS" w:eastAsia="Times New Roman" w:hAnsi="Trebuchet MS"/>
          <w:iCs/>
          <w:sz w:val="22"/>
          <w:szCs w:val="22"/>
        </w:rPr>
      </w:pPr>
      <w:r>
        <w:rPr>
          <w:rFonts w:ascii="Trebuchet MS" w:eastAsia="Times New Roman" w:hAnsi="Trebuchet MS"/>
          <w:iCs/>
          <w:sz w:val="22"/>
          <w:szCs w:val="22"/>
        </w:rPr>
        <w:t xml:space="preserve">Niels van der Meer en Roy Gijsen hebben op eigen initiatief een hut die kinderen in de moerashoek van hout hadden gemaakt opgeruimd en het hout opgeruimd. </w:t>
      </w:r>
    </w:p>
    <w:p w14:paraId="75EB28E0" w14:textId="20B4FE25" w:rsidR="00CC0483" w:rsidRDefault="00CC0483">
      <w:pPr>
        <w:rPr>
          <w:rFonts w:ascii="Trebuchet MS" w:eastAsia="Times New Roman" w:hAnsi="Trebuchet MS"/>
          <w:iCs/>
          <w:sz w:val="22"/>
          <w:szCs w:val="22"/>
        </w:rPr>
      </w:pPr>
      <w:r>
        <w:rPr>
          <w:rFonts w:ascii="Trebuchet MS" w:eastAsia="Times New Roman" w:hAnsi="Trebuchet MS"/>
          <w:iCs/>
          <w:sz w:val="22"/>
          <w:szCs w:val="22"/>
        </w:rPr>
        <w:br w:type="page"/>
      </w:r>
    </w:p>
    <w:p w14:paraId="7BC4D865" w14:textId="59C6F178" w:rsidR="00BC3770" w:rsidRPr="00A5365C" w:rsidRDefault="00A5365C" w:rsidP="00BC3770">
      <w:pPr>
        <w:ind w:left="709"/>
        <w:rPr>
          <w:rFonts w:ascii="Trebuchet MS" w:eastAsia="Times New Roman" w:hAnsi="Trebuchet MS"/>
          <w:b/>
          <w:bCs/>
          <w:iCs/>
          <w:sz w:val="22"/>
          <w:szCs w:val="22"/>
        </w:rPr>
      </w:pPr>
      <w:r>
        <w:rPr>
          <w:rFonts w:ascii="Trebuchet MS" w:eastAsia="Times New Roman" w:hAnsi="Trebuchet MS"/>
          <w:b/>
          <w:bCs/>
          <w:iCs/>
          <w:sz w:val="22"/>
          <w:szCs w:val="22"/>
        </w:rPr>
        <w:lastRenderedPageBreak/>
        <w:t>Omgewaaide b</w:t>
      </w:r>
      <w:r w:rsidR="00BC3770" w:rsidRPr="00A5365C">
        <w:rPr>
          <w:rFonts w:ascii="Trebuchet MS" w:eastAsia="Times New Roman" w:hAnsi="Trebuchet MS"/>
          <w:b/>
          <w:bCs/>
          <w:iCs/>
          <w:sz w:val="22"/>
          <w:szCs w:val="22"/>
        </w:rPr>
        <w:t>omen verwijderd</w:t>
      </w:r>
    </w:p>
    <w:p w14:paraId="1BF62EBE" w14:textId="3852955F" w:rsidR="00BC3770" w:rsidRDefault="00BC3770" w:rsidP="00BC3770">
      <w:pPr>
        <w:ind w:left="709"/>
        <w:rPr>
          <w:rFonts w:ascii="Trebuchet MS" w:eastAsia="Times New Roman" w:hAnsi="Trebuchet MS"/>
          <w:iCs/>
          <w:sz w:val="22"/>
          <w:szCs w:val="22"/>
        </w:rPr>
      </w:pPr>
      <w:r>
        <w:rPr>
          <w:rFonts w:ascii="Trebuchet MS" w:eastAsia="Times New Roman" w:hAnsi="Trebuchet MS"/>
          <w:iCs/>
          <w:sz w:val="22"/>
          <w:szCs w:val="22"/>
        </w:rPr>
        <w:t xml:space="preserve">Hoewel de Gemeente dit moet doen hebben een paar leden </w:t>
      </w:r>
      <w:r w:rsidR="00CC5C24">
        <w:rPr>
          <w:rFonts w:ascii="Trebuchet MS" w:eastAsia="Times New Roman" w:hAnsi="Trebuchet MS"/>
          <w:iCs/>
          <w:sz w:val="22"/>
          <w:szCs w:val="22"/>
        </w:rPr>
        <w:t xml:space="preserve">waaronder Konrad Przepeluk </w:t>
      </w:r>
      <w:r>
        <w:rPr>
          <w:rFonts w:ascii="Trebuchet MS" w:eastAsia="Times New Roman" w:hAnsi="Trebuchet MS"/>
          <w:iCs/>
          <w:sz w:val="22"/>
          <w:szCs w:val="22"/>
        </w:rPr>
        <w:t>omgevallen bomen opgeruimd in het moerasgebied achter ‘de Punt-stek’ van de Pette. H</w:t>
      </w:r>
      <w:r w:rsidR="00CC5C24">
        <w:rPr>
          <w:rFonts w:ascii="Trebuchet MS" w:eastAsia="Times New Roman" w:hAnsi="Trebuchet MS"/>
          <w:iCs/>
          <w:sz w:val="22"/>
          <w:szCs w:val="22"/>
        </w:rPr>
        <w:t>e</w:t>
      </w:r>
      <w:r>
        <w:rPr>
          <w:rFonts w:ascii="Trebuchet MS" w:eastAsia="Times New Roman" w:hAnsi="Trebuchet MS"/>
          <w:iCs/>
          <w:sz w:val="22"/>
          <w:szCs w:val="22"/>
        </w:rPr>
        <w:t>t pa</w:t>
      </w:r>
      <w:r w:rsidR="00CC5C24">
        <w:rPr>
          <w:rFonts w:ascii="Trebuchet MS" w:eastAsia="Times New Roman" w:hAnsi="Trebuchet MS"/>
          <w:iCs/>
          <w:sz w:val="22"/>
          <w:szCs w:val="22"/>
        </w:rPr>
        <w:t>d</w:t>
      </w:r>
      <w:r>
        <w:rPr>
          <w:rFonts w:ascii="Trebuchet MS" w:eastAsia="Times New Roman" w:hAnsi="Trebuchet MS"/>
          <w:iCs/>
          <w:sz w:val="22"/>
          <w:szCs w:val="22"/>
        </w:rPr>
        <w:t xml:space="preserve"> was volledig geblokke</w:t>
      </w:r>
      <w:r w:rsidR="00CC5C24">
        <w:rPr>
          <w:rFonts w:ascii="Trebuchet MS" w:eastAsia="Times New Roman" w:hAnsi="Trebuchet MS"/>
          <w:iCs/>
          <w:sz w:val="22"/>
          <w:szCs w:val="22"/>
        </w:rPr>
        <w:t>e</w:t>
      </w:r>
      <w:r>
        <w:rPr>
          <w:rFonts w:ascii="Trebuchet MS" w:eastAsia="Times New Roman" w:hAnsi="Trebuchet MS"/>
          <w:iCs/>
          <w:sz w:val="22"/>
          <w:szCs w:val="22"/>
        </w:rPr>
        <w:t xml:space="preserve">rd.  </w:t>
      </w:r>
    </w:p>
    <w:p w14:paraId="6EA1D170" w14:textId="50ECA149" w:rsidR="00A5365C" w:rsidRDefault="00A5365C" w:rsidP="00BC3770">
      <w:pPr>
        <w:ind w:left="709"/>
        <w:rPr>
          <w:rFonts w:ascii="Trebuchet MS" w:eastAsia="Times New Roman" w:hAnsi="Trebuchet MS"/>
          <w:iCs/>
          <w:sz w:val="22"/>
          <w:szCs w:val="22"/>
        </w:rPr>
      </w:pPr>
    </w:p>
    <w:p w14:paraId="5C7AA36C" w14:textId="77D06CFA" w:rsidR="00A5365C" w:rsidRDefault="00A5365C" w:rsidP="00BC3770">
      <w:pPr>
        <w:ind w:left="709"/>
        <w:rPr>
          <w:rFonts w:ascii="Trebuchet MS" w:eastAsia="Times New Roman" w:hAnsi="Trebuchet MS"/>
          <w:b/>
          <w:bCs/>
          <w:iCs/>
          <w:sz w:val="22"/>
          <w:szCs w:val="22"/>
        </w:rPr>
      </w:pPr>
      <w:r>
        <w:rPr>
          <w:rFonts w:ascii="Trebuchet MS" w:eastAsia="Times New Roman" w:hAnsi="Trebuchet MS"/>
          <w:b/>
          <w:bCs/>
          <w:iCs/>
          <w:sz w:val="22"/>
          <w:szCs w:val="22"/>
        </w:rPr>
        <w:t>Vuilnisbak</w:t>
      </w:r>
    </w:p>
    <w:p w14:paraId="11F1A0D1" w14:textId="60828B35" w:rsidR="00A5365C" w:rsidRPr="00A5365C" w:rsidRDefault="00A5365C" w:rsidP="00BC3770">
      <w:pPr>
        <w:ind w:left="709"/>
        <w:rPr>
          <w:rFonts w:ascii="Trebuchet MS" w:eastAsia="Times New Roman" w:hAnsi="Trebuchet MS"/>
          <w:iCs/>
          <w:sz w:val="22"/>
          <w:szCs w:val="22"/>
        </w:rPr>
      </w:pPr>
      <w:r w:rsidRPr="00A5365C">
        <w:rPr>
          <w:rFonts w:ascii="Trebuchet MS" w:eastAsia="Times New Roman" w:hAnsi="Trebuchet MS"/>
          <w:iCs/>
          <w:sz w:val="22"/>
          <w:szCs w:val="22"/>
        </w:rPr>
        <w:t>Jan Visser, lid van de HSV Waddinxveen had verzocht aan het bestuur of wij konden zogen voor het door de Gemeente plaatsen van een vuilnisbak in de Spoorhoek van de Petteplas. We hebben dit verzoek overgebracht en de Gemeente heeft de vuilnisbak geplaatst.</w:t>
      </w:r>
    </w:p>
    <w:p w14:paraId="07706C21" w14:textId="17483C28" w:rsidR="00A5365C" w:rsidRDefault="00A5365C" w:rsidP="00BC3770">
      <w:pPr>
        <w:ind w:left="709"/>
        <w:rPr>
          <w:rFonts w:ascii="Trebuchet MS" w:eastAsia="Times New Roman" w:hAnsi="Trebuchet MS"/>
          <w:b/>
          <w:bCs/>
          <w:iCs/>
          <w:sz w:val="22"/>
          <w:szCs w:val="22"/>
        </w:rPr>
      </w:pPr>
    </w:p>
    <w:p w14:paraId="493878B0" w14:textId="50CAC658" w:rsidR="00A5365C" w:rsidRDefault="00562091" w:rsidP="00BC3770">
      <w:pPr>
        <w:ind w:left="709"/>
        <w:rPr>
          <w:rFonts w:ascii="Trebuchet MS" w:eastAsia="Times New Roman" w:hAnsi="Trebuchet MS"/>
          <w:b/>
          <w:bCs/>
          <w:iCs/>
          <w:sz w:val="22"/>
          <w:szCs w:val="22"/>
        </w:rPr>
      </w:pPr>
      <w:r>
        <w:rPr>
          <w:rFonts w:ascii="Trebuchet MS" w:eastAsia="Times New Roman" w:hAnsi="Trebuchet MS"/>
          <w:b/>
          <w:bCs/>
          <w:iCs/>
          <w:sz w:val="22"/>
          <w:szCs w:val="22"/>
        </w:rPr>
        <w:t>Inzamelactie visspullen voor Poolse jonge vissertjes</w:t>
      </w:r>
    </w:p>
    <w:p w14:paraId="002D9836" w14:textId="2DFD3C77" w:rsidR="00A5365C" w:rsidRPr="00CC5C24" w:rsidRDefault="00CC5C24" w:rsidP="00BC3770">
      <w:pPr>
        <w:ind w:left="709"/>
        <w:rPr>
          <w:rFonts w:ascii="Trebuchet MS" w:eastAsia="Times New Roman" w:hAnsi="Trebuchet MS"/>
          <w:iCs/>
          <w:sz w:val="22"/>
          <w:szCs w:val="22"/>
        </w:rPr>
      </w:pPr>
      <w:r w:rsidRPr="00CC5C24">
        <w:rPr>
          <w:rFonts w:ascii="Trebuchet MS" w:eastAsia="Times New Roman" w:hAnsi="Trebuchet MS"/>
          <w:iCs/>
          <w:sz w:val="22"/>
          <w:szCs w:val="22"/>
        </w:rPr>
        <w:t xml:space="preserve">Konrad Przepeluk is in 2021 een inzamelactie opgestart voor Poolse kinderen die minder te besteden hebben. We hebben Konrad op fb platform geboden en in het clubblad. </w:t>
      </w:r>
    </w:p>
    <w:p w14:paraId="3CCA4122" w14:textId="77777777" w:rsidR="00A5365C" w:rsidRDefault="00A5365C" w:rsidP="00BC3770">
      <w:pPr>
        <w:ind w:left="709"/>
        <w:rPr>
          <w:rFonts w:ascii="Trebuchet MS" w:eastAsia="Times New Roman" w:hAnsi="Trebuchet MS"/>
          <w:b/>
          <w:bCs/>
          <w:iCs/>
          <w:sz w:val="22"/>
          <w:szCs w:val="22"/>
        </w:rPr>
      </w:pPr>
    </w:p>
    <w:p w14:paraId="2174B693" w14:textId="2F57288C" w:rsidR="00426598" w:rsidRDefault="00426598" w:rsidP="00BC3770">
      <w:pPr>
        <w:ind w:left="709"/>
        <w:rPr>
          <w:rFonts w:ascii="Trebuchet MS" w:eastAsia="Times New Roman" w:hAnsi="Trebuchet MS"/>
          <w:b/>
          <w:bCs/>
          <w:iCs/>
          <w:sz w:val="22"/>
          <w:szCs w:val="22"/>
        </w:rPr>
      </w:pPr>
      <w:r>
        <w:rPr>
          <w:rFonts w:ascii="Trebuchet MS" w:eastAsia="Times New Roman" w:hAnsi="Trebuchet MS"/>
          <w:b/>
          <w:bCs/>
          <w:iCs/>
          <w:sz w:val="22"/>
          <w:szCs w:val="22"/>
        </w:rPr>
        <w:t>Stropers gesignaleerd</w:t>
      </w:r>
    </w:p>
    <w:p w14:paraId="0A81A68C" w14:textId="2ADEFFEF" w:rsidR="002839C8" w:rsidRDefault="002839C8" w:rsidP="00E23F3C">
      <w:pPr>
        <w:shd w:val="clear" w:color="auto" w:fill="FFFFFF"/>
        <w:ind w:left="709"/>
        <w:rPr>
          <w:rFonts w:ascii="Trebuchet MS" w:eastAsia="Times New Roman" w:hAnsi="Trebuchet MS" w:cs="Segoe UI Historic"/>
          <w:sz w:val="22"/>
          <w:szCs w:val="22"/>
        </w:rPr>
      </w:pPr>
      <w:r>
        <w:rPr>
          <w:rFonts w:ascii="Trebuchet MS" w:eastAsia="Times New Roman" w:hAnsi="Trebuchet MS" w:cs="Segoe UI Historic"/>
          <w:sz w:val="22"/>
          <w:szCs w:val="22"/>
        </w:rPr>
        <w:t>Pette:</w:t>
      </w:r>
    </w:p>
    <w:p w14:paraId="1A2CE2F4" w14:textId="566C0ED3" w:rsidR="00E23F3C" w:rsidRPr="00E23F3C" w:rsidRDefault="00426598" w:rsidP="00E23F3C">
      <w:pPr>
        <w:shd w:val="clear" w:color="auto" w:fill="FFFFFF"/>
        <w:ind w:left="709"/>
        <w:rPr>
          <w:rFonts w:ascii="Trebuchet MS" w:eastAsia="Times New Roman" w:hAnsi="Trebuchet MS" w:cs="Segoe UI Historic"/>
          <w:sz w:val="22"/>
          <w:szCs w:val="22"/>
        </w:rPr>
      </w:pPr>
      <w:r w:rsidRPr="00E23F3C">
        <w:rPr>
          <w:rFonts w:ascii="Trebuchet MS" w:eastAsia="Times New Roman" w:hAnsi="Trebuchet MS" w:cs="Segoe UI Historic"/>
          <w:sz w:val="22"/>
          <w:szCs w:val="22"/>
        </w:rPr>
        <w:t>W</w:t>
      </w:r>
      <w:r w:rsidRPr="00426598">
        <w:rPr>
          <w:rFonts w:ascii="Trebuchet MS" w:eastAsia="Times New Roman" w:hAnsi="Trebuchet MS" w:cs="Segoe UI Historic"/>
          <w:sz w:val="22"/>
          <w:szCs w:val="22"/>
        </w:rPr>
        <w:t>e geconstateerd dat er </w:t>
      </w:r>
      <w:r w:rsidRPr="00426598">
        <w:rPr>
          <w:rFonts w:ascii="Trebuchet MS" w:eastAsia="Times New Roman" w:hAnsi="Trebuchet MS" w:cs="Segoe UI Historic"/>
          <w:b/>
          <w:bCs/>
          <w:sz w:val="22"/>
          <w:szCs w:val="22"/>
        </w:rPr>
        <w:t>stropers </w:t>
      </w:r>
      <w:r w:rsidRPr="00426598">
        <w:rPr>
          <w:rFonts w:ascii="Trebuchet MS" w:eastAsia="Times New Roman" w:hAnsi="Trebuchet MS" w:cs="Segoe UI Historic"/>
          <w:sz w:val="22"/>
          <w:szCs w:val="22"/>
        </w:rPr>
        <w:t>actief zijn in de Pette. We hebben op drie steigers verschillende stekjes gevonden met vislijnen en haken daar aan. Ook een grote hoeveelheid blikjes.</w:t>
      </w:r>
      <w:r w:rsidRPr="00E23F3C">
        <w:rPr>
          <w:rFonts w:ascii="Trebuchet MS" w:eastAsia="Times New Roman" w:hAnsi="Trebuchet MS" w:cs="Segoe UI Historic"/>
          <w:sz w:val="22"/>
          <w:szCs w:val="22"/>
        </w:rPr>
        <w:t xml:space="preserve"> We hebben opgeroepen te melden als er verdachte zaken worden geconstateerd. </w:t>
      </w:r>
      <w:hyperlink r:id="rId26" w:history="1">
        <w:r w:rsidR="00E23F3C" w:rsidRPr="00E23F3C">
          <w:rPr>
            <w:rFonts w:ascii="Trebuchet MS" w:eastAsia="Times New Roman" w:hAnsi="Trebuchet MS" w:cs="Segoe UI Historic"/>
            <w:sz w:val="22"/>
            <w:szCs w:val="22"/>
            <w:bdr w:val="none" w:sz="0" w:space="0" w:color="auto" w:frame="1"/>
          </w:rPr>
          <w:t>Marten Verver</w:t>
        </w:r>
      </w:hyperlink>
      <w:r w:rsidR="00E23F3C" w:rsidRPr="00E23F3C">
        <w:rPr>
          <w:rFonts w:ascii="Trebuchet MS" w:eastAsia="Times New Roman" w:hAnsi="Trebuchet MS" w:cs="Segoe UI Historic"/>
          <w:sz w:val="22"/>
          <w:szCs w:val="22"/>
        </w:rPr>
        <w:t> is als hoofdcontroleur bij de politie geweest</w:t>
      </w:r>
      <w:r w:rsidR="00E23F3C">
        <w:rPr>
          <w:rFonts w:ascii="Trebuchet MS" w:eastAsia="Times New Roman" w:hAnsi="Trebuchet MS" w:cs="Segoe UI Historic"/>
          <w:sz w:val="22"/>
          <w:szCs w:val="22"/>
        </w:rPr>
        <w:t>.</w:t>
      </w:r>
    </w:p>
    <w:p w14:paraId="0CD4748A" w14:textId="27CEEB81" w:rsidR="002839C8" w:rsidRDefault="00E23F3C" w:rsidP="00E23F3C">
      <w:pPr>
        <w:shd w:val="clear" w:color="auto" w:fill="FFFFFF"/>
        <w:ind w:left="709"/>
        <w:rPr>
          <w:rFonts w:ascii="Trebuchet MS" w:eastAsia="Times New Roman" w:hAnsi="Trebuchet MS" w:cs="Segoe UI Historic"/>
          <w:sz w:val="22"/>
          <w:szCs w:val="22"/>
        </w:rPr>
      </w:pPr>
      <w:r w:rsidRPr="00E23F3C">
        <w:rPr>
          <w:rFonts w:ascii="Trebuchet MS" w:eastAsia="Times New Roman" w:hAnsi="Trebuchet MS" w:cs="Segoe UI Historic"/>
          <w:sz w:val="22"/>
          <w:szCs w:val="22"/>
        </w:rPr>
        <w:t>Onze controleurs hebben toestemming gekregen om buiten de avondklok om te mogen controleren. Marten heeft aangegeven dat de controleurs in bezit zijn van een legitimatie(pas) om aan te kunnen tonen dat zij controleur zijn.</w:t>
      </w:r>
      <w:r w:rsidR="00A41010">
        <w:rPr>
          <w:rFonts w:ascii="Trebuchet MS" w:eastAsia="Times New Roman" w:hAnsi="Trebuchet MS" w:cs="Segoe UI Historic"/>
          <w:sz w:val="22"/>
          <w:szCs w:val="22"/>
        </w:rPr>
        <w:t xml:space="preserve"> </w:t>
      </w:r>
      <w:r w:rsidRPr="00E23F3C">
        <w:rPr>
          <w:rFonts w:ascii="Trebuchet MS" w:eastAsia="Times New Roman" w:hAnsi="Trebuchet MS" w:cs="Segoe UI Historic"/>
          <w:sz w:val="22"/>
          <w:szCs w:val="22"/>
        </w:rPr>
        <w:t>De politie heeft hier een aantekening van gemaakt en zet dit ook door de desbetreffende auto's die na 22 uur rondrijden.</w:t>
      </w:r>
      <w:r>
        <w:rPr>
          <w:rFonts w:ascii="Trebuchet MS" w:eastAsia="Times New Roman" w:hAnsi="Trebuchet MS" w:cs="Segoe UI Historic"/>
          <w:sz w:val="22"/>
          <w:szCs w:val="22"/>
        </w:rPr>
        <w:t xml:space="preserve"> </w:t>
      </w:r>
      <w:r w:rsidRPr="00E23F3C">
        <w:rPr>
          <w:rFonts w:ascii="Trebuchet MS" w:eastAsia="Times New Roman" w:hAnsi="Trebuchet MS" w:cs="Segoe UI Historic"/>
          <w:sz w:val="22"/>
          <w:szCs w:val="22"/>
        </w:rPr>
        <w:t>De politie gaf wel aan dat mochten wij stropers aantreffen we direct 112 bellen zodat zij de dichtstbijzijnde auto kunnen sturen.</w:t>
      </w:r>
      <w:r>
        <w:rPr>
          <w:rFonts w:ascii="Trebuchet MS" w:eastAsia="Times New Roman" w:hAnsi="Trebuchet MS" w:cs="Segoe UI Historic"/>
          <w:sz w:val="22"/>
          <w:szCs w:val="22"/>
        </w:rPr>
        <w:t xml:space="preserve"> Na onze publicaties en acties is het stropen gestopt. Waarschijnlijk hebben de stropers het gemerkt dat we hen op het spoor waren.</w:t>
      </w:r>
    </w:p>
    <w:p w14:paraId="3E920526" w14:textId="3BE35190" w:rsidR="002839C8" w:rsidRDefault="002839C8" w:rsidP="00E23F3C">
      <w:pPr>
        <w:shd w:val="clear" w:color="auto" w:fill="FFFFFF"/>
        <w:ind w:left="709"/>
        <w:rPr>
          <w:rFonts w:ascii="Trebuchet MS" w:eastAsia="Times New Roman" w:hAnsi="Trebuchet MS" w:cs="Segoe UI Historic"/>
          <w:sz w:val="22"/>
          <w:szCs w:val="22"/>
        </w:rPr>
      </w:pPr>
      <w:r>
        <w:rPr>
          <w:rFonts w:ascii="Trebuchet MS" w:eastAsia="Times New Roman" w:hAnsi="Trebuchet MS" w:cs="Segoe UI Historic"/>
          <w:sz w:val="22"/>
          <w:szCs w:val="22"/>
        </w:rPr>
        <w:t xml:space="preserve">Andere </w:t>
      </w:r>
      <w:r w:rsidR="00A41010">
        <w:rPr>
          <w:rFonts w:ascii="Trebuchet MS" w:eastAsia="Times New Roman" w:hAnsi="Trebuchet MS" w:cs="Segoe UI Historic"/>
          <w:sz w:val="22"/>
          <w:szCs w:val="22"/>
        </w:rPr>
        <w:t>locatie</w:t>
      </w:r>
      <w:r w:rsidR="00C475FD">
        <w:rPr>
          <w:rFonts w:ascii="Trebuchet MS" w:eastAsia="Times New Roman" w:hAnsi="Trebuchet MS" w:cs="Segoe UI Historic"/>
          <w:sz w:val="22"/>
          <w:szCs w:val="22"/>
        </w:rPr>
        <w:t>:</w:t>
      </w:r>
    </w:p>
    <w:p w14:paraId="66539E5B" w14:textId="16A8DB37" w:rsidR="002839C8" w:rsidRDefault="002839C8" w:rsidP="00E23F3C">
      <w:pPr>
        <w:shd w:val="clear" w:color="auto" w:fill="FFFFFF"/>
        <w:ind w:left="709"/>
        <w:rPr>
          <w:rFonts w:ascii="Trebuchet MS" w:eastAsia="Times New Roman" w:hAnsi="Trebuchet MS" w:cs="Segoe UI Historic"/>
          <w:sz w:val="22"/>
          <w:szCs w:val="22"/>
        </w:rPr>
      </w:pPr>
      <w:r>
        <w:rPr>
          <w:rFonts w:ascii="Trebuchet MS" w:eastAsia="Times New Roman" w:hAnsi="Trebuchet MS" w:cs="Segoe UI Historic"/>
          <w:sz w:val="22"/>
          <w:szCs w:val="22"/>
        </w:rPr>
        <w:t xml:space="preserve">Alexander Fijnvandraat heeft daarnaast </w:t>
      </w:r>
      <w:r w:rsidR="00A41010">
        <w:rPr>
          <w:rFonts w:ascii="Trebuchet MS" w:eastAsia="Times New Roman" w:hAnsi="Trebuchet MS" w:cs="Segoe UI Historic"/>
          <w:sz w:val="22"/>
          <w:szCs w:val="22"/>
        </w:rPr>
        <w:t>melding</w:t>
      </w:r>
      <w:r>
        <w:rPr>
          <w:rFonts w:ascii="Trebuchet MS" w:eastAsia="Times New Roman" w:hAnsi="Trebuchet MS" w:cs="Segoe UI Historic"/>
          <w:sz w:val="22"/>
          <w:szCs w:val="22"/>
        </w:rPr>
        <w:t xml:space="preserve"> gemaakt van illegale fuiken. Hij heeft de fuiken verwijderd en ons gemeld het in de gaten te ho</w:t>
      </w:r>
      <w:r w:rsidR="00A41010">
        <w:rPr>
          <w:rFonts w:ascii="Trebuchet MS" w:eastAsia="Times New Roman" w:hAnsi="Trebuchet MS" w:cs="Segoe UI Historic"/>
          <w:sz w:val="22"/>
          <w:szCs w:val="22"/>
        </w:rPr>
        <w:t>u</w:t>
      </w:r>
      <w:r>
        <w:rPr>
          <w:rFonts w:ascii="Trebuchet MS" w:eastAsia="Times New Roman" w:hAnsi="Trebuchet MS" w:cs="Segoe UI Historic"/>
          <w:sz w:val="22"/>
          <w:szCs w:val="22"/>
        </w:rPr>
        <w:t xml:space="preserve">den. </w:t>
      </w:r>
    </w:p>
    <w:p w14:paraId="7618C5D1" w14:textId="66C7C51F" w:rsidR="00E23F3C" w:rsidRPr="00E23F3C" w:rsidRDefault="00E23F3C" w:rsidP="00E23F3C">
      <w:pPr>
        <w:shd w:val="clear" w:color="auto" w:fill="FFFFFF"/>
        <w:ind w:left="709"/>
        <w:rPr>
          <w:rFonts w:ascii="Trebuchet MS" w:eastAsia="Times New Roman" w:hAnsi="Trebuchet MS" w:cs="Segoe UI Historic"/>
          <w:sz w:val="22"/>
          <w:szCs w:val="22"/>
        </w:rPr>
      </w:pPr>
      <w:r>
        <w:rPr>
          <w:rFonts w:ascii="Trebuchet MS" w:eastAsia="Times New Roman" w:hAnsi="Trebuchet MS" w:cs="Segoe UI Historic"/>
          <w:sz w:val="22"/>
          <w:szCs w:val="22"/>
        </w:rPr>
        <w:t>Klasse samenwerking!!</w:t>
      </w:r>
    </w:p>
    <w:p w14:paraId="7F57BCDC" w14:textId="05657C97" w:rsidR="00426598" w:rsidRDefault="00426598" w:rsidP="00BC3770">
      <w:pPr>
        <w:ind w:left="709"/>
        <w:rPr>
          <w:rFonts w:ascii="Trebuchet MS" w:eastAsia="Times New Roman" w:hAnsi="Trebuchet MS"/>
          <w:b/>
          <w:bCs/>
          <w:iCs/>
          <w:sz w:val="22"/>
          <w:szCs w:val="22"/>
        </w:rPr>
      </w:pPr>
    </w:p>
    <w:p w14:paraId="21697144" w14:textId="11456BEF" w:rsidR="002839C8" w:rsidRDefault="002839C8" w:rsidP="00BC3770">
      <w:pPr>
        <w:ind w:left="709"/>
        <w:rPr>
          <w:rFonts w:ascii="Trebuchet MS" w:eastAsia="Times New Roman" w:hAnsi="Trebuchet MS"/>
          <w:b/>
          <w:bCs/>
          <w:iCs/>
          <w:sz w:val="22"/>
          <w:szCs w:val="22"/>
        </w:rPr>
      </w:pPr>
      <w:r>
        <w:rPr>
          <w:rFonts w:ascii="Trebuchet MS" w:eastAsia="Times New Roman" w:hAnsi="Trebuchet MS"/>
          <w:b/>
          <w:bCs/>
          <w:iCs/>
          <w:sz w:val="22"/>
          <w:szCs w:val="22"/>
        </w:rPr>
        <w:t>Effectieve lobby overlast ganzen</w:t>
      </w:r>
    </w:p>
    <w:p w14:paraId="2F4A5D88" w14:textId="549582B5" w:rsidR="002839C8" w:rsidRPr="002839C8" w:rsidRDefault="002839C8" w:rsidP="00BC3770">
      <w:pPr>
        <w:ind w:left="709"/>
        <w:rPr>
          <w:rFonts w:ascii="Trebuchet MS" w:eastAsia="Times New Roman" w:hAnsi="Trebuchet MS"/>
          <w:iCs/>
          <w:sz w:val="22"/>
          <w:szCs w:val="22"/>
        </w:rPr>
      </w:pPr>
      <w:r w:rsidRPr="002839C8">
        <w:rPr>
          <w:rFonts w:ascii="Trebuchet MS" w:eastAsia="Times New Roman" w:hAnsi="Trebuchet MS"/>
          <w:iCs/>
          <w:sz w:val="22"/>
          <w:szCs w:val="22"/>
        </w:rPr>
        <w:t>In april verscheen een publicatie dat de Gemeente actie onderneemt in de overlast van de ganzen te gaan i</w:t>
      </w:r>
      <w:r>
        <w:rPr>
          <w:rFonts w:ascii="Trebuchet MS" w:eastAsia="Times New Roman" w:hAnsi="Trebuchet MS"/>
          <w:iCs/>
          <w:sz w:val="22"/>
          <w:szCs w:val="22"/>
        </w:rPr>
        <w:t>n</w:t>
      </w:r>
      <w:r w:rsidRPr="002839C8">
        <w:rPr>
          <w:rFonts w:ascii="Trebuchet MS" w:eastAsia="Times New Roman" w:hAnsi="Trebuchet MS"/>
          <w:iCs/>
          <w:sz w:val="22"/>
          <w:szCs w:val="22"/>
        </w:rPr>
        <w:t>perken. Onze lobby toch zin gehad!!</w:t>
      </w:r>
    </w:p>
    <w:p w14:paraId="40446BE7" w14:textId="77777777" w:rsidR="002839C8" w:rsidRDefault="002839C8" w:rsidP="00BC3770">
      <w:pPr>
        <w:ind w:left="709"/>
        <w:rPr>
          <w:rFonts w:ascii="Trebuchet MS" w:eastAsia="Times New Roman" w:hAnsi="Trebuchet MS"/>
          <w:b/>
          <w:bCs/>
          <w:iCs/>
          <w:sz w:val="22"/>
          <w:szCs w:val="22"/>
        </w:rPr>
      </w:pPr>
    </w:p>
    <w:p w14:paraId="20F44111" w14:textId="3C616475" w:rsidR="00A5365C" w:rsidRPr="00A5365C" w:rsidRDefault="00A5365C" w:rsidP="00BC3770">
      <w:pPr>
        <w:ind w:left="709"/>
        <w:rPr>
          <w:rFonts w:ascii="Trebuchet MS" w:eastAsia="Times New Roman" w:hAnsi="Trebuchet MS"/>
          <w:b/>
          <w:bCs/>
          <w:iCs/>
          <w:sz w:val="22"/>
          <w:szCs w:val="22"/>
        </w:rPr>
      </w:pPr>
      <w:r w:rsidRPr="00A5365C">
        <w:rPr>
          <w:rFonts w:ascii="Trebuchet MS" w:eastAsia="Times New Roman" w:hAnsi="Trebuchet MS"/>
          <w:b/>
          <w:bCs/>
          <w:iCs/>
          <w:sz w:val="22"/>
          <w:szCs w:val="22"/>
        </w:rPr>
        <w:t>Boeteb</w:t>
      </w:r>
      <w:r>
        <w:rPr>
          <w:rFonts w:ascii="Trebuchet MS" w:eastAsia="Times New Roman" w:hAnsi="Trebuchet MS"/>
          <w:b/>
          <w:bCs/>
          <w:iCs/>
          <w:sz w:val="22"/>
          <w:szCs w:val="22"/>
        </w:rPr>
        <w:t>e</w:t>
      </w:r>
      <w:r w:rsidRPr="00A5365C">
        <w:rPr>
          <w:rFonts w:ascii="Trebuchet MS" w:eastAsia="Times New Roman" w:hAnsi="Trebuchet MS"/>
          <w:b/>
          <w:bCs/>
          <w:iCs/>
          <w:sz w:val="22"/>
          <w:szCs w:val="22"/>
        </w:rPr>
        <w:t>dragen ove</w:t>
      </w:r>
      <w:r>
        <w:rPr>
          <w:rFonts w:ascii="Trebuchet MS" w:eastAsia="Times New Roman" w:hAnsi="Trebuchet MS"/>
          <w:b/>
          <w:bCs/>
          <w:iCs/>
          <w:sz w:val="22"/>
          <w:szCs w:val="22"/>
        </w:rPr>
        <w:t>r</w:t>
      </w:r>
      <w:r w:rsidRPr="00A5365C">
        <w:rPr>
          <w:rFonts w:ascii="Trebuchet MS" w:eastAsia="Times New Roman" w:hAnsi="Trebuchet MS"/>
          <w:b/>
          <w:bCs/>
          <w:iCs/>
          <w:sz w:val="22"/>
          <w:szCs w:val="22"/>
        </w:rPr>
        <w:t>treding regels</w:t>
      </w:r>
    </w:p>
    <w:p w14:paraId="6CF50120" w14:textId="393DEA09" w:rsidR="00A5365C" w:rsidRDefault="00A5365C" w:rsidP="00BC3770">
      <w:pPr>
        <w:ind w:left="709"/>
        <w:rPr>
          <w:rFonts w:ascii="Trebuchet MS" w:eastAsia="Times New Roman" w:hAnsi="Trebuchet MS"/>
          <w:b/>
          <w:bCs/>
          <w:iCs/>
          <w:sz w:val="22"/>
          <w:szCs w:val="22"/>
        </w:rPr>
      </w:pPr>
      <w:r w:rsidRPr="00A5365C">
        <w:rPr>
          <w:rFonts w:ascii="Trebuchet MS" w:eastAsia="Times New Roman" w:hAnsi="Trebuchet MS"/>
          <w:iCs/>
          <w:sz w:val="22"/>
          <w:szCs w:val="22"/>
        </w:rPr>
        <w:t xml:space="preserve">Begin januari hebben we de </w:t>
      </w:r>
      <w:r>
        <w:rPr>
          <w:rFonts w:ascii="Trebuchet MS" w:eastAsia="Times New Roman" w:hAnsi="Trebuchet MS"/>
          <w:iCs/>
          <w:sz w:val="22"/>
          <w:szCs w:val="22"/>
        </w:rPr>
        <w:t xml:space="preserve">in 2021 geldende </w:t>
      </w:r>
      <w:r w:rsidRPr="00A5365C">
        <w:rPr>
          <w:rFonts w:ascii="Trebuchet MS" w:eastAsia="Times New Roman" w:hAnsi="Trebuchet MS"/>
          <w:iCs/>
          <w:sz w:val="22"/>
          <w:szCs w:val="22"/>
        </w:rPr>
        <w:t>boetebedragen gepubliceerd</w:t>
      </w:r>
      <w:r>
        <w:rPr>
          <w:rFonts w:ascii="Trebuchet MS" w:eastAsia="Times New Roman" w:hAnsi="Trebuchet MS"/>
          <w:b/>
          <w:bCs/>
          <w:iCs/>
          <w:sz w:val="22"/>
          <w:szCs w:val="22"/>
        </w:rPr>
        <w:t xml:space="preserve">. </w:t>
      </w:r>
    </w:p>
    <w:p w14:paraId="65AA37B2" w14:textId="77777777" w:rsidR="00A5365C" w:rsidRPr="00A5365C" w:rsidRDefault="00A5365C" w:rsidP="00BC3770">
      <w:pPr>
        <w:ind w:left="709"/>
        <w:rPr>
          <w:rFonts w:ascii="Trebuchet MS" w:eastAsia="Times New Roman" w:hAnsi="Trebuchet MS"/>
          <w:b/>
          <w:bCs/>
          <w:iCs/>
          <w:sz w:val="22"/>
          <w:szCs w:val="22"/>
        </w:rPr>
      </w:pPr>
    </w:p>
    <w:p w14:paraId="4740AFDB" w14:textId="77777777" w:rsidR="00A5365C" w:rsidRPr="004B06E7" w:rsidRDefault="00A5365C" w:rsidP="00A5365C">
      <w:pPr>
        <w:ind w:left="705"/>
        <w:rPr>
          <w:rFonts w:ascii="Trebuchet MS" w:eastAsia="Times New Roman" w:hAnsi="Trebuchet MS"/>
          <w:b/>
          <w:bCs/>
          <w:sz w:val="22"/>
          <w:szCs w:val="22"/>
        </w:rPr>
      </w:pPr>
      <w:r w:rsidRPr="004B06E7">
        <w:rPr>
          <w:rFonts w:ascii="Trebuchet MS" w:eastAsia="Times New Roman" w:hAnsi="Trebuchet MS"/>
          <w:b/>
          <w:bCs/>
          <w:sz w:val="22"/>
          <w:szCs w:val="22"/>
        </w:rPr>
        <w:t>Regels in vergunningenboekje aangepast</w:t>
      </w:r>
    </w:p>
    <w:p w14:paraId="17A73F13" w14:textId="53B8CAAB" w:rsidR="00A5365C" w:rsidRDefault="00A5365C" w:rsidP="00A5365C">
      <w:pPr>
        <w:ind w:left="705"/>
        <w:rPr>
          <w:rFonts w:ascii="Trebuchet MS" w:eastAsia="Times New Roman" w:hAnsi="Trebuchet MS"/>
          <w:sz w:val="22"/>
          <w:szCs w:val="22"/>
        </w:rPr>
      </w:pPr>
      <w:r>
        <w:rPr>
          <w:rFonts w:ascii="Trebuchet MS" w:eastAsia="Times New Roman" w:hAnsi="Trebuchet MS"/>
          <w:sz w:val="22"/>
          <w:szCs w:val="22"/>
        </w:rPr>
        <w:t>In 2020 is er een wijziging ingevoerd in het vergunningenboekje. Het gesloten seizoen voor roofvissen is gelijk getrokken met dat van Sportv</w:t>
      </w:r>
      <w:r w:rsidR="00C475FD">
        <w:rPr>
          <w:rFonts w:ascii="Trebuchet MS" w:eastAsia="Times New Roman" w:hAnsi="Trebuchet MS"/>
          <w:sz w:val="22"/>
          <w:szCs w:val="22"/>
        </w:rPr>
        <w:t>i</w:t>
      </w:r>
      <w:r>
        <w:rPr>
          <w:rFonts w:ascii="Trebuchet MS" w:eastAsia="Times New Roman" w:hAnsi="Trebuchet MS"/>
          <w:sz w:val="22"/>
          <w:szCs w:val="22"/>
        </w:rPr>
        <w:t xml:space="preserve">sserij Nederland. Dit voorkomt onduidelijkheid en misverstanden. </w:t>
      </w:r>
    </w:p>
    <w:p w14:paraId="062B7F91" w14:textId="77777777" w:rsidR="00A5365C" w:rsidRDefault="00A5365C" w:rsidP="00A5365C">
      <w:pPr>
        <w:ind w:left="705"/>
        <w:rPr>
          <w:rFonts w:ascii="Trebuchet MS" w:eastAsia="Times New Roman" w:hAnsi="Trebuchet MS"/>
          <w:sz w:val="22"/>
          <w:szCs w:val="22"/>
        </w:rPr>
      </w:pPr>
    </w:p>
    <w:p w14:paraId="78C04DE9" w14:textId="3DC34DD8" w:rsidR="00352099" w:rsidRDefault="00352099" w:rsidP="00A5365C">
      <w:pPr>
        <w:ind w:left="709"/>
        <w:rPr>
          <w:rFonts w:ascii="Trebuchet MS" w:eastAsia="Times New Roman" w:hAnsi="Trebuchet MS"/>
          <w:b/>
          <w:sz w:val="22"/>
          <w:szCs w:val="22"/>
        </w:rPr>
      </w:pPr>
      <w:r>
        <w:rPr>
          <w:rFonts w:ascii="Trebuchet MS" w:eastAsia="Times New Roman" w:hAnsi="Trebuchet MS"/>
          <w:b/>
          <w:sz w:val="22"/>
          <w:szCs w:val="22"/>
        </w:rPr>
        <w:t>Maaibeleid en signaal Kuno Mooren</w:t>
      </w:r>
    </w:p>
    <w:p w14:paraId="7ACA7BCC" w14:textId="58AE4B21" w:rsidR="00352099" w:rsidRPr="00352099" w:rsidRDefault="00352099" w:rsidP="00A5365C">
      <w:pPr>
        <w:ind w:left="709"/>
        <w:rPr>
          <w:rFonts w:ascii="Trebuchet MS" w:eastAsia="Times New Roman" w:hAnsi="Trebuchet MS"/>
          <w:bCs/>
          <w:sz w:val="22"/>
          <w:szCs w:val="22"/>
        </w:rPr>
      </w:pPr>
      <w:r w:rsidRPr="00352099">
        <w:rPr>
          <w:rFonts w:ascii="Trebuchet MS" w:eastAsia="Times New Roman" w:hAnsi="Trebuchet MS"/>
          <w:bCs/>
          <w:sz w:val="22"/>
          <w:szCs w:val="22"/>
        </w:rPr>
        <w:t xml:space="preserve">De HSV Waddinxveen voert periodiek gesprekken me de Gemeente. Tijdens die gesprekken komt inmiddels ook het maaibeleid steeds als onderwerp terug. Kuno Mooren maakte via Fb nogmaals kenbaar dat je niet bij het water kunt komen en </w:t>
      </w:r>
      <w:r w:rsidRPr="00352099">
        <w:rPr>
          <w:rFonts w:ascii="Trebuchet MS" w:eastAsia="Times New Roman" w:hAnsi="Trebuchet MS"/>
          <w:bCs/>
          <w:sz w:val="22"/>
          <w:szCs w:val="22"/>
        </w:rPr>
        <w:lastRenderedPageBreak/>
        <w:t xml:space="preserve">sloten vol met groen staan. Dit benadrukt de reden waarom wij de gesprekken voeren. Goed dat Kuno dit meldt. </w:t>
      </w:r>
    </w:p>
    <w:p w14:paraId="1D7C1F23" w14:textId="77777777" w:rsidR="00352099" w:rsidRDefault="00352099" w:rsidP="00A5365C">
      <w:pPr>
        <w:ind w:left="709"/>
        <w:rPr>
          <w:rFonts w:ascii="Trebuchet MS" w:eastAsia="Times New Roman" w:hAnsi="Trebuchet MS"/>
          <w:b/>
          <w:sz w:val="22"/>
          <w:szCs w:val="22"/>
        </w:rPr>
      </w:pPr>
    </w:p>
    <w:p w14:paraId="4DC991FA" w14:textId="0479E234" w:rsidR="00A5365C" w:rsidRPr="004B06E7" w:rsidRDefault="00A5365C" w:rsidP="00A5365C">
      <w:pPr>
        <w:ind w:left="709"/>
        <w:rPr>
          <w:rFonts w:ascii="Trebuchet MS" w:eastAsia="Times New Roman" w:hAnsi="Trebuchet MS"/>
          <w:b/>
          <w:sz w:val="22"/>
          <w:szCs w:val="22"/>
        </w:rPr>
      </w:pPr>
      <w:r w:rsidRPr="004B06E7">
        <w:rPr>
          <w:rFonts w:ascii="Trebuchet MS" w:eastAsia="Times New Roman" w:hAnsi="Trebuchet MS"/>
          <w:b/>
          <w:sz w:val="22"/>
          <w:szCs w:val="22"/>
        </w:rPr>
        <w:t>Nieuw vergunningenboekje</w:t>
      </w:r>
    </w:p>
    <w:p w14:paraId="69D3ED6A" w14:textId="77777777" w:rsidR="00352099" w:rsidRDefault="00A5365C" w:rsidP="00D338B3">
      <w:pPr>
        <w:ind w:left="709"/>
        <w:rPr>
          <w:rFonts w:ascii="Trebuchet MS" w:eastAsia="Times New Roman" w:hAnsi="Trebuchet MS"/>
          <w:bCs/>
          <w:sz w:val="22"/>
          <w:szCs w:val="22"/>
        </w:rPr>
      </w:pPr>
      <w:r>
        <w:rPr>
          <w:rFonts w:ascii="Trebuchet MS" w:eastAsia="Times New Roman" w:hAnsi="Trebuchet MS"/>
          <w:bCs/>
          <w:sz w:val="22"/>
          <w:szCs w:val="22"/>
        </w:rPr>
        <w:t xml:space="preserve">Voor 2022 is weer een nieuw vergunningenboekje gemaakt. Dit is op de website geplaatst. </w:t>
      </w:r>
      <w:r w:rsidR="00C475FD">
        <w:rPr>
          <w:rFonts w:ascii="Trebuchet MS" w:eastAsia="Times New Roman" w:hAnsi="Trebuchet MS"/>
          <w:bCs/>
          <w:sz w:val="22"/>
          <w:szCs w:val="22"/>
        </w:rPr>
        <w:t xml:space="preserve">Het vergunningenboekje is inhoudelijk aangepast op een punt: het gesloten seizoen voor roofvissen is gelijk getrokken met de landelijke regels. </w:t>
      </w:r>
    </w:p>
    <w:p w14:paraId="1ED263D1" w14:textId="77777777" w:rsidR="00352099" w:rsidRDefault="00352099" w:rsidP="00D338B3">
      <w:pPr>
        <w:ind w:left="709"/>
        <w:rPr>
          <w:rFonts w:ascii="Trebuchet MS" w:eastAsia="Times New Roman" w:hAnsi="Trebuchet MS"/>
          <w:bCs/>
          <w:sz w:val="22"/>
          <w:szCs w:val="22"/>
        </w:rPr>
      </w:pPr>
    </w:p>
    <w:p w14:paraId="02E29589" w14:textId="0247FD70" w:rsidR="00D338B3" w:rsidRDefault="00D338B3" w:rsidP="00D338B3">
      <w:pPr>
        <w:ind w:left="709"/>
        <w:rPr>
          <w:rFonts w:ascii="Trebuchet MS" w:eastAsia="Times New Roman" w:hAnsi="Trebuchet MS"/>
          <w:b/>
          <w:sz w:val="22"/>
          <w:szCs w:val="22"/>
        </w:rPr>
      </w:pPr>
      <w:r>
        <w:rPr>
          <w:rFonts w:ascii="Trebuchet MS" w:eastAsia="Times New Roman" w:hAnsi="Trebuchet MS"/>
          <w:b/>
          <w:sz w:val="22"/>
          <w:szCs w:val="22"/>
        </w:rPr>
        <w:t>Commissies in 2021:</w:t>
      </w:r>
    </w:p>
    <w:p w14:paraId="498F604B" w14:textId="77777777" w:rsidR="00D338B3" w:rsidRDefault="00D338B3" w:rsidP="00D338B3">
      <w:pPr>
        <w:ind w:left="709"/>
        <w:rPr>
          <w:rFonts w:ascii="Trebuchet MS" w:eastAsia="Times New Roman" w:hAnsi="Trebuchet MS"/>
          <w:b/>
          <w:sz w:val="22"/>
          <w:szCs w:val="22"/>
        </w:rPr>
      </w:pPr>
    </w:p>
    <w:p w14:paraId="1C6DE794" w14:textId="77777777" w:rsidR="00D338B3" w:rsidRDefault="00D338B3" w:rsidP="00D338B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Commissie waterkwaliteit en visstandbeheer</w:t>
      </w:r>
    </w:p>
    <w:p w14:paraId="3F59EA70" w14:textId="77777777" w:rsidR="00D338B3" w:rsidRDefault="00D338B3" w:rsidP="00D338B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Controleurscommissie</w:t>
      </w:r>
    </w:p>
    <w:p w14:paraId="7783A413" w14:textId="77777777" w:rsidR="00D338B3" w:rsidRDefault="00D338B3" w:rsidP="00D338B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Wedstrijdcommissie</w:t>
      </w:r>
    </w:p>
    <w:p w14:paraId="103A617E" w14:textId="77777777" w:rsidR="00D338B3" w:rsidRDefault="00D338B3" w:rsidP="00D338B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Karpercommissie</w:t>
      </w:r>
    </w:p>
    <w:p w14:paraId="2ABAEA87" w14:textId="77777777" w:rsidR="00D338B3" w:rsidRDefault="00D338B3" w:rsidP="00D338B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Witviscommissie</w:t>
      </w:r>
    </w:p>
    <w:p w14:paraId="5FC40905" w14:textId="77777777" w:rsidR="00D338B3" w:rsidRDefault="00D338B3" w:rsidP="00D338B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Jeugdviscommissie</w:t>
      </w:r>
    </w:p>
    <w:p w14:paraId="7E9AE5B2" w14:textId="77777777" w:rsidR="00D338B3" w:rsidRDefault="00D338B3" w:rsidP="00D338B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 xml:space="preserve">Roofviscommissie </w:t>
      </w:r>
    </w:p>
    <w:p w14:paraId="176AD88D" w14:textId="77777777" w:rsidR="00D338B3" w:rsidRPr="003C1AAB" w:rsidRDefault="00D338B3" w:rsidP="00D338B3">
      <w:pPr>
        <w:pStyle w:val="Lijstalinea"/>
        <w:numPr>
          <w:ilvl w:val="0"/>
          <w:numId w:val="6"/>
        </w:numPr>
        <w:ind w:left="1429"/>
        <w:rPr>
          <w:rFonts w:ascii="Trebuchet MS" w:eastAsia="Times New Roman" w:hAnsi="Trebuchet MS"/>
          <w:sz w:val="22"/>
          <w:szCs w:val="22"/>
        </w:rPr>
      </w:pPr>
      <w:r>
        <w:rPr>
          <w:rFonts w:ascii="Trebuchet MS" w:eastAsia="Times New Roman" w:hAnsi="Trebuchet MS"/>
          <w:sz w:val="22"/>
          <w:szCs w:val="22"/>
        </w:rPr>
        <w:t>Zeeviscommissie</w:t>
      </w:r>
    </w:p>
    <w:p w14:paraId="232FD839" w14:textId="79024880" w:rsidR="00CC0483" w:rsidRDefault="00CC0483">
      <w:pPr>
        <w:rPr>
          <w:rFonts w:ascii="Trebuchet MS" w:eastAsia="Times New Roman" w:hAnsi="Trebuchet MS"/>
          <w:bCs/>
          <w:sz w:val="22"/>
          <w:szCs w:val="22"/>
        </w:rPr>
      </w:pPr>
    </w:p>
    <w:p w14:paraId="7E42C0D3" w14:textId="77777777" w:rsidR="00D338B3" w:rsidRPr="00D338B3" w:rsidRDefault="00D338B3" w:rsidP="00D338B3">
      <w:pPr>
        <w:pStyle w:val="Lijstalinea"/>
        <w:numPr>
          <w:ilvl w:val="0"/>
          <w:numId w:val="6"/>
        </w:numPr>
        <w:ind w:left="1429"/>
        <w:rPr>
          <w:rFonts w:ascii="Trebuchet MS" w:eastAsia="Times New Roman" w:hAnsi="Trebuchet MS"/>
          <w:b/>
          <w:bCs/>
          <w:i/>
          <w:iCs/>
          <w:sz w:val="22"/>
          <w:szCs w:val="22"/>
        </w:rPr>
      </w:pPr>
      <w:r w:rsidRPr="00D338B3">
        <w:rPr>
          <w:rFonts w:ascii="Trebuchet MS" w:eastAsia="Times New Roman" w:hAnsi="Trebuchet MS"/>
          <w:b/>
          <w:bCs/>
          <w:i/>
          <w:iCs/>
          <w:sz w:val="22"/>
          <w:szCs w:val="22"/>
        </w:rPr>
        <w:t>Commissie waterkwaliteit en visstandbeheer</w:t>
      </w:r>
    </w:p>
    <w:p w14:paraId="7ED208E6" w14:textId="3E206B9D" w:rsidR="00A5365C" w:rsidRDefault="00A5365C" w:rsidP="00A5365C">
      <w:pPr>
        <w:ind w:left="709"/>
        <w:rPr>
          <w:rFonts w:ascii="Trebuchet MS" w:eastAsia="Times New Roman" w:hAnsi="Trebuchet MS"/>
          <w:bCs/>
          <w:sz w:val="22"/>
          <w:szCs w:val="22"/>
        </w:rPr>
      </w:pPr>
    </w:p>
    <w:p w14:paraId="2FCF010D" w14:textId="4E0B7F2E" w:rsidR="00D338B3" w:rsidRPr="00D02442" w:rsidRDefault="00D338B3" w:rsidP="00D338B3">
      <w:pPr>
        <w:shd w:val="clear" w:color="auto" w:fill="FFFFFF"/>
        <w:ind w:left="1418"/>
        <w:rPr>
          <w:rFonts w:ascii="Trebuchet MS" w:eastAsia="Times New Roman" w:hAnsi="Trebuchet MS" w:cs="Segoe UI Historic"/>
          <w:i/>
          <w:iCs/>
          <w:color w:val="050505"/>
          <w:sz w:val="22"/>
          <w:szCs w:val="22"/>
        </w:rPr>
      </w:pPr>
      <w:r w:rsidRPr="00D02442">
        <w:rPr>
          <w:rFonts w:ascii="Trebuchet MS" w:eastAsia="Times New Roman" w:hAnsi="Trebuchet MS" w:cs="Segoe UI Historic"/>
          <w:i/>
          <w:iCs/>
          <w:color w:val="050505"/>
          <w:sz w:val="22"/>
          <w:szCs w:val="22"/>
        </w:rPr>
        <w:t>Opvallende sterfte karpers:</w:t>
      </w:r>
    </w:p>
    <w:p w14:paraId="5864FB34" w14:textId="33681961" w:rsidR="00D338B3" w:rsidRPr="00624A8F" w:rsidRDefault="00D338B3" w:rsidP="00D338B3">
      <w:pPr>
        <w:shd w:val="clear" w:color="auto" w:fill="FFFFFF"/>
        <w:ind w:left="1418"/>
        <w:rPr>
          <w:rFonts w:ascii="Trebuchet MS" w:eastAsia="Times New Roman" w:hAnsi="Trebuchet MS" w:cs="Segoe UI Historic"/>
          <w:color w:val="050505"/>
          <w:sz w:val="22"/>
          <w:szCs w:val="22"/>
        </w:rPr>
      </w:pPr>
      <w:r w:rsidRPr="00D02442">
        <w:rPr>
          <w:rFonts w:ascii="Trebuchet MS" w:eastAsia="Times New Roman" w:hAnsi="Trebuchet MS" w:cs="Segoe UI Historic"/>
          <w:color w:val="050505"/>
          <w:sz w:val="22"/>
          <w:szCs w:val="22"/>
        </w:rPr>
        <w:t xml:space="preserve">In 2021 </w:t>
      </w:r>
      <w:r w:rsidRPr="00D02442">
        <w:rPr>
          <w:rFonts w:ascii="Trebuchet MS" w:eastAsia="Times New Roman" w:hAnsi="Trebuchet MS" w:cs="Segoe UI Historic"/>
          <w:sz w:val="22"/>
          <w:szCs w:val="22"/>
        </w:rPr>
        <w:t xml:space="preserve">hebben we te maken gehad met een vissterfte van karpers. Dit niet alleen in Waddinxveen maar ook in plaatsen om ons heen. </w:t>
      </w:r>
      <w:r w:rsidRPr="00624A8F">
        <w:rPr>
          <w:rFonts w:ascii="Trebuchet MS" w:eastAsia="Times New Roman" w:hAnsi="Trebuchet MS" w:cs="Segoe UI Historic"/>
          <w:sz w:val="22"/>
          <w:szCs w:val="22"/>
        </w:rPr>
        <w:t xml:space="preserve">Er is door </w:t>
      </w:r>
      <w:hyperlink r:id="rId27" w:history="1">
        <w:r w:rsidRPr="00624A8F">
          <w:rPr>
            <w:rFonts w:ascii="Trebuchet MS" w:eastAsia="Times New Roman" w:hAnsi="Trebuchet MS" w:cs="Segoe UI Historic"/>
            <w:sz w:val="22"/>
            <w:szCs w:val="22"/>
            <w:bdr w:val="none" w:sz="0" w:space="0" w:color="auto" w:frame="1"/>
          </w:rPr>
          <w:t>G</w:t>
        </w:r>
        <w:r w:rsidRPr="00D02442">
          <w:rPr>
            <w:rFonts w:ascii="Trebuchet MS" w:eastAsia="Times New Roman" w:hAnsi="Trebuchet MS" w:cs="Segoe UI Historic"/>
            <w:sz w:val="22"/>
            <w:szCs w:val="22"/>
            <w:bdr w:val="none" w:sz="0" w:space="0" w:color="auto" w:frame="1"/>
          </w:rPr>
          <w:t>uus</w:t>
        </w:r>
        <w:r w:rsidRPr="00624A8F">
          <w:rPr>
            <w:rFonts w:ascii="Trebuchet MS" w:eastAsia="Times New Roman" w:hAnsi="Trebuchet MS" w:cs="Segoe UI Historic"/>
            <w:sz w:val="22"/>
            <w:szCs w:val="22"/>
            <w:bdr w:val="none" w:sz="0" w:space="0" w:color="auto" w:frame="1"/>
          </w:rPr>
          <w:t xml:space="preserve"> Bras</w:t>
        </w:r>
      </w:hyperlink>
      <w:r w:rsidRPr="00624A8F">
        <w:rPr>
          <w:rFonts w:ascii="Trebuchet MS" w:eastAsia="Times New Roman" w:hAnsi="Trebuchet MS" w:cs="Segoe UI Historic"/>
          <w:sz w:val="22"/>
          <w:szCs w:val="22"/>
        </w:rPr>
        <w:t xml:space="preserve"> navraag gedaan bij specialist </w:t>
      </w:r>
      <w:hyperlink r:id="rId28" w:history="1">
        <w:r w:rsidRPr="00624A8F">
          <w:rPr>
            <w:rFonts w:ascii="Trebuchet MS" w:eastAsia="Times New Roman" w:hAnsi="Trebuchet MS" w:cs="Segoe UI Historic"/>
            <w:sz w:val="22"/>
            <w:szCs w:val="22"/>
            <w:bdr w:val="none" w:sz="0" w:space="0" w:color="auto" w:frame="1"/>
          </w:rPr>
          <w:t>Gerwin Gerlach</w:t>
        </w:r>
      </w:hyperlink>
      <w:r w:rsidRPr="00624A8F">
        <w:rPr>
          <w:rFonts w:ascii="Trebuchet MS" w:eastAsia="Times New Roman" w:hAnsi="Trebuchet MS" w:cs="Segoe UI Historic"/>
          <w:sz w:val="22"/>
          <w:szCs w:val="22"/>
        </w:rPr>
        <w:t xml:space="preserve">. Oorzaak is de lang aanhoudende kou. De vissen die oud zijn of een slechtere conditie hebben of gewoon minder sterk zijn komen niet goed door de langere kou heen. Combineer dit met dan weer een paar warmere dagen maar wel met koude nachten dat is gewoon niet goed. Dus feitelijk een </w:t>
      </w:r>
      <w:r w:rsidRPr="00624A8F">
        <w:rPr>
          <w:rFonts w:ascii="Trebuchet MS" w:eastAsia="Times New Roman" w:hAnsi="Trebuchet MS" w:cs="Segoe UI Historic"/>
          <w:color w:val="050505"/>
          <w:sz w:val="22"/>
          <w:szCs w:val="22"/>
        </w:rPr>
        <w:t>natuurlijke oorzaak. Natuurlijk vervelend, maar natuur blijft natuur 'survival of the fittest' zoals dat heet.</w:t>
      </w:r>
    </w:p>
    <w:p w14:paraId="318C952C" w14:textId="77777777" w:rsidR="00D338B3" w:rsidRPr="00D02442" w:rsidRDefault="00D338B3" w:rsidP="00D338B3">
      <w:pPr>
        <w:shd w:val="clear" w:color="auto" w:fill="FFFFFF"/>
        <w:ind w:left="1418"/>
        <w:rPr>
          <w:rFonts w:ascii="Trebuchet MS" w:eastAsia="Times New Roman" w:hAnsi="Trebuchet MS" w:cs="Segoe UI Historic"/>
          <w:color w:val="050505"/>
          <w:sz w:val="22"/>
          <w:szCs w:val="22"/>
        </w:rPr>
      </w:pPr>
    </w:p>
    <w:p w14:paraId="19503696" w14:textId="5A5E3CB9" w:rsidR="00D338B3" w:rsidRPr="00D02442" w:rsidRDefault="00D338B3" w:rsidP="00D338B3">
      <w:pPr>
        <w:shd w:val="clear" w:color="auto" w:fill="FFFFFF"/>
        <w:ind w:left="1418"/>
        <w:rPr>
          <w:rFonts w:ascii="Trebuchet MS" w:eastAsia="Times New Roman" w:hAnsi="Trebuchet MS" w:cs="Segoe UI Historic"/>
          <w:i/>
          <w:iCs/>
          <w:color w:val="050505"/>
          <w:sz w:val="22"/>
          <w:szCs w:val="22"/>
        </w:rPr>
      </w:pPr>
      <w:r w:rsidRPr="00D02442">
        <w:rPr>
          <w:rFonts w:ascii="Trebuchet MS" w:eastAsia="Times New Roman" w:hAnsi="Trebuchet MS" w:cs="Segoe UI Historic"/>
          <w:i/>
          <w:iCs/>
          <w:color w:val="050505"/>
          <w:sz w:val="22"/>
          <w:szCs w:val="22"/>
        </w:rPr>
        <w:t>Oproep om dode karpers te melden</w:t>
      </w:r>
      <w:r w:rsidR="00D02442">
        <w:rPr>
          <w:rFonts w:ascii="Trebuchet MS" w:eastAsia="Times New Roman" w:hAnsi="Trebuchet MS" w:cs="Segoe UI Historic"/>
          <w:i/>
          <w:iCs/>
          <w:color w:val="050505"/>
          <w:sz w:val="22"/>
          <w:szCs w:val="22"/>
        </w:rPr>
        <w:t xml:space="preserve"> en te laten liggen</w:t>
      </w:r>
      <w:r w:rsidRPr="00D02442">
        <w:rPr>
          <w:rFonts w:ascii="Trebuchet MS" w:eastAsia="Times New Roman" w:hAnsi="Trebuchet MS" w:cs="Segoe UI Historic"/>
          <w:i/>
          <w:iCs/>
          <w:color w:val="050505"/>
          <w:sz w:val="22"/>
          <w:szCs w:val="22"/>
        </w:rPr>
        <w:t>:</w:t>
      </w:r>
    </w:p>
    <w:p w14:paraId="1F3E6554" w14:textId="4EF9452B" w:rsidR="00D338B3" w:rsidRPr="00624A8F" w:rsidRDefault="00D338B3" w:rsidP="00D338B3">
      <w:pPr>
        <w:shd w:val="clear" w:color="auto" w:fill="FFFFFF"/>
        <w:ind w:left="1418"/>
        <w:rPr>
          <w:rFonts w:ascii="Trebuchet MS" w:eastAsia="Times New Roman" w:hAnsi="Trebuchet MS" w:cs="Segoe UI Historic"/>
          <w:color w:val="050505"/>
          <w:sz w:val="22"/>
          <w:szCs w:val="22"/>
        </w:rPr>
      </w:pPr>
      <w:r w:rsidRPr="00D02442">
        <w:rPr>
          <w:rFonts w:ascii="Trebuchet MS" w:eastAsia="Times New Roman" w:hAnsi="Trebuchet MS" w:cs="Segoe UI Historic"/>
          <w:color w:val="050505"/>
          <w:sz w:val="22"/>
          <w:szCs w:val="22"/>
        </w:rPr>
        <w:t>De Commissie heeft in 2021 meerdere oproepen geplaatst om melding te dien als er karpers dood worden aangetroffen en níet zelf de karpers uit het water te halen en te begraven. Guus Bras be</w:t>
      </w:r>
      <w:r w:rsidRPr="00624A8F">
        <w:rPr>
          <w:rFonts w:ascii="Trebuchet MS" w:eastAsia="Times New Roman" w:hAnsi="Trebuchet MS" w:cs="Segoe UI Historic"/>
          <w:color w:val="050505"/>
          <w:sz w:val="22"/>
          <w:szCs w:val="22"/>
        </w:rPr>
        <w:t xml:space="preserve">kijkt </w:t>
      </w:r>
      <w:r w:rsidRPr="00D02442">
        <w:rPr>
          <w:rFonts w:ascii="Trebuchet MS" w:eastAsia="Times New Roman" w:hAnsi="Trebuchet MS" w:cs="Segoe UI Historic"/>
          <w:color w:val="050505"/>
          <w:sz w:val="22"/>
          <w:szCs w:val="22"/>
        </w:rPr>
        <w:t xml:space="preserve">namelijk </w:t>
      </w:r>
      <w:r w:rsidRPr="00624A8F">
        <w:rPr>
          <w:rFonts w:ascii="Trebuchet MS" w:eastAsia="Times New Roman" w:hAnsi="Trebuchet MS" w:cs="Segoe UI Historic"/>
          <w:color w:val="050505"/>
          <w:sz w:val="22"/>
          <w:szCs w:val="22"/>
        </w:rPr>
        <w:t xml:space="preserve">welke vis </w:t>
      </w:r>
      <w:r w:rsidRPr="00D02442">
        <w:rPr>
          <w:rFonts w:ascii="Trebuchet MS" w:eastAsia="Times New Roman" w:hAnsi="Trebuchet MS" w:cs="Segoe UI Historic"/>
          <w:color w:val="050505"/>
          <w:sz w:val="22"/>
          <w:szCs w:val="22"/>
        </w:rPr>
        <w:t xml:space="preserve">het </w:t>
      </w:r>
      <w:r w:rsidRPr="00624A8F">
        <w:rPr>
          <w:rFonts w:ascii="Trebuchet MS" w:eastAsia="Times New Roman" w:hAnsi="Trebuchet MS" w:cs="Segoe UI Historic"/>
          <w:color w:val="050505"/>
          <w:sz w:val="22"/>
          <w:szCs w:val="22"/>
        </w:rPr>
        <w:t xml:space="preserve">is en we laten hem via de officiële kanalen ophalen en verwijderen. Dus </w:t>
      </w:r>
      <w:r w:rsidRPr="00D02442">
        <w:rPr>
          <w:rFonts w:ascii="Trebuchet MS" w:eastAsia="Times New Roman" w:hAnsi="Trebuchet MS" w:cs="Segoe UI Historic"/>
          <w:color w:val="050505"/>
          <w:sz w:val="22"/>
          <w:szCs w:val="22"/>
        </w:rPr>
        <w:t xml:space="preserve">de oproep is gedaan dat leden </w:t>
      </w:r>
      <w:r w:rsidRPr="00624A8F">
        <w:rPr>
          <w:rFonts w:ascii="Trebuchet MS" w:eastAsia="Times New Roman" w:hAnsi="Trebuchet MS" w:cs="Segoe UI Historic"/>
          <w:color w:val="050505"/>
          <w:sz w:val="22"/>
          <w:szCs w:val="22"/>
        </w:rPr>
        <w:t>niet zelf</w:t>
      </w:r>
      <w:r w:rsidR="00D02442" w:rsidRPr="00D02442">
        <w:rPr>
          <w:rFonts w:ascii="Trebuchet MS" w:eastAsia="Times New Roman" w:hAnsi="Trebuchet MS" w:cs="Segoe UI Historic"/>
          <w:color w:val="050505"/>
          <w:sz w:val="22"/>
          <w:szCs w:val="22"/>
        </w:rPr>
        <w:t xml:space="preserve"> gaan</w:t>
      </w:r>
      <w:r w:rsidRPr="00624A8F">
        <w:rPr>
          <w:rFonts w:ascii="Trebuchet MS" w:eastAsia="Times New Roman" w:hAnsi="Trebuchet MS" w:cs="Segoe UI Historic"/>
          <w:color w:val="050505"/>
          <w:sz w:val="22"/>
          <w:szCs w:val="22"/>
        </w:rPr>
        <w:t xml:space="preserve"> scheppen</w:t>
      </w:r>
      <w:r w:rsidR="00D02442" w:rsidRPr="00D02442">
        <w:rPr>
          <w:rFonts w:ascii="Trebuchet MS" w:eastAsia="Times New Roman" w:hAnsi="Trebuchet MS" w:cs="Segoe UI Historic"/>
          <w:color w:val="050505"/>
          <w:sz w:val="22"/>
          <w:szCs w:val="22"/>
        </w:rPr>
        <w:t>. God bedoeld,</w:t>
      </w:r>
      <w:r w:rsidRPr="00624A8F">
        <w:rPr>
          <w:rFonts w:ascii="Trebuchet MS" w:eastAsia="Times New Roman" w:hAnsi="Trebuchet MS" w:cs="Segoe UI Historic"/>
          <w:color w:val="050505"/>
          <w:sz w:val="22"/>
          <w:szCs w:val="22"/>
        </w:rPr>
        <w:t xml:space="preserve"> maar leg het bij ons neer. Wij weten in het kader van visstandbeheer dan precies welke vissen dood zijn.</w:t>
      </w:r>
      <w:r w:rsidR="00D02442" w:rsidRPr="00D02442">
        <w:rPr>
          <w:rFonts w:ascii="Trebuchet MS" w:eastAsia="Times New Roman" w:hAnsi="Trebuchet MS" w:cs="Segoe UI Historic"/>
          <w:color w:val="050505"/>
          <w:sz w:val="22"/>
          <w:szCs w:val="22"/>
        </w:rPr>
        <w:t xml:space="preserve"> We hebben een </w:t>
      </w:r>
      <w:r w:rsidRPr="00624A8F">
        <w:rPr>
          <w:rFonts w:ascii="Trebuchet MS" w:eastAsia="Times New Roman" w:hAnsi="Trebuchet MS" w:cs="Segoe UI Historic"/>
          <w:color w:val="050505"/>
          <w:sz w:val="22"/>
          <w:szCs w:val="22"/>
        </w:rPr>
        <w:t>goed overzicht van alle wateren en welke vissen het zijn</w:t>
      </w:r>
      <w:r w:rsidR="00D02442" w:rsidRPr="00D02442">
        <w:rPr>
          <w:rFonts w:ascii="Trebuchet MS" w:eastAsia="Times New Roman" w:hAnsi="Trebuchet MS" w:cs="Segoe UI Historic"/>
          <w:color w:val="050505"/>
          <w:sz w:val="22"/>
          <w:szCs w:val="22"/>
        </w:rPr>
        <w:t xml:space="preserve"> en willen dit zo houden.</w:t>
      </w:r>
    </w:p>
    <w:p w14:paraId="7CCD40B2" w14:textId="77777777" w:rsidR="00D338B3" w:rsidRDefault="00D338B3" w:rsidP="00D338B3">
      <w:pPr>
        <w:ind w:left="1418"/>
        <w:rPr>
          <w:rFonts w:ascii="Trebuchet MS" w:eastAsia="Times New Roman" w:hAnsi="Trebuchet MS"/>
          <w:bCs/>
          <w:sz w:val="22"/>
          <w:szCs w:val="22"/>
        </w:rPr>
      </w:pPr>
    </w:p>
    <w:p w14:paraId="28ED596B" w14:textId="24E3EAAA" w:rsidR="00D338B3" w:rsidRPr="00D02442" w:rsidRDefault="00D02442" w:rsidP="00A5365C">
      <w:pPr>
        <w:ind w:left="709"/>
        <w:rPr>
          <w:rFonts w:ascii="Trebuchet MS" w:eastAsia="Times New Roman" w:hAnsi="Trebuchet MS"/>
          <w:bCs/>
          <w:sz w:val="22"/>
          <w:szCs w:val="22"/>
        </w:rPr>
      </w:pPr>
      <w:r>
        <w:rPr>
          <w:rFonts w:ascii="Trebuchet MS" w:eastAsia="Times New Roman" w:hAnsi="Trebuchet MS"/>
          <w:bCs/>
          <w:sz w:val="22"/>
          <w:szCs w:val="22"/>
        </w:rPr>
        <w:tab/>
      </w:r>
      <w:r w:rsidRPr="00D02442">
        <w:rPr>
          <w:rFonts w:ascii="Trebuchet MS" w:eastAsia="Times New Roman" w:hAnsi="Trebuchet MS"/>
          <w:bCs/>
          <w:sz w:val="22"/>
          <w:szCs w:val="22"/>
        </w:rPr>
        <w:t>Spoorhoek schoon maken:</w:t>
      </w:r>
    </w:p>
    <w:p w14:paraId="745996D4" w14:textId="618E9837" w:rsidR="00D02442" w:rsidRPr="00624A8F" w:rsidRDefault="00D02442" w:rsidP="00D02442">
      <w:pPr>
        <w:shd w:val="clear" w:color="auto" w:fill="FFFFFF"/>
        <w:ind w:left="1418"/>
        <w:rPr>
          <w:rFonts w:ascii="Trebuchet MS" w:eastAsia="Times New Roman" w:hAnsi="Trebuchet MS" w:cs="Segoe UI Historic"/>
          <w:sz w:val="22"/>
          <w:szCs w:val="22"/>
        </w:rPr>
      </w:pPr>
      <w:r w:rsidRPr="00D02442">
        <w:rPr>
          <w:rFonts w:ascii="Trebuchet MS" w:eastAsia="Times New Roman" w:hAnsi="Trebuchet MS" w:cs="Segoe UI Historic"/>
          <w:sz w:val="22"/>
          <w:szCs w:val="22"/>
        </w:rPr>
        <w:t xml:space="preserve">De commissie waterkwaliteit en visstandbeheer heeft de gemeente gevraagd de spoorhoek in de Petteplas schoon te maken. Dat is gebeurd. Dank aan </w:t>
      </w:r>
      <w:hyperlink r:id="rId29" w:history="1">
        <w:r w:rsidRPr="00D02442">
          <w:rPr>
            <w:rFonts w:ascii="Trebuchet MS" w:eastAsia="Times New Roman" w:hAnsi="Trebuchet MS" w:cs="Segoe UI Historic"/>
            <w:sz w:val="22"/>
            <w:szCs w:val="22"/>
            <w:bdr w:val="none" w:sz="0" w:space="0" w:color="auto" w:frame="1"/>
          </w:rPr>
          <w:t xml:space="preserve">Guus Bras </w:t>
        </w:r>
      </w:hyperlink>
      <w:r w:rsidRPr="00D02442">
        <w:rPr>
          <w:rFonts w:ascii="Trebuchet MS" w:eastAsia="Times New Roman" w:hAnsi="Trebuchet MS" w:cs="Segoe UI Historic"/>
          <w:sz w:val="22"/>
          <w:szCs w:val="22"/>
        </w:rPr>
        <w:t xml:space="preserve">voor de begeleiding van dit proces. </w:t>
      </w:r>
      <w:r w:rsidRPr="00624A8F">
        <w:rPr>
          <w:rFonts w:ascii="Trebuchet MS" w:eastAsia="Times New Roman" w:hAnsi="Trebuchet MS" w:cs="Segoe UI Historic"/>
          <w:sz w:val="22"/>
          <w:szCs w:val="22"/>
        </w:rPr>
        <w:t>Fijn dat we als vereniging dit in samenwerking met de Gemeente Waddinxveen kunnen doen.</w:t>
      </w:r>
    </w:p>
    <w:p w14:paraId="12191BFF" w14:textId="6853C0E7" w:rsidR="00CC0483" w:rsidRDefault="00CC0483" w:rsidP="00A5365C">
      <w:pPr>
        <w:ind w:left="709"/>
        <w:rPr>
          <w:rFonts w:ascii="Trebuchet MS" w:eastAsia="Times New Roman" w:hAnsi="Trebuchet MS"/>
          <w:bCs/>
          <w:sz w:val="22"/>
          <w:szCs w:val="22"/>
        </w:rPr>
      </w:pPr>
    </w:p>
    <w:p w14:paraId="701C51C1" w14:textId="5DD45D3D" w:rsidR="00CC0483" w:rsidRPr="00D02442" w:rsidRDefault="00D02442" w:rsidP="00D02442">
      <w:pPr>
        <w:ind w:left="1418"/>
        <w:rPr>
          <w:rFonts w:ascii="Trebuchet MS" w:eastAsia="Times New Roman" w:hAnsi="Trebuchet MS"/>
          <w:bCs/>
          <w:i/>
          <w:iCs/>
          <w:sz w:val="22"/>
          <w:szCs w:val="22"/>
        </w:rPr>
      </w:pPr>
      <w:r w:rsidRPr="00D02442">
        <w:rPr>
          <w:rFonts w:ascii="Trebuchet MS" w:eastAsia="Times New Roman" w:hAnsi="Trebuchet MS"/>
          <w:bCs/>
          <w:i/>
          <w:iCs/>
          <w:sz w:val="22"/>
          <w:szCs w:val="22"/>
        </w:rPr>
        <w:t>Baggeren door de Gemeenten in Zuidplas:</w:t>
      </w:r>
    </w:p>
    <w:p w14:paraId="0E561655" w14:textId="622EA3C7" w:rsidR="004D6DF9" w:rsidRDefault="00D02442" w:rsidP="00352099">
      <w:pPr>
        <w:shd w:val="clear" w:color="auto" w:fill="FFFFFF"/>
        <w:ind w:left="1418"/>
        <w:rPr>
          <w:rFonts w:ascii="Trebuchet MS" w:eastAsia="Times New Roman" w:hAnsi="Trebuchet MS"/>
          <w:bCs/>
          <w:sz w:val="22"/>
          <w:szCs w:val="22"/>
        </w:rPr>
      </w:pPr>
      <w:r w:rsidRPr="00D02442">
        <w:rPr>
          <w:rFonts w:ascii="Trebuchet MS" w:eastAsia="Times New Roman" w:hAnsi="Trebuchet MS" w:cs="Segoe UI Historic"/>
          <w:color w:val="050505"/>
          <w:sz w:val="22"/>
          <w:szCs w:val="22"/>
        </w:rPr>
        <w:t xml:space="preserve">Midden 2021 werd </w:t>
      </w:r>
      <w:hyperlink r:id="rId30" w:history="1">
        <w:r w:rsidRPr="00843248">
          <w:rPr>
            <w:rFonts w:ascii="Trebuchet MS" w:eastAsia="Times New Roman" w:hAnsi="Trebuchet MS" w:cs="Segoe UI Historic"/>
            <w:color w:val="0000FF"/>
            <w:sz w:val="22"/>
            <w:szCs w:val="22"/>
            <w:bdr w:val="none" w:sz="0" w:space="0" w:color="auto" w:frame="1"/>
          </w:rPr>
          <w:t>Onno Konijn</w:t>
        </w:r>
      </w:hyperlink>
      <w:r w:rsidRPr="00843248">
        <w:rPr>
          <w:rFonts w:ascii="Trebuchet MS" w:eastAsia="Times New Roman" w:hAnsi="Trebuchet MS" w:cs="Segoe UI Historic"/>
          <w:color w:val="050505"/>
          <w:sz w:val="22"/>
          <w:szCs w:val="22"/>
        </w:rPr>
        <w:t xml:space="preserve"> door een bezorgde dorpsgenoot gebeld dat er in de </w:t>
      </w:r>
      <w:r w:rsidRPr="00D02442">
        <w:rPr>
          <w:rFonts w:ascii="Trebuchet MS" w:eastAsia="Times New Roman" w:hAnsi="Trebuchet MS" w:cs="Segoe UI Historic"/>
          <w:color w:val="050505"/>
          <w:sz w:val="22"/>
          <w:szCs w:val="22"/>
        </w:rPr>
        <w:t>Z</w:t>
      </w:r>
      <w:r w:rsidRPr="00843248">
        <w:rPr>
          <w:rFonts w:ascii="Trebuchet MS" w:eastAsia="Times New Roman" w:hAnsi="Trebuchet MS" w:cs="Segoe UI Historic"/>
          <w:color w:val="050505"/>
          <w:sz w:val="22"/>
          <w:szCs w:val="22"/>
        </w:rPr>
        <w:t xml:space="preserve">uidplas in opdracht van de Gemeente gemaaid en </w:t>
      </w:r>
      <w:r w:rsidRPr="00D02442">
        <w:rPr>
          <w:rFonts w:ascii="Trebuchet MS" w:eastAsia="Times New Roman" w:hAnsi="Trebuchet MS" w:cs="Segoe UI Historic"/>
          <w:color w:val="050505"/>
          <w:sz w:val="22"/>
          <w:szCs w:val="22"/>
        </w:rPr>
        <w:t>g</w:t>
      </w:r>
      <w:r w:rsidRPr="00843248">
        <w:rPr>
          <w:rFonts w:ascii="Trebuchet MS" w:eastAsia="Times New Roman" w:hAnsi="Trebuchet MS" w:cs="Segoe UI Historic"/>
          <w:color w:val="050505"/>
          <w:sz w:val="22"/>
          <w:szCs w:val="22"/>
        </w:rPr>
        <w:t xml:space="preserve">ebaggerd werd en dat daarbij zeer veel vis op de kant terecht kwam. Deze </w:t>
      </w:r>
      <w:r w:rsidRPr="00D02442">
        <w:rPr>
          <w:rFonts w:ascii="Trebuchet MS" w:eastAsia="Times New Roman" w:hAnsi="Trebuchet MS" w:cs="Segoe UI Historic"/>
          <w:color w:val="050505"/>
          <w:sz w:val="22"/>
          <w:szCs w:val="22"/>
        </w:rPr>
        <w:t xml:space="preserve">betreffende </w:t>
      </w:r>
      <w:r w:rsidRPr="00843248">
        <w:rPr>
          <w:rFonts w:ascii="Trebuchet MS" w:eastAsia="Times New Roman" w:hAnsi="Trebuchet MS" w:cs="Segoe UI Historic"/>
          <w:color w:val="050505"/>
          <w:sz w:val="22"/>
          <w:szCs w:val="22"/>
        </w:rPr>
        <w:t xml:space="preserve">man </w:t>
      </w:r>
      <w:r w:rsidRPr="00843248">
        <w:rPr>
          <w:rFonts w:ascii="Trebuchet MS" w:eastAsia="Times New Roman" w:hAnsi="Trebuchet MS" w:cs="Segoe UI Historic"/>
          <w:color w:val="050505"/>
          <w:sz w:val="22"/>
          <w:szCs w:val="22"/>
        </w:rPr>
        <w:lastRenderedPageBreak/>
        <w:t>h</w:t>
      </w:r>
      <w:r w:rsidRPr="00D02442">
        <w:rPr>
          <w:rFonts w:ascii="Trebuchet MS" w:eastAsia="Times New Roman" w:hAnsi="Trebuchet MS" w:cs="Segoe UI Historic"/>
          <w:color w:val="050505"/>
          <w:sz w:val="22"/>
          <w:szCs w:val="22"/>
        </w:rPr>
        <w:t xml:space="preserve">ad </w:t>
      </w:r>
      <w:r w:rsidRPr="00843248">
        <w:rPr>
          <w:rFonts w:ascii="Trebuchet MS" w:eastAsia="Times New Roman" w:hAnsi="Trebuchet MS" w:cs="Segoe UI Historic"/>
          <w:color w:val="050505"/>
          <w:sz w:val="22"/>
          <w:szCs w:val="22"/>
        </w:rPr>
        <w:t xml:space="preserve">9 karpers en veel witvis terug gezet in het betreffende water. Ook heeft deze man de bestuurder van de maaiboot aangesproken en hem erop gewezen dat hij niet zo goed bezig was. </w:t>
      </w:r>
      <w:r w:rsidRPr="00D02442">
        <w:rPr>
          <w:rFonts w:ascii="Trebuchet MS" w:eastAsia="Times New Roman" w:hAnsi="Trebuchet MS" w:cs="Segoe UI Historic"/>
          <w:color w:val="050505"/>
          <w:sz w:val="22"/>
          <w:szCs w:val="22"/>
        </w:rPr>
        <w:t xml:space="preserve">Er is contact me de Gemeente geweest. Guus Bras heeft de sloten in de gaten gehouden op de ontwikkeling. </w:t>
      </w:r>
    </w:p>
    <w:p w14:paraId="19C35925" w14:textId="77777777" w:rsidR="00CC0483" w:rsidRDefault="00CC0483" w:rsidP="00A5365C">
      <w:pPr>
        <w:ind w:left="709"/>
        <w:rPr>
          <w:rFonts w:ascii="Trebuchet MS" w:eastAsia="Times New Roman" w:hAnsi="Trebuchet MS"/>
          <w:bCs/>
          <w:sz w:val="22"/>
          <w:szCs w:val="22"/>
        </w:rPr>
      </w:pPr>
    </w:p>
    <w:p w14:paraId="34C50812" w14:textId="77777777" w:rsidR="002779D9" w:rsidRPr="002779D9" w:rsidRDefault="002779D9" w:rsidP="002779D9">
      <w:pPr>
        <w:pStyle w:val="Lijstalinea"/>
        <w:numPr>
          <w:ilvl w:val="0"/>
          <w:numId w:val="6"/>
        </w:numPr>
        <w:ind w:left="1429"/>
        <w:rPr>
          <w:rFonts w:ascii="Trebuchet MS" w:eastAsia="Times New Roman" w:hAnsi="Trebuchet MS"/>
          <w:b/>
          <w:bCs/>
          <w:i/>
          <w:iCs/>
          <w:sz w:val="22"/>
          <w:szCs w:val="22"/>
        </w:rPr>
      </w:pPr>
      <w:r w:rsidRPr="002779D9">
        <w:rPr>
          <w:rFonts w:ascii="Trebuchet MS" w:eastAsia="Times New Roman" w:hAnsi="Trebuchet MS"/>
          <w:b/>
          <w:bCs/>
          <w:i/>
          <w:iCs/>
          <w:sz w:val="22"/>
          <w:szCs w:val="22"/>
        </w:rPr>
        <w:t>Controleurscommissie</w:t>
      </w:r>
    </w:p>
    <w:p w14:paraId="75573903" w14:textId="2E330C58" w:rsidR="00CC0483" w:rsidRDefault="00CC0483" w:rsidP="00A5365C">
      <w:pPr>
        <w:ind w:left="709"/>
        <w:rPr>
          <w:rFonts w:ascii="Trebuchet MS" w:eastAsia="Times New Roman" w:hAnsi="Trebuchet MS"/>
          <w:bCs/>
          <w:sz w:val="22"/>
          <w:szCs w:val="22"/>
        </w:rPr>
      </w:pPr>
    </w:p>
    <w:p w14:paraId="42E7B629" w14:textId="77777777" w:rsidR="004D6DF9" w:rsidRPr="00624A8F" w:rsidRDefault="004D6DF9" w:rsidP="004D6DF9">
      <w:pPr>
        <w:shd w:val="clear" w:color="auto" w:fill="FFFFFF"/>
        <w:ind w:left="1418"/>
        <w:rPr>
          <w:rFonts w:ascii="Trebuchet MS" w:eastAsia="Times New Roman" w:hAnsi="Trebuchet MS" w:cs="Segoe UI Historic"/>
          <w:i/>
          <w:iCs/>
          <w:color w:val="1C1E21"/>
          <w:sz w:val="22"/>
          <w:szCs w:val="22"/>
        </w:rPr>
      </w:pPr>
      <w:r>
        <w:rPr>
          <w:rFonts w:ascii="Trebuchet MS" w:eastAsia="Times New Roman" w:hAnsi="Trebuchet MS" w:cs="Segoe UI Historic"/>
          <w:i/>
          <w:iCs/>
          <w:color w:val="1C1E21"/>
          <w:sz w:val="22"/>
          <w:szCs w:val="22"/>
        </w:rPr>
        <w:t>N</w:t>
      </w:r>
      <w:r w:rsidRPr="00624A8F">
        <w:rPr>
          <w:rFonts w:ascii="Trebuchet MS" w:eastAsia="Times New Roman" w:hAnsi="Trebuchet MS" w:cs="Segoe UI Historic"/>
          <w:i/>
          <w:iCs/>
          <w:color w:val="1C1E21"/>
          <w:sz w:val="22"/>
          <w:szCs w:val="22"/>
        </w:rPr>
        <w:t>ieuwe aanmelding als controleur:</w:t>
      </w:r>
    </w:p>
    <w:p w14:paraId="4E441431" w14:textId="27FFFF65" w:rsidR="004D6DF9" w:rsidRPr="00624A8F" w:rsidRDefault="00F844E8" w:rsidP="004D6DF9">
      <w:pPr>
        <w:shd w:val="clear" w:color="auto" w:fill="FFFFFF"/>
        <w:ind w:left="1418"/>
        <w:rPr>
          <w:rFonts w:ascii="Trebuchet MS" w:eastAsia="Times New Roman" w:hAnsi="Trebuchet MS" w:cs="Segoe UI Historic"/>
          <w:sz w:val="22"/>
          <w:szCs w:val="22"/>
        </w:rPr>
      </w:pPr>
      <w:hyperlink r:id="rId31" w:history="1">
        <w:r w:rsidR="004D6DF9" w:rsidRPr="00624A8F">
          <w:rPr>
            <w:rFonts w:ascii="Trebuchet MS" w:eastAsia="Times New Roman" w:hAnsi="Trebuchet MS" w:cs="Segoe UI Historic"/>
            <w:sz w:val="22"/>
            <w:szCs w:val="22"/>
            <w:bdr w:val="none" w:sz="0" w:space="0" w:color="auto" w:frame="1"/>
          </w:rPr>
          <w:t>Andr</w:t>
        </w:r>
        <w:r w:rsidR="004D6DF9">
          <w:rPr>
            <w:rFonts w:ascii="Trebuchet MS" w:eastAsia="Times New Roman" w:hAnsi="Trebuchet MS" w:cs="Segoe UI Historic"/>
            <w:sz w:val="22"/>
            <w:szCs w:val="22"/>
            <w:bdr w:val="none" w:sz="0" w:space="0" w:color="auto" w:frame="1"/>
          </w:rPr>
          <w:t>é</w:t>
        </w:r>
        <w:r w:rsidR="004D6DF9" w:rsidRPr="00624A8F">
          <w:rPr>
            <w:rFonts w:ascii="Trebuchet MS" w:eastAsia="Times New Roman" w:hAnsi="Trebuchet MS" w:cs="Segoe UI Historic"/>
            <w:sz w:val="22"/>
            <w:szCs w:val="22"/>
            <w:bdr w:val="none" w:sz="0" w:space="0" w:color="auto" w:frame="1"/>
          </w:rPr>
          <w:t xml:space="preserve"> </w:t>
        </w:r>
        <w:r w:rsidR="004D6DF9">
          <w:rPr>
            <w:rFonts w:ascii="Trebuchet MS" w:eastAsia="Times New Roman" w:hAnsi="Trebuchet MS" w:cs="Segoe UI Historic"/>
            <w:sz w:val="22"/>
            <w:szCs w:val="22"/>
            <w:bdr w:val="none" w:sz="0" w:space="0" w:color="auto" w:frame="1"/>
          </w:rPr>
          <w:t>v</w:t>
        </w:r>
        <w:r w:rsidR="004D6DF9" w:rsidRPr="00624A8F">
          <w:rPr>
            <w:rFonts w:ascii="Trebuchet MS" w:eastAsia="Times New Roman" w:hAnsi="Trebuchet MS" w:cs="Segoe UI Historic"/>
            <w:sz w:val="22"/>
            <w:szCs w:val="22"/>
            <w:bdr w:val="none" w:sz="0" w:space="0" w:color="auto" w:frame="1"/>
          </w:rPr>
          <w:t xml:space="preserve">an </w:t>
        </w:r>
        <w:r w:rsidR="004D6DF9">
          <w:rPr>
            <w:rFonts w:ascii="Trebuchet MS" w:eastAsia="Times New Roman" w:hAnsi="Trebuchet MS" w:cs="Segoe UI Historic"/>
            <w:sz w:val="22"/>
            <w:szCs w:val="22"/>
            <w:bdr w:val="none" w:sz="0" w:space="0" w:color="auto" w:frame="1"/>
          </w:rPr>
          <w:t>d</w:t>
        </w:r>
        <w:r w:rsidR="004D6DF9" w:rsidRPr="00624A8F">
          <w:rPr>
            <w:rFonts w:ascii="Trebuchet MS" w:eastAsia="Times New Roman" w:hAnsi="Trebuchet MS" w:cs="Segoe UI Historic"/>
            <w:sz w:val="22"/>
            <w:szCs w:val="22"/>
            <w:bdr w:val="none" w:sz="0" w:space="0" w:color="auto" w:frame="1"/>
          </w:rPr>
          <w:t>er Veen</w:t>
        </w:r>
      </w:hyperlink>
      <w:r w:rsidR="004D6DF9">
        <w:rPr>
          <w:rFonts w:ascii="Trebuchet MS" w:eastAsia="Times New Roman" w:hAnsi="Trebuchet MS" w:cs="Segoe UI Historic"/>
          <w:sz w:val="22"/>
          <w:szCs w:val="22"/>
        </w:rPr>
        <w:t xml:space="preserve">, </w:t>
      </w:r>
      <w:hyperlink r:id="rId32" w:history="1">
        <w:r w:rsidR="004D6DF9" w:rsidRPr="00624A8F">
          <w:rPr>
            <w:rFonts w:ascii="Trebuchet MS" w:eastAsia="Times New Roman" w:hAnsi="Trebuchet MS" w:cs="Segoe UI Historic"/>
            <w:sz w:val="22"/>
            <w:szCs w:val="22"/>
            <w:bdr w:val="none" w:sz="0" w:space="0" w:color="auto" w:frame="1"/>
          </w:rPr>
          <w:t>Chris Neven</w:t>
        </w:r>
      </w:hyperlink>
      <w:r w:rsidR="004D6DF9" w:rsidRPr="00624A8F">
        <w:rPr>
          <w:rFonts w:ascii="Trebuchet MS" w:eastAsia="Times New Roman" w:hAnsi="Trebuchet MS" w:cs="Segoe UI Historic"/>
          <w:sz w:val="22"/>
          <w:szCs w:val="22"/>
        </w:rPr>
        <w:t xml:space="preserve"> </w:t>
      </w:r>
      <w:r w:rsidR="004D6DF9">
        <w:rPr>
          <w:rFonts w:ascii="Trebuchet MS" w:eastAsia="Times New Roman" w:hAnsi="Trebuchet MS" w:cs="Segoe UI Historic"/>
          <w:sz w:val="22"/>
          <w:szCs w:val="22"/>
        </w:rPr>
        <w:t>en Roel van Schoone</w:t>
      </w:r>
      <w:r w:rsidR="006460EB">
        <w:rPr>
          <w:rFonts w:ascii="Trebuchet MS" w:eastAsia="Times New Roman" w:hAnsi="Trebuchet MS" w:cs="Segoe UI Historic"/>
          <w:sz w:val="22"/>
          <w:szCs w:val="22"/>
        </w:rPr>
        <w:t xml:space="preserve">veld </w:t>
      </w:r>
      <w:r w:rsidR="004D6DF9" w:rsidRPr="002779D9">
        <w:rPr>
          <w:rFonts w:ascii="Trebuchet MS" w:eastAsia="Times New Roman" w:hAnsi="Trebuchet MS" w:cs="Segoe UI Historic"/>
          <w:sz w:val="22"/>
          <w:szCs w:val="22"/>
        </w:rPr>
        <w:t>hebben zich a</w:t>
      </w:r>
      <w:r w:rsidR="004D6DF9" w:rsidRPr="00624A8F">
        <w:rPr>
          <w:rFonts w:ascii="Trebuchet MS" w:eastAsia="Times New Roman" w:hAnsi="Trebuchet MS" w:cs="Segoe UI Historic"/>
          <w:sz w:val="22"/>
          <w:szCs w:val="22"/>
        </w:rPr>
        <w:t>angemeld</w:t>
      </w:r>
      <w:r w:rsidR="004D6DF9" w:rsidRPr="002779D9">
        <w:rPr>
          <w:rFonts w:ascii="Trebuchet MS" w:eastAsia="Times New Roman" w:hAnsi="Trebuchet MS" w:cs="Segoe UI Historic"/>
          <w:sz w:val="22"/>
          <w:szCs w:val="22"/>
        </w:rPr>
        <w:t xml:space="preserve"> als controleur</w:t>
      </w:r>
      <w:r w:rsidR="006460EB">
        <w:rPr>
          <w:rFonts w:ascii="Trebuchet MS" w:eastAsia="Times New Roman" w:hAnsi="Trebuchet MS" w:cs="Segoe UI Historic"/>
          <w:sz w:val="22"/>
          <w:szCs w:val="22"/>
        </w:rPr>
        <w:t>. Tijdens de volgende Algemene Ledenvergadering zullen zij worden voorgesteld.</w:t>
      </w:r>
    </w:p>
    <w:p w14:paraId="136EC0F3" w14:textId="77777777" w:rsidR="004D6DF9" w:rsidRDefault="004D6DF9" w:rsidP="004D6DF9">
      <w:pPr>
        <w:ind w:left="1418"/>
        <w:rPr>
          <w:rFonts w:ascii="Trebuchet MS" w:eastAsia="Times New Roman" w:hAnsi="Trebuchet MS"/>
          <w:i/>
          <w:iCs/>
          <w:sz w:val="22"/>
          <w:szCs w:val="22"/>
        </w:rPr>
      </w:pPr>
    </w:p>
    <w:p w14:paraId="708E963B" w14:textId="24C778B7" w:rsidR="004D6DF9" w:rsidRPr="004D6DF9" w:rsidRDefault="004D6DF9" w:rsidP="004D6DF9">
      <w:pPr>
        <w:ind w:left="1418"/>
        <w:rPr>
          <w:rFonts w:ascii="Trebuchet MS" w:eastAsia="Times New Roman" w:hAnsi="Trebuchet MS"/>
          <w:i/>
          <w:iCs/>
          <w:sz w:val="22"/>
          <w:szCs w:val="22"/>
        </w:rPr>
      </w:pPr>
      <w:r w:rsidRPr="004D6DF9">
        <w:rPr>
          <w:rFonts w:ascii="Trebuchet MS" w:eastAsia="Times New Roman" w:hAnsi="Trebuchet MS"/>
          <w:i/>
          <w:iCs/>
          <w:sz w:val="22"/>
          <w:szCs w:val="22"/>
        </w:rPr>
        <w:t>Controleursgroep en activiteiten:</w:t>
      </w:r>
    </w:p>
    <w:p w14:paraId="0E7BC98A" w14:textId="298F1216" w:rsidR="004D6DF9" w:rsidRDefault="004D6DF9" w:rsidP="004D6DF9">
      <w:pPr>
        <w:ind w:left="1418"/>
        <w:rPr>
          <w:rFonts w:ascii="Trebuchet MS" w:eastAsia="Times New Roman" w:hAnsi="Trebuchet MS"/>
          <w:sz w:val="22"/>
          <w:szCs w:val="22"/>
        </w:rPr>
      </w:pPr>
      <w:r>
        <w:rPr>
          <w:rFonts w:ascii="Trebuchet MS" w:eastAsia="Times New Roman" w:hAnsi="Trebuchet MS"/>
          <w:sz w:val="22"/>
          <w:szCs w:val="22"/>
        </w:rPr>
        <w:t xml:space="preserve">Er worden blijvend veel controles uitgevoerd wat met de uitbreiding van de controlegroep alleen maar meer wordt. In de zomerperiode zelfs dagelijks. Zoals gezegd is er een actieve app-groep waarin de controleurs elkaar informeren over de activiteiten. </w:t>
      </w:r>
    </w:p>
    <w:p w14:paraId="7C64B7F7" w14:textId="51919998" w:rsidR="004D6DF9" w:rsidRDefault="004D6DF9" w:rsidP="004D6DF9">
      <w:pPr>
        <w:ind w:left="1418"/>
        <w:rPr>
          <w:rFonts w:ascii="Trebuchet MS" w:eastAsia="Times New Roman" w:hAnsi="Trebuchet MS"/>
          <w:sz w:val="22"/>
          <w:szCs w:val="22"/>
        </w:rPr>
      </w:pPr>
      <w:r>
        <w:rPr>
          <w:rFonts w:ascii="Trebuchet MS" w:eastAsia="Times New Roman" w:hAnsi="Trebuchet MS"/>
          <w:sz w:val="22"/>
          <w:szCs w:val="22"/>
        </w:rPr>
        <w:t>Vanwege corona is de controleurscursus bij Sportvisserij Nederland nog steeds niet gevolgd. Dit al waarschijnlijk in 2022 gaan gebeuren.</w:t>
      </w:r>
    </w:p>
    <w:p w14:paraId="231F21E9" w14:textId="77777777" w:rsidR="004D6DF9" w:rsidRDefault="004D6DF9" w:rsidP="002779D9">
      <w:pPr>
        <w:shd w:val="clear" w:color="auto" w:fill="FFFFFF"/>
        <w:ind w:left="1418"/>
        <w:rPr>
          <w:rFonts w:ascii="Trebuchet MS" w:eastAsia="Times New Roman" w:hAnsi="Trebuchet MS" w:cs="Segoe UI Historic"/>
          <w:color w:val="1C1E21"/>
          <w:sz w:val="22"/>
          <w:szCs w:val="22"/>
        </w:rPr>
      </w:pPr>
    </w:p>
    <w:p w14:paraId="6B31C179" w14:textId="55C3D0FE" w:rsidR="004D6DF9" w:rsidRPr="004D6DF9" w:rsidRDefault="004D6DF9" w:rsidP="002779D9">
      <w:pPr>
        <w:shd w:val="clear" w:color="auto" w:fill="FFFFFF"/>
        <w:ind w:left="1418"/>
        <w:rPr>
          <w:rFonts w:ascii="Trebuchet MS" w:eastAsia="Times New Roman" w:hAnsi="Trebuchet MS" w:cs="Segoe UI Historic"/>
          <w:i/>
          <w:iCs/>
          <w:color w:val="1C1E21"/>
          <w:sz w:val="22"/>
          <w:szCs w:val="22"/>
        </w:rPr>
      </w:pPr>
      <w:r>
        <w:rPr>
          <w:rFonts w:ascii="Trebuchet MS" w:eastAsia="Times New Roman" w:hAnsi="Trebuchet MS" w:cs="Segoe UI Historic"/>
          <w:i/>
          <w:iCs/>
          <w:color w:val="1C1E21"/>
          <w:sz w:val="22"/>
          <w:szCs w:val="22"/>
        </w:rPr>
        <w:t>Hoofdcontroleurschap:</w:t>
      </w:r>
    </w:p>
    <w:p w14:paraId="7AB3E0A4" w14:textId="710DD066" w:rsidR="002779D9" w:rsidRPr="00624A8F" w:rsidRDefault="002779D9" w:rsidP="002779D9">
      <w:pPr>
        <w:shd w:val="clear" w:color="auto" w:fill="FFFFFF"/>
        <w:ind w:left="1418"/>
        <w:rPr>
          <w:rFonts w:ascii="Trebuchet MS" w:eastAsia="Times New Roman" w:hAnsi="Trebuchet MS" w:cs="Segoe UI Historic"/>
          <w:sz w:val="22"/>
          <w:szCs w:val="22"/>
        </w:rPr>
      </w:pPr>
      <w:r>
        <w:rPr>
          <w:rFonts w:ascii="Trebuchet MS" w:eastAsia="Times New Roman" w:hAnsi="Trebuchet MS" w:cs="Segoe UI Historic"/>
          <w:color w:val="1C1E21"/>
          <w:sz w:val="22"/>
          <w:szCs w:val="22"/>
        </w:rPr>
        <w:t xml:space="preserve">Media 2021 heeft </w:t>
      </w:r>
      <w:hyperlink r:id="rId33" w:history="1">
        <w:r w:rsidRPr="00624A8F">
          <w:rPr>
            <w:rFonts w:ascii="Trebuchet MS" w:eastAsia="Times New Roman" w:hAnsi="Trebuchet MS" w:cs="Segoe UI Historic"/>
            <w:sz w:val="22"/>
            <w:szCs w:val="22"/>
            <w:bdr w:val="none" w:sz="0" w:space="0" w:color="auto" w:frame="1"/>
          </w:rPr>
          <w:t>Ronald Hoogerbrug</w:t>
        </w:r>
      </w:hyperlink>
      <w:r w:rsidRPr="00624A8F">
        <w:rPr>
          <w:rFonts w:ascii="Trebuchet MS" w:eastAsia="Times New Roman" w:hAnsi="Trebuchet MS" w:cs="Segoe UI Historic"/>
          <w:sz w:val="22"/>
          <w:szCs w:val="22"/>
        </w:rPr>
        <w:t xml:space="preserve"> aangegeven vanwege </w:t>
      </w:r>
      <w:r w:rsidR="00A41010" w:rsidRPr="00624A8F">
        <w:rPr>
          <w:rFonts w:ascii="Trebuchet MS" w:eastAsia="Times New Roman" w:hAnsi="Trebuchet MS" w:cs="Segoe UI Historic"/>
          <w:sz w:val="22"/>
          <w:szCs w:val="22"/>
        </w:rPr>
        <w:t>privé</w:t>
      </w:r>
      <w:r w:rsidR="004D6DF9">
        <w:rPr>
          <w:rFonts w:ascii="Trebuchet MS" w:eastAsia="Times New Roman" w:hAnsi="Trebuchet MS" w:cs="Segoe UI Historic"/>
          <w:sz w:val="22"/>
          <w:szCs w:val="22"/>
        </w:rPr>
        <w:t>-</w:t>
      </w:r>
      <w:r w:rsidRPr="00624A8F">
        <w:rPr>
          <w:rFonts w:ascii="Trebuchet MS" w:eastAsia="Times New Roman" w:hAnsi="Trebuchet MS" w:cs="Segoe UI Historic"/>
          <w:sz w:val="22"/>
          <w:szCs w:val="22"/>
        </w:rPr>
        <w:t xml:space="preserve">omstandigheden zich </w:t>
      </w:r>
      <w:r w:rsidRPr="002779D9">
        <w:rPr>
          <w:rFonts w:ascii="Trebuchet MS" w:eastAsia="Times New Roman" w:hAnsi="Trebuchet MS" w:cs="Segoe UI Historic"/>
          <w:sz w:val="22"/>
          <w:szCs w:val="22"/>
        </w:rPr>
        <w:t>definitief als hoofd</w:t>
      </w:r>
      <w:r w:rsidRPr="00624A8F">
        <w:rPr>
          <w:rFonts w:ascii="Trebuchet MS" w:eastAsia="Times New Roman" w:hAnsi="Trebuchet MS" w:cs="Segoe UI Historic"/>
          <w:sz w:val="22"/>
          <w:szCs w:val="22"/>
        </w:rPr>
        <w:t>controleur terug te trekken.</w:t>
      </w:r>
      <w:r w:rsidRPr="002779D9">
        <w:rPr>
          <w:rFonts w:ascii="Trebuchet MS" w:eastAsia="Times New Roman" w:hAnsi="Trebuchet MS" w:cs="Segoe UI Historic"/>
          <w:sz w:val="22"/>
          <w:szCs w:val="22"/>
        </w:rPr>
        <w:t xml:space="preserve"> </w:t>
      </w:r>
      <w:r w:rsidRPr="00624A8F">
        <w:rPr>
          <w:rFonts w:ascii="Trebuchet MS" w:eastAsia="Times New Roman" w:hAnsi="Trebuchet MS" w:cs="Segoe UI Historic"/>
          <w:sz w:val="22"/>
          <w:szCs w:val="22"/>
        </w:rPr>
        <w:t xml:space="preserve">Zijn collegae controleurs en het bestuur </w:t>
      </w:r>
      <w:r w:rsidRPr="002779D9">
        <w:rPr>
          <w:rFonts w:ascii="Trebuchet MS" w:eastAsia="Times New Roman" w:hAnsi="Trebuchet MS" w:cs="Segoe UI Historic"/>
          <w:sz w:val="22"/>
          <w:szCs w:val="22"/>
        </w:rPr>
        <w:t xml:space="preserve">hebben hun waardering </w:t>
      </w:r>
      <w:r w:rsidRPr="00624A8F">
        <w:rPr>
          <w:rFonts w:ascii="Trebuchet MS" w:eastAsia="Times New Roman" w:hAnsi="Trebuchet MS" w:cs="Segoe UI Historic"/>
          <w:sz w:val="22"/>
          <w:szCs w:val="22"/>
        </w:rPr>
        <w:t>naar hem uit</w:t>
      </w:r>
      <w:r w:rsidRPr="002779D9">
        <w:rPr>
          <w:rFonts w:ascii="Trebuchet MS" w:eastAsia="Times New Roman" w:hAnsi="Trebuchet MS" w:cs="Segoe UI Historic"/>
          <w:sz w:val="22"/>
          <w:szCs w:val="22"/>
        </w:rPr>
        <w:t>gesproken</w:t>
      </w:r>
      <w:r w:rsidRPr="00624A8F">
        <w:rPr>
          <w:rFonts w:ascii="Trebuchet MS" w:eastAsia="Times New Roman" w:hAnsi="Trebuchet MS" w:cs="Segoe UI Historic"/>
          <w:sz w:val="22"/>
          <w:szCs w:val="22"/>
        </w:rPr>
        <w:t xml:space="preserve"> en bedanken hem voor wat hij als hoofdcontroleur met de </w:t>
      </w:r>
      <w:r w:rsidR="00A41010" w:rsidRPr="00624A8F">
        <w:rPr>
          <w:rFonts w:ascii="Trebuchet MS" w:eastAsia="Times New Roman" w:hAnsi="Trebuchet MS" w:cs="Segoe UI Historic"/>
          <w:sz w:val="22"/>
          <w:szCs w:val="22"/>
        </w:rPr>
        <w:t>controlecommissie</w:t>
      </w:r>
      <w:r w:rsidRPr="00624A8F">
        <w:rPr>
          <w:rFonts w:ascii="Trebuchet MS" w:eastAsia="Times New Roman" w:hAnsi="Trebuchet MS" w:cs="Segoe UI Historic"/>
          <w:sz w:val="22"/>
          <w:szCs w:val="22"/>
        </w:rPr>
        <w:t xml:space="preserve"> heeft neergezet. Ronald heeft ontzettend veel uren werk verzet en is veel aan de waterkant actief geweest, dit voor alle leden. </w:t>
      </w:r>
    </w:p>
    <w:p w14:paraId="157DE36F" w14:textId="3A00D9A2" w:rsidR="002779D9" w:rsidRDefault="00F844E8" w:rsidP="002779D9">
      <w:pPr>
        <w:shd w:val="clear" w:color="auto" w:fill="FFFFFF"/>
        <w:ind w:left="1418"/>
        <w:rPr>
          <w:rFonts w:ascii="Trebuchet MS" w:eastAsia="Times New Roman" w:hAnsi="Trebuchet MS" w:cs="Segoe UI Historic"/>
          <w:color w:val="1C1E21"/>
          <w:sz w:val="22"/>
          <w:szCs w:val="22"/>
        </w:rPr>
      </w:pPr>
      <w:hyperlink r:id="rId34" w:history="1">
        <w:r w:rsidR="002779D9" w:rsidRPr="00624A8F">
          <w:rPr>
            <w:rFonts w:ascii="Trebuchet MS" w:eastAsia="Times New Roman" w:hAnsi="Trebuchet MS" w:cs="Segoe UI Historic"/>
            <w:sz w:val="22"/>
            <w:szCs w:val="22"/>
            <w:bdr w:val="none" w:sz="0" w:space="0" w:color="auto" w:frame="1"/>
          </w:rPr>
          <w:t>Marten Verver</w:t>
        </w:r>
      </w:hyperlink>
      <w:r w:rsidR="002779D9" w:rsidRPr="00624A8F">
        <w:rPr>
          <w:rFonts w:ascii="Trebuchet MS" w:eastAsia="Times New Roman" w:hAnsi="Trebuchet MS" w:cs="Segoe UI Historic"/>
          <w:sz w:val="22"/>
          <w:szCs w:val="22"/>
        </w:rPr>
        <w:t xml:space="preserve"> </w:t>
      </w:r>
      <w:r w:rsidR="002779D9" w:rsidRPr="002779D9">
        <w:rPr>
          <w:rFonts w:ascii="Trebuchet MS" w:eastAsia="Times New Roman" w:hAnsi="Trebuchet MS" w:cs="Segoe UI Historic"/>
          <w:sz w:val="22"/>
          <w:szCs w:val="22"/>
        </w:rPr>
        <w:t xml:space="preserve">nam het </w:t>
      </w:r>
      <w:r w:rsidR="002779D9" w:rsidRPr="00624A8F">
        <w:rPr>
          <w:rFonts w:ascii="Trebuchet MS" w:eastAsia="Times New Roman" w:hAnsi="Trebuchet MS" w:cs="Segoe UI Historic"/>
          <w:sz w:val="22"/>
          <w:szCs w:val="22"/>
        </w:rPr>
        <w:t xml:space="preserve">hoofdcontroleurschap </w:t>
      </w:r>
      <w:r w:rsidR="002779D9" w:rsidRPr="002779D9">
        <w:rPr>
          <w:rFonts w:ascii="Trebuchet MS" w:eastAsia="Times New Roman" w:hAnsi="Trebuchet MS" w:cs="Segoe UI Historic"/>
          <w:sz w:val="22"/>
          <w:szCs w:val="22"/>
        </w:rPr>
        <w:t xml:space="preserve">waar totdat </w:t>
      </w:r>
      <w:r w:rsidR="002779D9" w:rsidRPr="00624A8F">
        <w:rPr>
          <w:rFonts w:ascii="Trebuchet MS" w:eastAsia="Times New Roman" w:hAnsi="Trebuchet MS" w:cs="Segoe UI Historic"/>
          <w:sz w:val="22"/>
          <w:szCs w:val="22"/>
        </w:rPr>
        <w:t>Ronald het stokje weer terug over zou nemen</w:t>
      </w:r>
      <w:r w:rsidR="002779D9" w:rsidRPr="00624A8F">
        <w:rPr>
          <w:rFonts w:ascii="Trebuchet MS" w:eastAsia="Times New Roman" w:hAnsi="Trebuchet MS" w:cs="Segoe UI Historic"/>
          <w:color w:val="1C1E21"/>
          <w:sz w:val="22"/>
          <w:szCs w:val="22"/>
        </w:rPr>
        <w:t xml:space="preserve">. Dit zal dus niet het geval zijn. </w:t>
      </w:r>
      <w:r w:rsidR="002779D9">
        <w:rPr>
          <w:rFonts w:ascii="Trebuchet MS" w:eastAsia="Times New Roman" w:hAnsi="Trebuchet MS" w:cs="Segoe UI Historic"/>
          <w:color w:val="1C1E21"/>
          <w:sz w:val="22"/>
          <w:szCs w:val="22"/>
        </w:rPr>
        <w:t xml:space="preserve">Onno Konijn heeft zicht bereid verklaard het hoofdcontroleurschap over te nemen. Marten Verver zal tijdens de eestvolgende Algemene Ledenvergadering net als Ronald Hoogerbrug worden bedankt voor zijn werkzaamheden. </w:t>
      </w:r>
    </w:p>
    <w:p w14:paraId="7F097101" w14:textId="77777777" w:rsidR="006460EB" w:rsidRDefault="006460EB" w:rsidP="002779D9">
      <w:pPr>
        <w:shd w:val="clear" w:color="auto" w:fill="FFFFFF"/>
        <w:ind w:left="1418"/>
        <w:rPr>
          <w:rFonts w:ascii="Trebuchet MS" w:eastAsia="Times New Roman" w:hAnsi="Trebuchet MS" w:cs="Segoe UI Historic"/>
          <w:color w:val="1C1E21"/>
          <w:sz w:val="22"/>
          <w:szCs w:val="22"/>
        </w:rPr>
      </w:pPr>
    </w:p>
    <w:p w14:paraId="403E80E3" w14:textId="5A671B9A" w:rsidR="006460EB" w:rsidRDefault="006460EB" w:rsidP="006460EB">
      <w:pPr>
        <w:pStyle w:val="Lijstalinea"/>
        <w:numPr>
          <w:ilvl w:val="0"/>
          <w:numId w:val="6"/>
        </w:numPr>
        <w:ind w:left="1429"/>
        <w:rPr>
          <w:rFonts w:ascii="Trebuchet MS" w:eastAsia="Times New Roman" w:hAnsi="Trebuchet MS"/>
          <w:b/>
          <w:bCs/>
          <w:i/>
          <w:iCs/>
          <w:sz w:val="22"/>
          <w:szCs w:val="22"/>
        </w:rPr>
      </w:pPr>
      <w:r w:rsidRPr="006460EB">
        <w:rPr>
          <w:rFonts w:ascii="Trebuchet MS" w:eastAsia="Times New Roman" w:hAnsi="Trebuchet MS"/>
          <w:b/>
          <w:bCs/>
          <w:i/>
          <w:iCs/>
          <w:sz w:val="22"/>
          <w:szCs w:val="22"/>
        </w:rPr>
        <w:t>Wedstrijdcommissie</w:t>
      </w:r>
    </w:p>
    <w:p w14:paraId="409ACA46" w14:textId="77777777" w:rsidR="007B65B5" w:rsidRPr="006460EB" w:rsidRDefault="007B65B5" w:rsidP="007B65B5">
      <w:pPr>
        <w:pStyle w:val="Lijstalinea"/>
        <w:ind w:left="1429"/>
        <w:rPr>
          <w:rFonts w:ascii="Trebuchet MS" w:eastAsia="Times New Roman" w:hAnsi="Trebuchet MS"/>
          <w:b/>
          <w:bCs/>
          <w:i/>
          <w:iCs/>
          <w:sz w:val="22"/>
          <w:szCs w:val="22"/>
        </w:rPr>
      </w:pPr>
    </w:p>
    <w:p w14:paraId="5A9E20B4" w14:textId="77777777" w:rsidR="007B65B5" w:rsidRPr="007B65B5" w:rsidRDefault="007B65B5" w:rsidP="007B65B5">
      <w:pPr>
        <w:pStyle w:val="Lijstalinea"/>
        <w:ind w:left="1429"/>
        <w:jc w:val="center"/>
        <w:rPr>
          <w:rFonts w:ascii="Trebuchet MS" w:eastAsia="Times New Roman" w:hAnsi="Trebuchet MS" w:cs="Arial"/>
          <w:b/>
          <w:sz w:val="22"/>
          <w:szCs w:val="22"/>
        </w:rPr>
      </w:pPr>
      <w:r w:rsidRPr="007B65B5">
        <w:rPr>
          <w:rFonts w:ascii="Trebuchet MS" w:hAnsi="Trebuchet MS" w:cs="Arial"/>
          <w:b/>
          <w:sz w:val="22"/>
          <w:szCs w:val="22"/>
        </w:rPr>
        <w:t>Jaarverslag wedstrijdcommissie HSV Waddinxveen over 2021</w:t>
      </w:r>
    </w:p>
    <w:p w14:paraId="7F59794C" w14:textId="77777777" w:rsidR="007B65B5" w:rsidRPr="007B65B5" w:rsidRDefault="007B65B5" w:rsidP="007B65B5">
      <w:pPr>
        <w:pStyle w:val="Lijstalinea"/>
        <w:ind w:left="1429"/>
        <w:rPr>
          <w:rFonts w:ascii="Trebuchet MS" w:hAnsi="Trebuchet MS" w:cs="Arial"/>
          <w:b/>
          <w:sz w:val="22"/>
          <w:szCs w:val="22"/>
        </w:rPr>
      </w:pPr>
    </w:p>
    <w:p w14:paraId="268F45A2" w14:textId="77777777" w:rsidR="007B65B5" w:rsidRPr="007B65B5" w:rsidRDefault="007B65B5" w:rsidP="007B65B5">
      <w:pPr>
        <w:pStyle w:val="Lijstalinea"/>
        <w:ind w:left="1429"/>
        <w:rPr>
          <w:rFonts w:ascii="Trebuchet MS" w:hAnsi="Trebuchet MS"/>
          <w:sz w:val="22"/>
          <w:szCs w:val="22"/>
        </w:rPr>
      </w:pPr>
      <w:r w:rsidRPr="007B65B5">
        <w:rPr>
          <w:rFonts w:ascii="Trebuchet MS" w:hAnsi="Trebuchet MS"/>
          <w:sz w:val="22"/>
          <w:szCs w:val="22"/>
        </w:rPr>
        <w:t>Ondanks de corona(maatregelen) heeft de wedstrijdcommissie voor 2021 op gebruikelijke wijze een wedstrijdprogramma in elkaar gedraaid. Aanvragen van vergunningen werden normaal ingediend en gehonoreerd, ook voor de jaarlijks door HSV Waddinxveen te organiseren Regiowedstrijd. Helaas… ‘corona’ had ons nog dermate in de greep dat starten in competitieverband niet mogelijk was.</w:t>
      </w:r>
    </w:p>
    <w:p w14:paraId="616F166A" w14:textId="77777777" w:rsidR="007B65B5" w:rsidRPr="007B65B5" w:rsidRDefault="007B65B5" w:rsidP="007B65B5">
      <w:pPr>
        <w:pStyle w:val="Lijstalinea"/>
        <w:ind w:left="1429"/>
        <w:rPr>
          <w:rFonts w:ascii="Trebuchet MS" w:hAnsi="Trebuchet MS"/>
          <w:sz w:val="22"/>
          <w:szCs w:val="22"/>
        </w:rPr>
      </w:pPr>
    </w:p>
    <w:p w14:paraId="7DBBD40B" w14:textId="5C00392A" w:rsidR="007B65B5" w:rsidRPr="007B65B5" w:rsidRDefault="007B65B5" w:rsidP="007B65B5">
      <w:pPr>
        <w:pStyle w:val="Lijstalinea"/>
        <w:ind w:left="1429"/>
        <w:rPr>
          <w:rFonts w:ascii="Trebuchet MS" w:hAnsi="Trebuchet MS" w:cs="Arial"/>
          <w:bCs/>
          <w:i/>
          <w:iCs/>
          <w:sz w:val="22"/>
          <w:szCs w:val="22"/>
        </w:rPr>
      </w:pPr>
      <w:r w:rsidRPr="007B65B5">
        <w:rPr>
          <w:rFonts w:ascii="Trebuchet MS" w:hAnsi="Trebuchet MS" w:cs="Arial"/>
          <w:bCs/>
          <w:i/>
          <w:iCs/>
          <w:sz w:val="22"/>
          <w:szCs w:val="22"/>
        </w:rPr>
        <w:t>Het vervolg</w:t>
      </w:r>
      <w:r>
        <w:rPr>
          <w:rFonts w:ascii="Trebuchet MS" w:hAnsi="Trebuchet MS" w:cs="Arial"/>
          <w:bCs/>
          <w:i/>
          <w:iCs/>
          <w:sz w:val="22"/>
          <w:szCs w:val="22"/>
        </w:rPr>
        <w:t>:</w:t>
      </w:r>
    </w:p>
    <w:p w14:paraId="29C2ADA6" w14:textId="77777777" w:rsidR="007B65B5" w:rsidRPr="007B65B5" w:rsidRDefault="007B65B5" w:rsidP="007B65B5">
      <w:pPr>
        <w:pStyle w:val="Lijstalinea"/>
        <w:ind w:left="1429"/>
        <w:rPr>
          <w:rFonts w:ascii="Trebuchet MS" w:hAnsi="Trebuchet MS"/>
          <w:sz w:val="22"/>
          <w:szCs w:val="22"/>
        </w:rPr>
      </w:pPr>
      <w:r w:rsidRPr="007B65B5">
        <w:rPr>
          <w:rFonts w:ascii="Trebuchet MS" w:hAnsi="Trebuchet MS"/>
          <w:sz w:val="22"/>
          <w:szCs w:val="22"/>
        </w:rPr>
        <w:t>Na de lock down in het voorjaar klaarde de lucht op in die zin dat per 5 juni weer (vis)wedstrijden gehouden mochten worden onder bepaalde voorwaarden. De wedstrijdcommissie besloot om de twee geplande competities te laten voor wat ze waren en een serie ‘losse’ wedstrijden te organiseren op wateren waarvoor de vergunning reeds in bezit was.</w:t>
      </w:r>
    </w:p>
    <w:p w14:paraId="2C8C7254" w14:textId="77777777" w:rsidR="007B65B5" w:rsidRPr="007B65B5" w:rsidRDefault="007B65B5" w:rsidP="007B65B5">
      <w:pPr>
        <w:pStyle w:val="Lijstalinea"/>
        <w:ind w:left="1429"/>
        <w:rPr>
          <w:rFonts w:ascii="Trebuchet MS" w:hAnsi="Trebuchet MS"/>
          <w:sz w:val="22"/>
          <w:szCs w:val="22"/>
        </w:rPr>
      </w:pPr>
    </w:p>
    <w:p w14:paraId="230ABCC3" w14:textId="0F9DF72C" w:rsidR="007B65B5" w:rsidRPr="007B65B5" w:rsidRDefault="007B65B5" w:rsidP="007B65B5">
      <w:pPr>
        <w:pStyle w:val="Lijstalinea"/>
        <w:ind w:left="1429"/>
        <w:rPr>
          <w:rFonts w:ascii="Trebuchet MS" w:hAnsi="Trebuchet MS" w:cs="Arial"/>
          <w:bCs/>
          <w:i/>
          <w:iCs/>
          <w:sz w:val="22"/>
          <w:szCs w:val="22"/>
        </w:rPr>
      </w:pPr>
      <w:r w:rsidRPr="007B65B5">
        <w:rPr>
          <w:rFonts w:ascii="Trebuchet MS" w:hAnsi="Trebuchet MS" w:cs="Arial"/>
          <w:bCs/>
          <w:i/>
          <w:iCs/>
          <w:sz w:val="22"/>
          <w:szCs w:val="22"/>
        </w:rPr>
        <w:lastRenderedPageBreak/>
        <w:t>Rest seizoen</w:t>
      </w:r>
      <w:r>
        <w:rPr>
          <w:rFonts w:ascii="Trebuchet MS" w:hAnsi="Trebuchet MS" w:cs="Arial"/>
          <w:bCs/>
          <w:i/>
          <w:iCs/>
          <w:sz w:val="22"/>
          <w:szCs w:val="22"/>
        </w:rPr>
        <w:t>:</w:t>
      </w:r>
    </w:p>
    <w:p w14:paraId="6DF839D0" w14:textId="77777777" w:rsidR="007B65B5" w:rsidRPr="007B65B5" w:rsidRDefault="007B65B5" w:rsidP="007B65B5">
      <w:pPr>
        <w:pStyle w:val="Lijstalinea"/>
        <w:ind w:left="1429"/>
        <w:rPr>
          <w:rFonts w:ascii="Trebuchet MS" w:hAnsi="Trebuchet MS"/>
          <w:sz w:val="22"/>
          <w:szCs w:val="22"/>
        </w:rPr>
      </w:pPr>
      <w:r w:rsidRPr="007B65B5">
        <w:rPr>
          <w:rFonts w:ascii="Trebuchet MS" w:hAnsi="Trebuchet MS"/>
          <w:sz w:val="22"/>
          <w:szCs w:val="22"/>
        </w:rPr>
        <w:t>Een en ander hield in dat er in 2021 bij elkaar nog 21 wedstrijden gevist werden waaronder  de traditionele koppelwedstrijd, Herfstdagwedstrijd en Sinterklaaswedstrijd.</w:t>
      </w:r>
    </w:p>
    <w:p w14:paraId="66CECA82" w14:textId="77777777" w:rsidR="007B65B5" w:rsidRPr="007B65B5" w:rsidRDefault="007B65B5" w:rsidP="007B65B5">
      <w:pPr>
        <w:pStyle w:val="Lijstalinea"/>
        <w:ind w:left="1429"/>
        <w:rPr>
          <w:rFonts w:ascii="Trebuchet MS" w:hAnsi="Trebuchet MS"/>
          <w:b/>
          <w:i/>
          <w:sz w:val="22"/>
          <w:szCs w:val="22"/>
        </w:rPr>
      </w:pPr>
    </w:p>
    <w:p w14:paraId="263BD770" w14:textId="7B28BD14" w:rsidR="007B65B5" w:rsidRPr="007B65B5" w:rsidRDefault="007B65B5" w:rsidP="007B65B5">
      <w:pPr>
        <w:pStyle w:val="Lijstalinea"/>
        <w:ind w:left="1429"/>
        <w:rPr>
          <w:rFonts w:ascii="Trebuchet MS" w:hAnsi="Trebuchet MS"/>
          <w:bCs/>
          <w:i/>
          <w:sz w:val="22"/>
          <w:szCs w:val="22"/>
        </w:rPr>
      </w:pPr>
      <w:r w:rsidRPr="007B65B5">
        <w:rPr>
          <w:rFonts w:ascii="Trebuchet MS" w:hAnsi="Trebuchet MS"/>
          <w:bCs/>
          <w:i/>
          <w:sz w:val="22"/>
          <w:szCs w:val="22"/>
        </w:rPr>
        <w:t>Koppelwedstrijd (7-8-21)</w:t>
      </w:r>
      <w:r>
        <w:rPr>
          <w:rFonts w:ascii="Trebuchet MS" w:hAnsi="Trebuchet MS"/>
          <w:bCs/>
          <w:i/>
          <w:sz w:val="22"/>
          <w:szCs w:val="22"/>
        </w:rPr>
        <w:t>:</w:t>
      </w:r>
    </w:p>
    <w:p w14:paraId="60C4A0FA" w14:textId="77777777" w:rsidR="007B65B5" w:rsidRPr="007B65B5" w:rsidRDefault="007B65B5" w:rsidP="007B65B5">
      <w:pPr>
        <w:pStyle w:val="Lijstalinea"/>
        <w:ind w:left="1429"/>
        <w:rPr>
          <w:rFonts w:ascii="Trebuchet MS" w:hAnsi="Trebuchet MS"/>
          <w:sz w:val="22"/>
          <w:szCs w:val="22"/>
        </w:rPr>
      </w:pPr>
      <w:r w:rsidRPr="007B65B5">
        <w:rPr>
          <w:rFonts w:ascii="Trebuchet MS" w:hAnsi="Trebuchet MS"/>
          <w:sz w:val="22"/>
          <w:szCs w:val="22"/>
        </w:rPr>
        <w:t>De onderlinge koppelwedstrijd werd gehouden in de Amstel nabij Nessersluis. Daarvoor hadden zich 12 deelnemers aangemeld die door loting de 6 koppels vormden. Met redelijk tot goed (vis)weer brachten deze koppels gezamenlijk 60 kilo witvis op het droge hetgeen resulteerde in de volgende uitslag: 1. Boom-Rijsdam 14.980 gram, 2. Reichard-Van Dam 11.980 gr, 3. De Groot-M. van Leeuwen 11.870 gr.</w:t>
      </w:r>
    </w:p>
    <w:p w14:paraId="726086FC" w14:textId="77777777" w:rsidR="007B65B5" w:rsidRPr="007B65B5" w:rsidRDefault="007B65B5" w:rsidP="007B65B5">
      <w:pPr>
        <w:pStyle w:val="Lijstalinea"/>
        <w:ind w:left="1429"/>
        <w:rPr>
          <w:rFonts w:ascii="Trebuchet MS" w:hAnsi="Trebuchet MS"/>
          <w:sz w:val="22"/>
          <w:szCs w:val="22"/>
        </w:rPr>
      </w:pPr>
    </w:p>
    <w:p w14:paraId="7C276E86" w14:textId="3629D8EE" w:rsidR="007B65B5" w:rsidRPr="007B65B5" w:rsidRDefault="007B65B5" w:rsidP="007B65B5">
      <w:pPr>
        <w:ind w:left="1418"/>
        <w:rPr>
          <w:rFonts w:ascii="Trebuchet MS" w:hAnsi="Trebuchet MS"/>
          <w:bCs/>
          <w:i/>
          <w:sz w:val="22"/>
          <w:szCs w:val="22"/>
        </w:rPr>
      </w:pPr>
      <w:r w:rsidRPr="007B65B5">
        <w:rPr>
          <w:rFonts w:ascii="Trebuchet MS" w:hAnsi="Trebuchet MS"/>
          <w:bCs/>
          <w:i/>
          <w:sz w:val="22"/>
          <w:szCs w:val="22"/>
        </w:rPr>
        <w:t>Herfstdagwedstrijd (9-10-21)</w:t>
      </w:r>
      <w:r>
        <w:rPr>
          <w:rFonts w:ascii="Trebuchet MS" w:hAnsi="Trebuchet MS"/>
          <w:bCs/>
          <w:i/>
          <w:sz w:val="22"/>
          <w:szCs w:val="22"/>
        </w:rPr>
        <w:t>:</w:t>
      </w:r>
    </w:p>
    <w:p w14:paraId="0FC809FC" w14:textId="77777777" w:rsidR="007B65B5" w:rsidRPr="007B65B5" w:rsidRDefault="007B65B5" w:rsidP="007B65B5">
      <w:pPr>
        <w:pStyle w:val="Lijstalinea"/>
        <w:ind w:left="1429"/>
        <w:rPr>
          <w:rFonts w:ascii="Trebuchet MS" w:hAnsi="Trebuchet MS"/>
          <w:sz w:val="22"/>
          <w:szCs w:val="22"/>
        </w:rPr>
      </w:pPr>
      <w:r w:rsidRPr="007B65B5">
        <w:rPr>
          <w:rFonts w:ascii="Trebuchet MS" w:hAnsi="Trebuchet MS"/>
          <w:sz w:val="22"/>
          <w:szCs w:val="22"/>
        </w:rPr>
        <w:t>Deze werd gevist in de Oude Rijn op het traject ‘witte hek’. Hiervoor hadden zich 14 deelnemers gemeld (prima opkomst) die zorgden voor een gezamenlijke vangst van 27,7kg. Anders dan in andere jaren werden nu de prijzen direct na afloop uitgereikt, voor iedere deelnemer een prijsje. De aloude v/d Stelt-wisselcup voor de grootste vis (55cm) ging naar Rinus Reichard. Ofschoon de vangst altijd beter kan kunnen we terug kijken op een prachtige visdag. De eerste drie in de uitslag waren: 1. Rinus Reichard 8.740 gram, 2. Martin van Leeuwen 3.180 gr, 3. Gerard Reijm 2.210 gr.</w:t>
      </w:r>
    </w:p>
    <w:p w14:paraId="0833D367" w14:textId="77777777" w:rsidR="007B65B5" w:rsidRPr="007B65B5" w:rsidRDefault="007B65B5" w:rsidP="007B65B5">
      <w:pPr>
        <w:pStyle w:val="Lijstalinea"/>
        <w:ind w:left="1429"/>
        <w:rPr>
          <w:rFonts w:ascii="Trebuchet MS" w:hAnsi="Trebuchet MS"/>
          <w:sz w:val="22"/>
          <w:szCs w:val="22"/>
        </w:rPr>
      </w:pPr>
    </w:p>
    <w:p w14:paraId="4741DB80" w14:textId="7E73EAFD" w:rsidR="007B65B5" w:rsidRPr="007B65B5" w:rsidRDefault="007B65B5" w:rsidP="007B65B5">
      <w:pPr>
        <w:pStyle w:val="Lijstalinea"/>
        <w:ind w:left="1429"/>
        <w:rPr>
          <w:rFonts w:ascii="Trebuchet MS" w:hAnsi="Trebuchet MS"/>
          <w:bCs/>
          <w:i/>
          <w:sz w:val="22"/>
          <w:szCs w:val="22"/>
        </w:rPr>
      </w:pPr>
      <w:r w:rsidRPr="007B65B5">
        <w:rPr>
          <w:rFonts w:ascii="Trebuchet MS" w:hAnsi="Trebuchet MS"/>
          <w:bCs/>
          <w:i/>
          <w:sz w:val="22"/>
          <w:szCs w:val="22"/>
        </w:rPr>
        <w:t>Sinterklaaswedstrijd (27-11-21)</w:t>
      </w:r>
      <w:r>
        <w:rPr>
          <w:rFonts w:ascii="Trebuchet MS" w:hAnsi="Trebuchet MS"/>
          <w:bCs/>
          <w:i/>
          <w:sz w:val="22"/>
          <w:szCs w:val="22"/>
        </w:rPr>
        <w:t>:</w:t>
      </w:r>
    </w:p>
    <w:p w14:paraId="448EA979" w14:textId="77777777" w:rsidR="007B65B5" w:rsidRPr="007B65B5" w:rsidRDefault="007B65B5" w:rsidP="007B65B5">
      <w:pPr>
        <w:pStyle w:val="Lijstalinea"/>
        <w:ind w:left="1429"/>
        <w:rPr>
          <w:rFonts w:ascii="Trebuchet MS" w:hAnsi="Trebuchet MS"/>
          <w:sz w:val="22"/>
          <w:szCs w:val="22"/>
        </w:rPr>
      </w:pPr>
      <w:r w:rsidRPr="007B65B5">
        <w:rPr>
          <w:rFonts w:ascii="Trebuchet MS" w:hAnsi="Trebuchet MS"/>
          <w:sz w:val="22"/>
          <w:szCs w:val="22"/>
        </w:rPr>
        <w:t>Deze werd gehouden in de Oude Rijn op het bekende traject ‘Buitenkerk’ in een weertype dat qua beeld volledig bij dit festijn paste. Wind, regen en slechts enkele graden boven nul moest worden getrotseerd. Gelukkig was er in de pauze de gebruikelijke warme choco+letter waardoor het interieur kon worden opgewarmd. Ook niet onbelangrijk, er werd van begin tot eind een visje gevangen hetgeen leidde tot deze uitslag: 1. Rob Jenner 10.660 gram, 2. Gerard Reijm 4.280 gr, 3. Wil-Jan van Leeuwen 3.875 gr.</w:t>
      </w:r>
    </w:p>
    <w:p w14:paraId="300856FB" w14:textId="77777777" w:rsidR="007B65B5" w:rsidRPr="007B65B5" w:rsidRDefault="007B65B5" w:rsidP="007B65B5">
      <w:pPr>
        <w:pStyle w:val="Lijstalinea"/>
        <w:ind w:left="1429"/>
        <w:rPr>
          <w:rFonts w:ascii="Trebuchet MS" w:hAnsi="Trebuchet MS"/>
          <w:sz w:val="22"/>
          <w:szCs w:val="22"/>
        </w:rPr>
      </w:pPr>
    </w:p>
    <w:p w14:paraId="4AFDB4B9" w14:textId="7D13F1A9" w:rsidR="007B65B5" w:rsidRPr="007B65B5" w:rsidRDefault="007B65B5" w:rsidP="007B65B5">
      <w:pPr>
        <w:pStyle w:val="Lijstalinea"/>
        <w:ind w:left="1429"/>
        <w:rPr>
          <w:rFonts w:ascii="Trebuchet MS" w:hAnsi="Trebuchet MS"/>
          <w:bCs/>
          <w:i/>
          <w:sz w:val="22"/>
          <w:szCs w:val="22"/>
        </w:rPr>
      </w:pPr>
      <w:r w:rsidRPr="007B65B5">
        <w:rPr>
          <w:rFonts w:ascii="Trebuchet MS" w:hAnsi="Trebuchet MS"/>
          <w:bCs/>
          <w:i/>
          <w:sz w:val="22"/>
          <w:szCs w:val="22"/>
        </w:rPr>
        <w:t>Overige wedstrijden</w:t>
      </w:r>
      <w:r>
        <w:rPr>
          <w:rFonts w:ascii="Trebuchet MS" w:hAnsi="Trebuchet MS"/>
          <w:bCs/>
          <w:i/>
          <w:sz w:val="22"/>
          <w:szCs w:val="22"/>
        </w:rPr>
        <w:t>:</w:t>
      </w:r>
    </w:p>
    <w:p w14:paraId="020AF95F" w14:textId="77777777" w:rsidR="007B65B5" w:rsidRPr="007B65B5" w:rsidRDefault="007B65B5" w:rsidP="007B65B5">
      <w:pPr>
        <w:pStyle w:val="Lijstalinea"/>
        <w:ind w:left="1429"/>
        <w:rPr>
          <w:rFonts w:ascii="Trebuchet MS" w:hAnsi="Trebuchet MS"/>
          <w:sz w:val="22"/>
          <w:szCs w:val="22"/>
        </w:rPr>
      </w:pPr>
      <w:r w:rsidRPr="007B65B5">
        <w:rPr>
          <w:rFonts w:ascii="Trebuchet MS" w:hAnsi="Trebuchet MS"/>
          <w:sz w:val="22"/>
          <w:szCs w:val="22"/>
        </w:rPr>
        <w:t>De overige wedstrijden van het seizoen werd door gemiddeld 12 deelnemers bezocht en er werd gevist op een diversiteit aan waters in onze regio met wisselende resultaten. Hierna een overzicht van de gehouden wedstrijden (dd-water-winnaar-gewicht) waarmee ik dit jaarverslag eindig.</w:t>
      </w:r>
    </w:p>
    <w:p w14:paraId="7A0D7505" w14:textId="77777777" w:rsidR="007B65B5" w:rsidRPr="007B65B5" w:rsidRDefault="007B65B5" w:rsidP="007B65B5">
      <w:pPr>
        <w:pStyle w:val="Lijstalinea"/>
        <w:ind w:left="1429"/>
        <w:rPr>
          <w:rFonts w:ascii="Trebuchet MS" w:hAnsi="Trebuchet MS"/>
          <w:sz w:val="22"/>
          <w:szCs w:val="22"/>
        </w:rPr>
      </w:pPr>
    </w:p>
    <w:tbl>
      <w:tblPr>
        <w:tblW w:w="835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105"/>
      </w:tblGrid>
      <w:tr w:rsidR="007B65B5" w:rsidRPr="007B65B5" w14:paraId="0D1D402E" w14:textId="77777777" w:rsidTr="007B65B5">
        <w:trPr>
          <w:trHeight w:val="284"/>
        </w:trPr>
        <w:tc>
          <w:tcPr>
            <w:tcW w:w="4252" w:type="dxa"/>
            <w:tcBorders>
              <w:top w:val="single" w:sz="4" w:space="0" w:color="auto"/>
              <w:left w:val="single" w:sz="4" w:space="0" w:color="auto"/>
              <w:bottom w:val="single" w:sz="4" w:space="0" w:color="auto"/>
              <w:right w:val="single" w:sz="4" w:space="0" w:color="auto"/>
            </w:tcBorders>
            <w:vAlign w:val="center"/>
            <w:hideMark/>
          </w:tcPr>
          <w:p w14:paraId="714F33E8"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05 juni - Oude Rijn - Wil-Jan van Leeuwen 14.290 gram</w:t>
            </w:r>
          </w:p>
        </w:tc>
        <w:tc>
          <w:tcPr>
            <w:tcW w:w="4105" w:type="dxa"/>
            <w:tcBorders>
              <w:top w:val="single" w:sz="4" w:space="0" w:color="auto"/>
              <w:left w:val="single" w:sz="4" w:space="0" w:color="auto"/>
              <w:bottom w:val="single" w:sz="4" w:space="0" w:color="auto"/>
              <w:right w:val="single" w:sz="4" w:space="0" w:color="auto"/>
            </w:tcBorders>
            <w:vAlign w:val="center"/>
            <w:hideMark/>
          </w:tcPr>
          <w:p w14:paraId="06873C34"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 xml:space="preserve"> 28 aug – Heimanswetering - Erwin Keizer 4.715 gram</w:t>
            </w:r>
          </w:p>
        </w:tc>
      </w:tr>
      <w:tr w:rsidR="007B65B5" w:rsidRPr="007B65B5" w14:paraId="6CC883DC" w14:textId="77777777" w:rsidTr="007B65B5">
        <w:trPr>
          <w:trHeight w:val="284"/>
        </w:trPr>
        <w:tc>
          <w:tcPr>
            <w:tcW w:w="4252" w:type="dxa"/>
            <w:tcBorders>
              <w:top w:val="single" w:sz="4" w:space="0" w:color="auto"/>
              <w:left w:val="single" w:sz="4" w:space="0" w:color="auto"/>
              <w:bottom w:val="single" w:sz="4" w:space="0" w:color="auto"/>
              <w:right w:val="single" w:sz="4" w:space="0" w:color="auto"/>
            </w:tcBorders>
            <w:vAlign w:val="center"/>
            <w:hideMark/>
          </w:tcPr>
          <w:p w14:paraId="3633DB69"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16 juni - Amsteldrecht-br stuk - Rinus Reichard 11.130 gr</w:t>
            </w:r>
          </w:p>
        </w:tc>
        <w:tc>
          <w:tcPr>
            <w:tcW w:w="4105" w:type="dxa"/>
            <w:tcBorders>
              <w:top w:val="single" w:sz="4" w:space="0" w:color="auto"/>
              <w:left w:val="single" w:sz="4" w:space="0" w:color="auto"/>
              <w:bottom w:val="single" w:sz="4" w:space="0" w:color="auto"/>
              <w:right w:val="single" w:sz="4" w:space="0" w:color="auto"/>
            </w:tcBorders>
            <w:vAlign w:val="center"/>
            <w:hideMark/>
          </w:tcPr>
          <w:p w14:paraId="7E75158B"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01 sept - Oude Rijn-Buitenk - Siem Pellekooren14.300gr</w:t>
            </w:r>
          </w:p>
        </w:tc>
      </w:tr>
      <w:tr w:rsidR="007B65B5" w:rsidRPr="007B65B5" w14:paraId="67EE764A" w14:textId="77777777" w:rsidTr="007B65B5">
        <w:trPr>
          <w:trHeight w:val="284"/>
        </w:trPr>
        <w:tc>
          <w:tcPr>
            <w:tcW w:w="4252" w:type="dxa"/>
            <w:tcBorders>
              <w:top w:val="single" w:sz="4" w:space="0" w:color="auto"/>
              <w:left w:val="single" w:sz="4" w:space="0" w:color="auto"/>
              <w:bottom w:val="single" w:sz="4" w:space="0" w:color="auto"/>
              <w:right w:val="single" w:sz="4" w:space="0" w:color="auto"/>
            </w:tcBorders>
            <w:vAlign w:val="center"/>
            <w:hideMark/>
          </w:tcPr>
          <w:p w14:paraId="63776D41"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26 juni - Amsteldrecht-sluis - Ron Sluyk 10.790 gram</w:t>
            </w:r>
          </w:p>
        </w:tc>
        <w:tc>
          <w:tcPr>
            <w:tcW w:w="4105" w:type="dxa"/>
            <w:tcBorders>
              <w:top w:val="single" w:sz="4" w:space="0" w:color="auto"/>
              <w:left w:val="single" w:sz="4" w:space="0" w:color="auto"/>
              <w:bottom w:val="single" w:sz="4" w:space="0" w:color="auto"/>
              <w:right w:val="single" w:sz="4" w:space="0" w:color="auto"/>
            </w:tcBorders>
            <w:vAlign w:val="center"/>
            <w:hideMark/>
          </w:tcPr>
          <w:p w14:paraId="77A74AD3"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15 sept – Heimanswetering - Martin v Leeuwen 5.780 gr</w:t>
            </w:r>
          </w:p>
        </w:tc>
      </w:tr>
      <w:tr w:rsidR="007B65B5" w:rsidRPr="007B65B5" w14:paraId="36867F12" w14:textId="77777777" w:rsidTr="007B65B5">
        <w:trPr>
          <w:trHeight w:val="284"/>
        </w:trPr>
        <w:tc>
          <w:tcPr>
            <w:tcW w:w="4252" w:type="dxa"/>
            <w:tcBorders>
              <w:top w:val="single" w:sz="4" w:space="0" w:color="auto"/>
              <w:left w:val="single" w:sz="4" w:space="0" w:color="auto"/>
              <w:bottom w:val="single" w:sz="4" w:space="0" w:color="auto"/>
              <w:right w:val="single" w:sz="4" w:space="0" w:color="auto"/>
            </w:tcBorders>
            <w:vAlign w:val="center"/>
            <w:hideMark/>
          </w:tcPr>
          <w:p w14:paraId="423CD59E"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30 juni - Oude Rijn-futenbos - Gerard Reijm 3.005 gram</w:t>
            </w:r>
          </w:p>
        </w:tc>
        <w:tc>
          <w:tcPr>
            <w:tcW w:w="4105" w:type="dxa"/>
            <w:tcBorders>
              <w:top w:val="single" w:sz="4" w:space="0" w:color="auto"/>
              <w:left w:val="single" w:sz="4" w:space="0" w:color="auto"/>
              <w:bottom w:val="single" w:sz="4" w:space="0" w:color="auto"/>
              <w:right w:val="single" w:sz="4" w:space="0" w:color="auto"/>
            </w:tcBorders>
            <w:vAlign w:val="center"/>
            <w:hideMark/>
          </w:tcPr>
          <w:p w14:paraId="32DBD4FB"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5 sept – Breevaart - Wil-Jan van Leeuwen 5.140 gram</w:t>
            </w:r>
          </w:p>
        </w:tc>
      </w:tr>
      <w:tr w:rsidR="007B65B5" w:rsidRPr="007B65B5" w14:paraId="56F53DAA" w14:textId="77777777" w:rsidTr="007B65B5">
        <w:trPr>
          <w:trHeight w:val="284"/>
        </w:trPr>
        <w:tc>
          <w:tcPr>
            <w:tcW w:w="4252" w:type="dxa"/>
            <w:tcBorders>
              <w:top w:val="single" w:sz="4" w:space="0" w:color="auto"/>
              <w:left w:val="single" w:sz="4" w:space="0" w:color="auto"/>
              <w:bottom w:val="single" w:sz="4" w:space="0" w:color="auto"/>
              <w:right w:val="single" w:sz="4" w:space="0" w:color="auto"/>
            </w:tcBorders>
            <w:vAlign w:val="center"/>
            <w:hideMark/>
          </w:tcPr>
          <w:p w14:paraId="60C59FDE"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10 juli - Oude Rijn-Buitenkerk - Piet de Groot 14.230 gr</w:t>
            </w:r>
          </w:p>
        </w:tc>
        <w:tc>
          <w:tcPr>
            <w:tcW w:w="4105" w:type="dxa"/>
            <w:tcBorders>
              <w:top w:val="single" w:sz="4" w:space="0" w:color="auto"/>
              <w:left w:val="single" w:sz="4" w:space="0" w:color="auto"/>
              <w:bottom w:val="single" w:sz="4" w:space="0" w:color="auto"/>
              <w:right w:val="single" w:sz="4" w:space="0" w:color="auto"/>
            </w:tcBorders>
            <w:vAlign w:val="center"/>
            <w:hideMark/>
          </w:tcPr>
          <w:p w14:paraId="1892E8AF"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29 sept - Amsteldrecht-sluis - Rinus Reichard 9.290 gr</w:t>
            </w:r>
          </w:p>
        </w:tc>
      </w:tr>
      <w:tr w:rsidR="007B65B5" w:rsidRPr="007B65B5" w14:paraId="6B68742B" w14:textId="77777777" w:rsidTr="007B65B5">
        <w:trPr>
          <w:trHeight w:val="284"/>
        </w:trPr>
        <w:tc>
          <w:tcPr>
            <w:tcW w:w="4252" w:type="dxa"/>
            <w:tcBorders>
              <w:top w:val="single" w:sz="4" w:space="0" w:color="auto"/>
              <w:left w:val="single" w:sz="4" w:space="0" w:color="auto"/>
              <w:bottom w:val="single" w:sz="4" w:space="0" w:color="auto"/>
              <w:right w:val="single" w:sz="4" w:space="0" w:color="auto"/>
            </w:tcBorders>
            <w:vAlign w:val="center"/>
            <w:hideMark/>
          </w:tcPr>
          <w:p w14:paraId="194B9686"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14 juli - Amsteldrecht-sluis - Jan van Dam 8.485 gram</w:t>
            </w:r>
          </w:p>
        </w:tc>
        <w:tc>
          <w:tcPr>
            <w:tcW w:w="4105" w:type="dxa"/>
            <w:tcBorders>
              <w:top w:val="single" w:sz="4" w:space="0" w:color="auto"/>
              <w:left w:val="single" w:sz="4" w:space="0" w:color="auto"/>
              <w:bottom w:val="single" w:sz="4" w:space="0" w:color="auto"/>
              <w:right w:val="single" w:sz="4" w:space="0" w:color="auto"/>
            </w:tcBorders>
            <w:vAlign w:val="center"/>
            <w:hideMark/>
          </w:tcPr>
          <w:p w14:paraId="03DA5E83"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13 okt - Oude Rijn-futenbos - Tinus Bogaard 6.615 gram</w:t>
            </w:r>
          </w:p>
        </w:tc>
      </w:tr>
      <w:tr w:rsidR="007B65B5" w:rsidRPr="007B65B5" w14:paraId="1AF8D806" w14:textId="77777777" w:rsidTr="007B65B5">
        <w:trPr>
          <w:trHeight w:val="284"/>
        </w:trPr>
        <w:tc>
          <w:tcPr>
            <w:tcW w:w="4252" w:type="dxa"/>
            <w:tcBorders>
              <w:top w:val="single" w:sz="4" w:space="0" w:color="auto"/>
              <w:left w:val="single" w:sz="4" w:space="0" w:color="auto"/>
              <w:bottom w:val="single" w:sz="4" w:space="0" w:color="auto"/>
              <w:right w:val="single" w:sz="4" w:space="0" w:color="auto"/>
            </w:tcBorders>
            <w:vAlign w:val="center"/>
            <w:hideMark/>
          </w:tcPr>
          <w:p w14:paraId="213D98BF"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24 juli – Heimanswetering - Ron Sluyk 9.400 gram</w:t>
            </w:r>
          </w:p>
        </w:tc>
        <w:tc>
          <w:tcPr>
            <w:tcW w:w="4105" w:type="dxa"/>
            <w:tcBorders>
              <w:top w:val="single" w:sz="4" w:space="0" w:color="auto"/>
              <w:left w:val="single" w:sz="4" w:space="0" w:color="auto"/>
              <w:bottom w:val="single" w:sz="4" w:space="0" w:color="auto"/>
              <w:right w:val="single" w:sz="4" w:space="0" w:color="auto"/>
            </w:tcBorders>
            <w:vAlign w:val="center"/>
            <w:hideMark/>
          </w:tcPr>
          <w:p w14:paraId="5319AC6E"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20 okt - Amsteldrecht-kwek - Rinus Reichard 8.430 gram</w:t>
            </w:r>
          </w:p>
        </w:tc>
      </w:tr>
      <w:tr w:rsidR="007B65B5" w:rsidRPr="007B65B5" w14:paraId="5AA67D6F" w14:textId="77777777" w:rsidTr="007B65B5">
        <w:trPr>
          <w:trHeight w:val="284"/>
        </w:trPr>
        <w:tc>
          <w:tcPr>
            <w:tcW w:w="4252" w:type="dxa"/>
            <w:tcBorders>
              <w:top w:val="single" w:sz="4" w:space="0" w:color="auto"/>
              <w:left w:val="single" w:sz="4" w:space="0" w:color="auto"/>
              <w:bottom w:val="single" w:sz="4" w:space="0" w:color="auto"/>
              <w:right w:val="single" w:sz="4" w:space="0" w:color="auto"/>
            </w:tcBorders>
            <w:vAlign w:val="center"/>
            <w:hideMark/>
          </w:tcPr>
          <w:p w14:paraId="57840C69"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04 aug - Oude Rijn-Buitenkerk - Rinus Reichard 4.280 gr</w:t>
            </w:r>
          </w:p>
        </w:tc>
        <w:tc>
          <w:tcPr>
            <w:tcW w:w="4105" w:type="dxa"/>
            <w:tcBorders>
              <w:top w:val="single" w:sz="4" w:space="0" w:color="auto"/>
              <w:left w:val="single" w:sz="4" w:space="0" w:color="auto"/>
              <w:bottom w:val="single" w:sz="4" w:space="0" w:color="auto"/>
              <w:right w:val="single" w:sz="4" w:space="0" w:color="auto"/>
            </w:tcBorders>
            <w:vAlign w:val="center"/>
            <w:hideMark/>
          </w:tcPr>
          <w:p w14:paraId="7FDCF4C1"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03 nov - Oude Rijn-Buitenkerk - Gerard Reijm 5.950 gr</w:t>
            </w:r>
          </w:p>
        </w:tc>
      </w:tr>
      <w:tr w:rsidR="007B65B5" w:rsidRPr="007B65B5" w14:paraId="2A17CBFA" w14:textId="77777777" w:rsidTr="007B65B5">
        <w:trPr>
          <w:trHeight w:val="284"/>
        </w:trPr>
        <w:tc>
          <w:tcPr>
            <w:tcW w:w="4252" w:type="dxa"/>
            <w:tcBorders>
              <w:top w:val="single" w:sz="4" w:space="0" w:color="auto"/>
              <w:left w:val="single" w:sz="4" w:space="0" w:color="auto"/>
              <w:bottom w:val="single" w:sz="4" w:space="0" w:color="auto"/>
              <w:right w:val="single" w:sz="4" w:space="0" w:color="auto"/>
            </w:tcBorders>
            <w:vAlign w:val="center"/>
            <w:hideMark/>
          </w:tcPr>
          <w:p w14:paraId="4026E5C3"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18 aug - Amsteldrecht-suis - Rinus Reichard 22.040 gram</w:t>
            </w:r>
          </w:p>
        </w:tc>
        <w:tc>
          <w:tcPr>
            <w:tcW w:w="4105" w:type="dxa"/>
            <w:tcBorders>
              <w:top w:val="single" w:sz="4" w:space="0" w:color="auto"/>
              <w:left w:val="single" w:sz="4" w:space="0" w:color="auto"/>
              <w:bottom w:val="single" w:sz="4" w:space="0" w:color="auto"/>
              <w:right w:val="single" w:sz="4" w:space="0" w:color="auto"/>
            </w:tcBorders>
            <w:vAlign w:val="center"/>
            <w:hideMark/>
          </w:tcPr>
          <w:p w14:paraId="2F494CE5" w14:textId="77777777" w:rsidR="007B65B5" w:rsidRPr="007B65B5" w:rsidRDefault="007B65B5">
            <w:pPr>
              <w:rPr>
                <w:rFonts w:ascii="Trebuchet MS" w:hAnsi="Trebuchet MS" w:cs="Arial"/>
                <w:sz w:val="16"/>
                <w:szCs w:val="16"/>
              </w:rPr>
            </w:pPr>
            <w:r w:rsidRPr="007B65B5">
              <w:rPr>
                <w:rFonts w:ascii="Trebuchet MS" w:hAnsi="Trebuchet MS" w:cs="Arial"/>
                <w:sz w:val="16"/>
                <w:szCs w:val="16"/>
              </w:rPr>
              <w:t>06 nov - Oude Rijn-Buit - Wil-Jan van Leeuwen 2.915 gr</w:t>
            </w:r>
          </w:p>
        </w:tc>
      </w:tr>
    </w:tbl>
    <w:p w14:paraId="01670C38" w14:textId="31F762C7" w:rsidR="007B65B5" w:rsidRPr="007B65B5" w:rsidRDefault="007B65B5" w:rsidP="007B65B5">
      <w:pPr>
        <w:pStyle w:val="Lijstalinea"/>
        <w:ind w:left="1429"/>
        <w:rPr>
          <w:rFonts w:ascii="Trebuchet MS" w:hAnsi="Trebuchet MS"/>
          <w:sz w:val="22"/>
          <w:szCs w:val="22"/>
        </w:rPr>
      </w:pPr>
      <w:r w:rsidRPr="007B65B5">
        <w:rPr>
          <w:rFonts w:ascii="Trebuchet MS" w:hAnsi="Trebuchet MS"/>
          <w:sz w:val="22"/>
          <w:szCs w:val="22"/>
        </w:rPr>
        <w:t>De wedstrijdleider,</w:t>
      </w:r>
      <w:r w:rsidR="00352099">
        <w:rPr>
          <w:rFonts w:ascii="Trebuchet MS" w:hAnsi="Trebuchet MS"/>
          <w:sz w:val="22"/>
          <w:szCs w:val="22"/>
        </w:rPr>
        <w:t xml:space="preserve"> </w:t>
      </w:r>
      <w:r w:rsidRPr="007B65B5">
        <w:rPr>
          <w:rFonts w:ascii="Trebuchet MS" w:hAnsi="Trebuchet MS"/>
          <w:sz w:val="22"/>
          <w:szCs w:val="22"/>
        </w:rPr>
        <w:t>Rinus Reichard</w:t>
      </w:r>
    </w:p>
    <w:p w14:paraId="510DFBDB" w14:textId="3F7938BB" w:rsidR="007B65B5" w:rsidRPr="00637C8F" w:rsidRDefault="007B65B5" w:rsidP="007B65B5">
      <w:pPr>
        <w:pStyle w:val="Lijstalinea"/>
        <w:numPr>
          <w:ilvl w:val="0"/>
          <w:numId w:val="6"/>
        </w:numPr>
        <w:ind w:left="1429"/>
        <w:rPr>
          <w:rFonts w:ascii="Trebuchet MS" w:eastAsia="Times New Roman" w:hAnsi="Trebuchet MS"/>
          <w:b/>
          <w:bCs/>
          <w:i/>
          <w:iCs/>
          <w:sz w:val="22"/>
          <w:szCs w:val="22"/>
        </w:rPr>
      </w:pPr>
      <w:r w:rsidRPr="00637C8F">
        <w:rPr>
          <w:rFonts w:ascii="Trebuchet MS" w:eastAsia="Times New Roman" w:hAnsi="Trebuchet MS"/>
          <w:b/>
          <w:bCs/>
          <w:i/>
          <w:iCs/>
          <w:sz w:val="22"/>
          <w:szCs w:val="22"/>
        </w:rPr>
        <w:lastRenderedPageBreak/>
        <w:t>Karpercommissie</w:t>
      </w:r>
    </w:p>
    <w:p w14:paraId="28823BD2" w14:textId="7F8BE647" w:rsidR="00637C8F" w:rsidRDefault="00637C8F" w:rsidP="00637C8F">
      <w:pPr>
        <w:rPr>
          <w:rFonts w:ascii="Trebuchet MS" w:eastAsia="Times New Roman" w:hAnsi="Trebuchet MS"/>
          <w:sz w:val="22"/>
          <w:szCs w:val="22"/>
        </w:rPr>
      </w:pPr>
    </w:p>
    <w:p w14:paraId="350E3093" w14:textId="02005CFB" w:rsidR="00637C8F" w:rsidRPr="00637C8F" w:rsidRDefault="00637C8F" w:rsidP="00637C8F">
      <w:pPr>
        <w:ind w:left="1418"/>
        <w:rPr>
          <w:rFonts w:ascii="Trebuchet MS" w:eastAsia="Times New Roman" w:hAnsi="Trebuchet MS"/>
          <w:i/>
          <w:iCs/>
          <w:sz w:val="22"/>
          <w:szCs w:val="22"/>
        </w:rPr>
      </w:pPr>
      <w:r>
        <w:rPr>
          <w:rFonts w:ascii="Trebuchet MS" w:eastAsia="Times New Roman" w:hAnsi="Trebuchet MS"/>
          <w:i/>
          <w:iCs/>
          <w:sz w:val="22"/>
          <w:szCs w:val="22"/>
        </w:rPr>
        <w:t>Uitzetting:</w:t>
      </w:r>
    </w:p>
    <w:p w14:paraId="4A235492" w14:textId="4A642929" w:rsidR="00637C8F" w:rsidRDefault="00637C8F" w:rsidP="00637C8F">
      <w:pPr>
        <w:ind w:left="1418"/>
        <w:rPr>
          <w:rFonts w:ascii="Trebuchet MS" w:eastAsia="Times New Roman" w:hAnsi="Trebuchet MS"/>
          <w:sz w:val="22"/>
          <w:szCs w:val="22"/>
        </w:rPr>
      </w:pPr>
      <w:r>
        <w:rPr>
          <w:rFonts w:ascii="Trebuchet MS" w:eastAsia="Times New Roman" w:hAnsi="Trebuchet MS"/>
          <w:sz w:val="22"/>
          <w:szCs w:val="22"/>
        </w:rPr>
        <w:t>De karpercommissie heeft eind 2021 wederom karpers uitgezet.</w:t>
      </w:r>
    </w:p>
    <w:p w14:paraId="1576ABEC" w14:textId="04AE3396" w:rsidR="00637C8F" w:rsidRDefault="00637C8F" w:rsidP="00637C8F">
      <w:pPr>
        <w:rPr>
          <w:rFonts w:ascii="Trebuchet MS" w:eastAsia="Times New Roman" w:hAnsi="Trebuchet MS"/>
          <w:sz w:val="22"/>
          <w:szCs w:val="22"/>
        </w:rPr>
      </w:pPr>
    </w:p>
    <w:p w14:paraId="29FDB379" w14:textId="39C4A73B" w:rsidR="00637C8F" w:rsidRDefault="00637C8F" w:rsidP="00637C8F">
      <w:pPr>
        <w:rPr>
          <w:rFonts w:ascii="Trebuchet MS" w:eastAsia="Times New Roman" w:hAnsi="Trebuchet MS"/>
          <w:i/>
          <w:iCs/>
          <w:sz w:val="22"/>
          <w:szCs w:val="22"/>
        </w:rPr>
      </w:pP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i/>
          <w:iCs/>
          <w:sz w:val="22"/>
          <w:szCs w:val="22"/>
        </w:rPr>
        <w:t>Terugvangstmeldingen:</w:t>
      </w:r>
    </w:p>
    <w:p w14:paraId="485061AB" w14:textId="689C454F" w:rsidR="00637C8F" w:rsidRPr="00637C8F" w:rsidRDefault="00637C8F" w:rsidP="00637C8F">
      <w:pPr>
        <w:ind w:left="1418"/>
        <w:rPr>
          <w:rFonts w:ascii="Trebuchet MS" w:eastAsia="Times New Roman" w:hAnsi="Trebuchet MS"/>
          <w:sz w:val="22"/>
          <w:szCs w:val="22"/>
        </w:rPr>
      </w:pPr>
      <w:r>
        <w:rPr>
          <w:rFonts w:ascii="Trebuchet MS" w:eastAsia="Times New Roman" w:hAnsi="Trebuchet MS"/>
          <w:sz w:val="22"/>
          <w:szCs w:val="22"/>
        </w:rPr>
        <w:t>Via het clubblad is een wedstrijd terugvangstmeldingen uitgeschreven. De winnaar is Niels van der Meer geworden. In 2022 zal er verder worden ingezet en worden gezocht naar manieren de terugvangstmeldingen te vergroten.</w:t>
      </w:r>
    </w:p>
    <w:p w14:paraId="5C2A75C7" w14:textId="4B881ED9" w:rsidR="00637C8F" w:rsidRDefault="00637C8F" w:rsidP="00637C8F">
      <w:pPr>
        <w:rPr>
          <w:rFonts w:ascii="Trebuchet MS" w:eastAsia="Times New Roman" w:hAnsi="Trebuchet MS"/>
          <w:sz w:val="22"/>
          <w:szCs w:val="22"/>
        </w:rPr>
      </w:pPr>
      <w:r>
        <w:rPr>
          <w:rFonts w:ascii="Trebuchet MS" w:eastAsia="Times New Roman" w:hAnsi="Trebuchet MS"/>
          <w:sz w:val="22"/>
          <w:szCs w:val="22"/>
        </w:rPr>
        <w:tab/>
      </w:r>
      <w:r>
        <w:rPr>
          <w:rFonts w:ascii="Trebuchet MS" w:eastAsia="Times New Roman" w:hAnsi="Trebuchet MS"/>
          <w:sz w:val="22"/>
          <w:szCs w:val="22"/>
        </w:rPr>
        <w:tab/>
      </w:r>
    </w:p>
    <w:p w14:paraId="4014578E" w14:textId="150557D2" w:rsidR="00AA71F4" w:rsidRPr="00AA71F4" w:rsidRDefault="00AA71F4" w:rsidP="00637C8F">
      <w:pPr>
        <w:rPr>
          <w:rFonts w:ascii="Trebuchet MS" w:eastAsia="Times New Roman" w:hAnsi="Trebuchet MS"/>
          <w:i/>
          <w:iCs/>
          <w:sz w:val="22"/>
          <w:szCs w:val="22"/>
        </w:rPr>
      </w:pPr>
      <w:r>
        <w:rPr>
          <w:rFonts w:ascii="Trebuchet MS" w:eastAsia="Times New Roman" w:hAnsi="Trebuchet MS"/>
          <w:sz w:val="22"/>
          <w:szCs w:val="22"/>
        </w:rPr>
        <w:tab/>
      </w:r>
      <w:r>
        <w:rPr>
          <w:rFonts w:ascii="Trebuchet MS" w:eastAsia="Times New Roman" w:hAnsi="Trebuchet MS"/>
          <w:sz w:val="22"/>
          <w:szCs w:val="22"/>
        </w:rPr>
        <w:tab/>
      </w:r>
      <w:r w:rsidRPr="00AA71F4">
        <w:rPr>
          <w:rFonts w:ascii="Trebuchet MS" w:eastAsia="Times New Roman" w:hAnsi="Trebuchet MS"/>
          <w:i/>
          <w:iCs/>
          <w:sz w:val="22"/>
          <w:szCs w:val="22"/>
        </w:rPr>
        <w:t>Nieuwe procedure</w:t>
      </w:r>
      <w:r>
        <w:rPr>
          <w:rFonts w:ascii="Trebuchet MS" w:eastAsia="Times New Roman" w:hAnsi="Trebuchet MS"/>
          <w:i/>
          <w:iCs/>
          <w:sz w:val="22"/>
          <w:szCs w:val="22"/>
        </w:rPr>
        <w:t>:</w:t>
      </w:r>
    </w:p>
    <w:p w14:paraId="4215B05E" w14:textId="273C9B02" w:rsidR="00AA71F4" w:rsidRPr="00AA71F4" w:rsidRDefault="00AA71F4" w:rsidP="00AA71F4">
      <w:pPr>
        <w:pStyle w:val="Lijstalinea"/>
        <w:ind w:left="1440"/>
        <w:rPr>
          <w:rFonts w:ascii="Trebuchet MS" w:eastAsia="Times New Roman" w:hAnsi="Trebuchet MS"/>
          <w:sz w:val="22"/>
          <w:szCs w:val="22"/>
        </w:rPr>
      </w:pPr>
      <w:r w:rsidRPr="00AA71F4">
        <w:rPr>
          <w:rFonts w:ascii="Trebuchet MS" w:eastAsia="Times New Roman" w:hAnsi="Trebuchet MS"/>
          <w:sz w:val="22"/>
          <w:szCs w:val="22"/>
        </w:rPr>
        <w:t>In 2021 zijn maandelijkse uitreikmomenten georganiseerd. Er is veel communicatie met leden over de nachtvistoestemmingen</w:t>
      </w:r>
    </w:p>
    <w:p w14:paraId="651AF254" w14:textId="55CF7028" w:rsidR="00AA71F4" w:rsidRDefault="00AA71F4" w:rsidP="00637C8F">
      <w:pPr>
        <w:rPr>
          <w:rFonts w:ascii="Trebuchet MS" w:eastAsia="Times New Roman" w:hAnsi="Trebuchet MS"/>
          <w:sz w:val="22"/>
          <w:szCs w:val="22"/>
        </w:rPr>
      </w:pPr>
    </w:p>
    <w:p w14:paraId="26CD480F" w14:textId="23B61BED" w:rsidR="00637C8F" w:rsidRDefault="00637C8F" w:rsidP="00637C8F">
      <w:pPr>
        <w:rPr>
          <w:rFonts w:ascii="Trebuchet MS" w:eastAsia="Times New Roman" w:hAnsi="Trebuchet MS"/>
          <w:i/>
          <w:iCs/>
          <w:sz w:val="22"/>
          <w:szCs w:val="22"/>
        </w:rPr>
      </w:pPr>
      <w:r>
        <w:rPr>
          <w:rFonts w:ascii="Trebuchet MS" w:eastAsia="Times New Roman" w:hAnsi="Trebuchet MS"/>
          <w:sz w:val="22"/>
          <w:szCs w:val="22"/>
        </w:rPr>
        <w:tab/>
      </w:r>
      <w:r>
        <w:rPr>
          <w:rFonts w:ascii="Trebuchet MS" w:eastAsia="Times New Roman" w:hAnsi="Trebuchet MS"/>
          <w:sz w:val="22"/>
          <w:szCs w:val="22"/>
        </w:rPr>
        <w:tab/>
      </w:r>
      <w:r w:rsidRPr="00637C8F">
        <w:rPr>
          <w:rFonts w:ascii="Trebuchet MS" w:eastAsia="Times New Roman" w:hAnsi="Trebuchet MS"/>
          <w:i/>
          <w:iCs/>
          <w:sz w:val="22"/>
          <w:szCs w:val="22"/>
        </w:rPr>
        <w:t>Nieuwe Nachtvistoestemming</w:t>
      </w:r>
      <w:r>
        <w:rPr>
          <w:rFonts w:ascii="Trebuchet MS" w:eastAsia="Times New Roman" w:hAnsi="Trebuchet MS"/>
          <w:i/>
          <w:iCs/>
          <w:sz w:val="22"/>
          <w:szCs w:val="22"/>
        </w:rPr>
        <w:t>:</w:t>
      </w:r>
    </w:p>
    <w:p w14:paraId="1C5A2599" w14:textId="5BD09AE7" w:rsidR="00637C8F" w:rsidRPr="00637C8F" w:rsidRDefault="00637C8F" w:rsidP="00637C8F">
      <w:pPr>
        <w:ind w:left="1418"/>
        <w:rPr>
          <w:rFonts w:ascii="Trebuchet MS" w:eastAsia="Times New Roman" w:hAnsi="Trebuchet MS"/>
          <w:sz w:val="22"/>
          <w:szCs w:val="22"/>
        </w:rPr>
      </w:pPr>
      <w:r>
        <w:rPr>
          <w:rFonts w:ascii="Trebuchet MS" w:eastAsia="Times New Roman" w:hAnsi="Trebuchet MS"/>
          <w:sz w:val="22"/>
          <w:szCs w:val="22"/>
        </w:rPr>
        <w:t xml:space="preserve">Er is in 2021 voor het </w:t>
      </w:r>
      <w:r w:rsidR="00A41010">
        <w:rPr>
          <w:rFonts w:ascii="Trebuchet MS" w:eastAsia="Times New Roman" w:hAnsi="Trebuchet MS"/>
          <w:sz w:val="22"/>
          <w:szCs w:val="22"/>
        </w:rPr>
        <w:t>kalenderjaar</w:t>
      </w:r>
      <w:r>
        <w:rPr>
          <w:rFonts w:ascii="Trebuchet MS" w:eastAsia="Times New Roman" w:hAnsi="Trebuchet MS"/>
          <w:sz w:val="22"/>
          <w:szCs w:val="22"/>
        </w:rPr>
        <w:t xml:space="preserve"> 2022 een nieuwe Nachtvistoest</w:t>
      </w:r>
      <w:r w:rsidR="00AA71F4">
        <w:rPr>
          <w:rFonts w:ascii="Trebuchet MS" w:eastAsia="Times New Roman" w:hAnsi="Trebuchet MS"/>
          <w:sz w:val="22"/>
          <w:szCs w:val="22"/>
        </w:rPr>
        <w:t>emming ontwikkeld (een nieuw pasje)</w:t>
      </w:r>
    </w:p>
    <w:p w14:paraId="6760CAEE" w14:textId="77777777" w:rsidR="00637C8F" w:rsidRPr="00637C8F" w:rsidRDefault="00637C8F" w:rsidP="00637C8F">
      <w:pPr>
        <w:rPr>
          <w:rFonts w:ascii="Trebuchet MS" w:eastAsia="Times New Roman" w:hAnsi="Trebuchet MS"/>
          <w:i/>
          <w:iCs/>
          <w:sz w:val="22"/>
          <w:szCs w:val="22"/>
        </w:rPr>
      </w:pPr>
    </w:p>
    <w:p w14:paraId="1A78CC58" w14:textId="38FB5655" w:rsidR="00AA71F4" w:rsidRPr="00AA71F4" w:rsidRDefault="007B65B5" w:rsidP="00AA71F4">
      <w:pPr>
        <w:pStyle w:val="Lijstalinea"/>
        <w:numPr>
          <w:ilvl w:val="1"/>
          <w:numId w:val="6"/>
        </w:numPr>
        <w:rPr>
          <w:rFonts w:ascii="Trebuchet MS" w:eastAsia="Times New Roman" w:hAnsi="Trebuchet MS"/>
          <w:b/>
          <w:bCs/>
          <w:sz w:val="22"/>
          <w:szCs w:val="22"/>
        </w:rPr>
      </w:pPr>
      <w:r w:rsidRPr="00AA71F4">
        <w:rPr>
          <w:rFonts w:ascii="Trebuchet MS" w:eastAsia="Times New Roman" w:hAnsi="Trebuchet MS"/>
          <w:b/>
          <w:bCs/>
          <w:sz w:val="22"/>
          <w:szCs w:val="22"/>
        </w:rPr>
        <w:t>Witviscommissie</w:t>
      </w:r>
      <w:r w:rsidR="00AA71F4" w:rsidRPr="00AA71F4">
        <w:rPr>
          <w:rFonts w:ascii="Trebuchet MS" w:eastAsia="Times New Roman" w:hAnsi="Trebuchet MS"/>
          <w:b/>
          <w:bCs/>
          <w:sz w:val="22"/>
          <w:szCs w:val="22"/>
        </w:rPr>
        <w:t xml:space="preserve"> / Roofviscommissie / Zeeviscommissie</w:t>
      </w:r>
    </w:p>
    <w:p w14:paraId="3C59F29F" w14:textId="7AC04D2C" w:rsidR="00637C8F" w:rsidRDefault="00AA71F4" w:rsidP="00AA71F4">
      <w:pPr>
        <w:pStyle w:val="Lijstalinea"/>
        <w:ind w:left="1429"/>
        <w:rPr>
          <w:rFonts w:ascii="Trebuchet MS" w:eastAsia="Times New Roman" w:hAnsi="Trebuchet MS"/>
          <w:b/>
          <w:bCs/>
          <w:sz w:val="22"/>
          <w:szCs w:val="22"/>
        </w:rPr>
      </w:pPr>
      <w:r>
        <w:rPr>
          <w:rFonts w:ascii="Trebuchet MS" w:eastAsia="Times New Roman" w:hAnsi="Trebuchet MS"/>
          <w:sz w:val="22"/>
          <w:szCs w:val="22"/>
        </w:rPr>
        <w:t xml:space="preserve"> </w:t>
      </w:r>
    </w:p>
    <w:p w14:paraId="7B5F4091" w14:textId="75CDA5B1" w:rsidR="00637C8F" w:rsidRDefault="00637C8F" w:rsidP="00637C8F">
      <w:pPr>
        <w:ind w:left="1418"/>
        <w:rPr>
          <w:rFonts w:ascii="Trebuchet MS" w:eastAsia="Times New Roman" w:hAnsi="Trebuchet MS"/>
          <w:b/>
          <w:bCs/>
          <w:sz w:val="22"/>
          <w:szCs w:val="22"/>
        </w:rPr>
      </w:pPr>
      <w:r w:rsidRPr="00AA71F4">
        <w:rPr>
          <w:rFonts w:ascii="Trebuchet MS" w:eastAsia="Times New Roman" w:hAnsi="Trebuchet MS"/>
          <w:sz w:val="22"/>
          <w:szCs w:val="22"/>
        </w:rPr>
        <w:t>In 2021 zijn geen activiteiten uitg</w:t>
      </w:r>
      <w:r w:rsidR="00AA71F4">
        <w:rPr>
          <w:rFonts w:ascii="Trebuchet MS" w:eastAsia="Times New Roman" w:hAnsi="Trebuchet MS"/>
          <w:sz w:val="22"/>
          <w:szCs w:val="22"/>
        </w:rPr>
        <w:t>e</w:t>
      </w:r>
      <w:r w:rsidRPr="00AA71F4">
        <w:rPr>
          <w:rFonts w:ascii="Trebuchet MS" w:eastAsia="Times New Roman" w:hAnsi="Trebuchet MS"/>
          <w:sz w:val="22"/>
          <w:szCs w:val="22"/>
        </w:rPr>
        <w:t>voerd</w:t>
      </w:r>
      <w:r>
        <w:rPr>
          <w:rFonts w:ascii="Trebuchet MS" w:eastAsia="Times New Roman" w:hAnsi="Trebuchet MS"/>
          <w:b/>
          <w:bCs/>
          <w:sz w:val="22"/>
          <w:szCs w:val="22"/>
        </w:rPr>
        <w:t xml:space="preserve">. </w:t>
      </w:r>
    </w:p>
    <w:p w14:paraId="4CECE4EB" w14:textId="77777777" w:rsidR="00637C8F" w:rsidRPr="00637C8F" w:rsidRDefault="00637C8F" w:rsidP="00637C8F">
      <w:pPr>
        <w:rPr>
          <w:rFonts w:ascii="Trebuchet MS" w:eastAsia="Times New Roman" w:hAnsi="Trebuchet MS"/>
          <w:b/>
          <w:bCs/>
          <w:sz w:val="22"/>
          <w:szCs w:val="22"/>
        </w:rPr>
      </w:pPr>
    </w:p>
    <w:p w14:paraId="7EB45D55" w14:textId="6D5A7EC5" w:rsidR="007B65B5" w:rsidRPr="00AA71F4" w:rsidRDefault="007B65B5" w:rsidP="007B65B5">
      <w:pPr>
        <w:pStyle w:val="Lijstalinea"/>
        <w:numPr>
          <w:ilvl w:val="0"/>
          <w:numId w:val="6"/>
        </w:numPr>
        <w:ind w:left="1429"/>
        <w:rPr>
          <w:rFonts w:ascii="Trebuchet MS" w:eastAsia="Times New Roman" w:hAnsi="Trebuchet MS"/>
          <w:b/>
          <w:bCs/>
          <w:i/>
          <w:iCs/>
          <w:sz w:val="22"/>
          <w:szCs w:val="22"/>
        </w:rPr>
      </w:pPr>
      <w:r w:rsidRPr="00AA71F4">
        <w:rPr>
          <w:rFonts w:ascii="Trebuchet MS" w:eastAsia="Times New Roman" w:hAnsi="Trebuchet MS"/>
          <w:b/>
          <w:bCs/>
          <w:i/>
          <w:iCs/>
          <w:sz w:val="22"/>
          <w:szCs w:val="22"/>
        </w:rPr>
        <w:t>Jeugdviscommissie</w:t>
      </w:r>
    </w:p>
    <w:p w14:paraId="43BE34FE" w14:textId="77777777" w:rsidR="00AA71F4" w:rsidRDefault="00AA71F4" w:rsidP="00AA71F4">
      <w:pPr>
        <w:pStyle w:val="Lijstalinea"/>
        <w:ind w:left="1429"/>
        <w:rPr>
          <w:rFonts w:ascii="Trebuchet MS" w:eastAsia="Times New Roman" w:hAnsi="Trebuchet MS"/>
          <w:sz w:val="22"/>
          <w:szCs w:val="22"/>
        </w:rPr>
      </w:pPr>
    </w:p>
    <w:p w14:paraId="307163AD" w14:textId="77777777" w:rsidR="00AA71F4" w:rsidRDefault="00AA71F4" w:rsidP="00AA71F4">
      <w:pPr>
        <w:ind w:left="1418"/>
        <w:rPr>
          <w:rFonts w:ascii="Trebuchet MS" w:eastAsia="Times New Roman" w:hAnsi="Trebuchet MS"/>
          <w:bCs/>
          <w:sz w:val="22"/>
          <w:szCs w:val="22"/>
        </w:rPr>
      </w:pPr>
      <w:r>
        <w:rPr>
          <w:rFonts w:ascii="Trebuchet MS" w:eastAsia="Times New Roman" w:hAnsi="Trebuchet MS"/>
          <w:bCs/>
          <w:sz w:val="22"/>
          <w:szCs w:val="22"/>
        </w:rPr>
        <w:t xml:space="preserve">Voor de jeugdviscommissie was 2021 een spannend en succesvol jaar. De jeugdviscursus is weer in ere- hersteld. Compliment aan Arie van Sluijs en projectleider Martijn de Wit. Op de website is en uitvoerig verslag opgenomen. </w:t>
      </w:r>
    </w:p>
    <w:p w14:paraId="79BFDE36" w14:textId="4CECB891" w:rsidR="007B65B5" w:rsidRDefault="00AA71F4" w:rsidP="00AA71F4">
      <w:pPr>
        <w:ind w:left="1418"/>
        <w:rPr>
          <w:rFonts w:ascii="Trebuchet MS" w:eastAsia="Times New Roman" w:hAnsi="Trebuchet MS"/>
          <w:bCs/>
          <w:sz w:val="22"/>
          <w:szCs w:val="22"/>
        </w:rPr>
      </w:pPr>
      <w:r>
        <w:rPr>
          <w:rFonts w:ascii="Trebuchet MS" w:eastAsia="Times New Roman" w:hAnsi="Trebuchet MS"/>
          <w:bCs/>
          <w:sz w:val="22"/>
          <w:szCs w:val="22"/>
        </w:rPr>
        <w:t xml:space="preserve">Voor 2021 wordt wederom een cursus ontwikkeld. </w:t>
      </w:r>
    </w:p>
    <w:p w14:paraId="70E83458" w14:textId="172D129A" w:rsidR="007B65B5" w:rsidRDefault="007B65B5" w:rsidP="00A5365C">
      <w:pPr>
        <w:ind w:left="709"/>
        <w:rPr>
          <w:rFonts w:ascii="Trebuchet MS" w:eastAsia="Times New Roman" w:hAnsi="Trebuchet MS"/>
          <w:bCs/>
          <w:sz w:val="22"/>
          <w:szCs w:val="22"/>
        </w:rPr>
      </w:pPr>
    </w:p>
    <w:p w14:paraId="0CB8063D" w14:textId="56D05259" w:rsidR="00777C86" w:rsidRPr="003905FA" w:rsidRDefault="003905FA" w:rsidP="003905FA">
      <w:pPr>
        <w:pStyle w:val="Lijstalinea"/>
        <w:ind w:left="0"/>
        <w:rPr>
          <w:rFonts w:ascii="Trebuchet MS" w:eastAsia="Times New Roman" w:hAnsi="Trebuchet MS"/>
          <w:b/>
          <w:sz w:val="22"/>
          <w:szCs w:val="22"/>
          <w:u w:val="single"/>
        </w:rPr>
      </w:pPr>
      <w:r w:rsidRPr="003905FA">
        <w:rPr>
          <w:rFonts w:ascii="Trebuchet MS" w:eastAsia="Times New Roman" w:hAnsi="Trebuchet MS"/>
          <w:b/>
          <w:sz w:val="22"/>
          <w:szCs w:val="22"/>
          <w:u w:val="single"/>
        </w:rPr>
        <w:t xml:space="preserve">Speerpunt 3: </w:t>
      </w:r>
      <w:r w:rsidR="00C41E19" w:rsidRPr="003905FA">
        <w:rPr>
          <w:rFonts w:ascii="Trebuchet MS" w:eastAsia="Times New Roman" w:hAnsi="Trebuchet MS"/>
          <w:b/>
          <w:sz w:val="22"/>
          <w:szCs w:val="22"/>
          <w:u w:val="single"/>
        </w:rPr>
        <w:t>Uitbreiding wateren</w:t>
      </w:r>
    </w:p>
    <w:p w14:paraId="0AD40A49" w14:textId="77777777" w:rsidR="00C41E19" w:rsidRDefault="00C41E19" w:rsidP="00C41E19">
      <w:pPr>
        <w:rPr>
          <w:rFonts w:ascii="Trebuchet MS" w:eastAsia="Times New Roman" w:hAnsi="Trebuchet MS"/>
          <w:sz w:val="22"/>
          <w:szCs w:val="22"/>
        </w:rPr>
      </w:pPr>
    </w:p>
    <w:p w14:paraId="2592C105" w14:textId="34F16761" w:rsidR="003905FA" w:rsidRPr="003905FA" w:rsidRDefault="003905FA" w:rsidP="00CA2B64">
      <w:pPr>
        <w:ind w:left="709"/>
        <w:rPr>
          <w:rFonts w:ascii="Trebuchet MS" w:eastAsia="Times New Roman" w:hAnsi="Trebuchet MS"/>
          <w:b/>
          <w:bCs/>
          <w:sz w:val="22"/>
          <w:szCs w:val="22"/>
          <w:u w:val="single"/>
        </w:rPr>
      </w:pPr>
      <w:r w:rsidRPr="003905FA">
        <w:rPr>
          <w:rFonts w:ascii="Trebuchet MS" w:eastAsia="Times New Roman" w:hAnsi="Trebuchet MS"/>
          <w:b/>
          <w:bCs/>
          <w:sz w:val="22"/>
          <w:szCs w:val="22"/>
          <w:u w:val="single"/>
        </w:rPr>
        <w:t>2019</w:t>
      </w:r>
    </w:p>
    <w:p w14:paraId="47AC08EF" w14:textId="77777777" w:rsidR="003905FA" w:rsidRDefault="003905FA" w:rsidP="00CA2B64">
      <w:pPr>
        <w:ind w:left="709"/>
        <w:rPr>
          <w:rFonts w:ascii="Trebuchet MS" w:eastAsia="Times New Roman" w:hAnsi="Trebuchet MS"/>
          <w:sz w:val="22"/>
          <w:szCs w:val="22"/>
        </w:rPr>
      </w:pPr>
    </w:p>
    <w:p w14:paraId="3387DF40" w14:textId="0BC7908E" w:rsidR="00060C34" w:rsidRDefault="00F043B8" w:rsidP="00CA2B64">
      <w:pPr>
        <w:ind w:left="709"/>
        <w:rPr>
          <w:rFonts w:ascii="Trebuchet MS" w:eastAsia="Times New Roman" w:hAnsi="Trebuchet MS"/>
          <w:sz w:val="22"/>
          <w:szCs w:val="22"/>
        </w:rPr>
      </w:pPr>
      <w:r>
        <w:rPr>
          <w:rFonts w:ascii="Trebuchet MS" w:eastAsia="Times New Roman" w:hAnsi="Trebuchet MS"/>
          <w:sz w:val="22"/>
          <w:szCs w:val="22"/>
        </w:rPr>
        <w:t>Er is een inventarisatie opgesteld van nieuwe wateren. Nu de contacten zoeken. In ieder geval is er contact gezocht met de Gemeente Alphen aan den Rijn</w:t>
      </w:r>
    </w:p>
    <w:p w14:paraId="21AC6795" w14:textId="77777777" w:rsidR="00F043B8" w:rsidRDefault="00F043B8" w:rsidP="00CA2B64">
      <w:pPr>
        <w:ind w:left="709"/>
        <w:rPr>
          <w:rFonts w:ascii="Trebuchet MS" w:eastAsia="Times New Roman" w:hAnsi="Trebuchet MS"/>
          <w:sz w:val="22"/>
          <w:szCs w:val="22"/>
        </w:rPr>
      </w:pPr>
    </w:p>
    <w:p w14:paraId="6CB8EEC0" w14:textId="38AB18DB" w:rsidR="00060C34" w:rsidRDefault="00060C34" w:rsidP="00CA2B64">
      <w:pPr>
        <w:ind w:left="709"/>
        <w:rPr>
          <w:rFonts w:ascii="Trebuchet MS" w:eastAsia="Times New Roman" w:hAnsi="Trebuchet MS"/>
          <w:b/>
          <w:bCs/>
          <w:sz w:val="22"/>
          <w:szCs w:val="22"/>
          <w:u w:val="single"/>
        </w:rPr>
      </w:pPr>
      <w:r w:rsidRPr="00060C34">
        <w:rPr>
          <w:rFonts w:ascii="Trebuchet MS" w:eastAsia="Times New Roman" w:hAnsi="Trebuchet MS"/>
          <w:b/>
          <w:bCs/>
          <w:sz w:val="22"/>
          <w:szCs w:val="22"/>
          <w:u w:val="single"/>
        </w:rPr>
        <w:t>2020</w:t>
      </w:r>
    </w:p>
    <w:p w14:paraId="16E55A7C" w14:textId="0B8CD7BF" w:rsidR="00F043B8" w:rsidRDefault="00F043B8" w:rsidP="00CA2B64">
      <w:pPr>
        <w:ind w:left="709"/>
        <w:rPr>
          <w:rFonts w:ascii="Trebuchet MS" w:eastAsia="Times New Roman" w:hAnsi="Trebuchet MS"/>
          <w:b/>
          <w:bCs/>
          <w:sz w:val="22"/>
          <w:szCs w:val="22"/>
          <w:u w:val="single"/>
        </w:rPr>
      </w:pPr>
    </w:p>
    <w:p w14:paraId="353D71E9" w14:textId="02015B1A" w:rsidR="00F043B8" w:rsidRDefault="00F043B8" w:rsidP="00CA2B64">
      <w:pPr>
        <w:ind w:left="709"/>
        <w:rPr>
          <w:rFonts w:ascii="Trebuchet MS" w:eastAsia="Times New Roman" w:hAnsi="Trebuchet MS"/>
          <w:sz w:val="22"/>
          <w:szCs w:val="22"/>
        </w:rPr>
      </w:pPr>
      <w:r w:rsidRPr="00F043B8">
        <w:rPr>
          <w:rFonts w:ascii="Trebuchet MS" w:eastAsia="Times New Roman" w:hAnsi="Trebuchet MS"/>
          <w:sz w:val="22"/>
          <w:szCs w:val="22"/>
        </w:rPr>
        <w:t xml:space="preserve">In 2020 zijn </w:t>
      </w:r>
      <w:r>
        <w:rPr>
          <w:rFonts w:ascii="Trebuchet MS" w:eastAsia="Times New Roman" w:hAnsi="Trebuchet MS"/>
          <w:sz w:val="22"/>
          <w:szCs w:val="22"/>
        </w:rPr>
        <w:t>contacten gelegd met de Hengelsportfederatie Zuid West Nederland welke mogelijkheden er zijn. Datzelfde geldt voor contacten met de Gemeente Alphen aan den Rijn.</w:t>
      </w:r>
    </w:p>
    <w:p w14:paraId="09109AD0" w14:textId="5D0FD10A" w:rsidR="00F043B8" w:rsidRDefault="00F043B8" w:rsidP="00CA2B64">
      <w:pPr>
        <w:ind w:left="709"/>
        <w:rPr>
          <w:rFonts w:ascii="Trebuchet MS" w:eastAsia="Times New Roman" w:hAnsi="Trebuchet MS"/>
          <w:sz w:val="22"/>
          <w:szCs w:val="22"/>
        </w:rPr>
      </w:pPr>
    </w:p>
    <w:p w14:paraId="42D3554C" w14:textId="622160B2" w:rsidR="00F043B8" w:rsidRPr="00F043B8" w:rsidRDefault="00F043B8" w:rsidP="00CA2B64">
      <w:pPr>
        <w:ind w:left="709"/>
        <w:rPr>
          <w:rFonts w:ascii="Trebuchet MS" w:eastAsia="Times New Roman" w:hAnsi="Trebuchet MS"/>
          <w:b/>
          <w:bCs/>
          <w:sz w:val="22"/>
          <w:szCs w:val="22"/>
          <w:u w:val="single"/>
        </w:rPr>
      </w:pPr>
      <w:r w:rsidRPr="00F043B8">
        <w:rPr>
          <w:rFonts w:ascii="Trebuchet MS" w:eastAsia="Times New Roman" w:hAnsi="Trebuchet MS"/>
          <w:b/>
          <w:bCs/>
          <w:sz w:val="22"/>
          <w:szCs w:val="22"/>
          <w:u w:val="single"/>
        </w:rPr>
        <w:t>2021</w:t>
      </w:r>
    </w:p>
    <w:p w14:paraId="0EB0ACF9" w14:textId="1CCD1D5D" w:rsidR="00F043B8" w:rsidRDefault="00F043B8" w:rsidP="00CA2B64">
      <w:pPr>
        <w:ind w:left="709"/>
        <w:rPr>
          <w:rFonts w:ascii="Trebuchet MS" w:eastAsia="Times New Roman" w:hAnsi="Trebuchet MS"/>
          <w:b/>
          <w:bCs/>
          <w:sz w:val="22"/>
          <w:szCs w:val="22"/>
          <w:u w:val="single"/>
        </w:rPr>
      </w:pPr>
    </w:p>
    <w:p w14:paraId="03EC3315" w14:textId="33502BE9" w:rsidR="00F043B8" w:rsidRPr="00F043B8" w:rsidRDefault="00F043B8" w:rsidP="00CA2B64">
      <w:pPr>
        <w:ind w:left="709"/>
        <w:rPr>
          <w:rFonts w:ascii="Trebuchet MS" w:eastAsia="Times New Roman" w:hAnsi="Trebuchet MS"/>
          <w:sz w:val="22"/>
          <w:szCs w:val="22"/>
        </w:rPr>
      </w:pPr>
      <w:r>
        <w:rPr>
          <w:rFonts w:ascii="Trebuchet MS" w:eastAsia="Times New Roman" w:hAnsi="Trebuchet MS"/>
          <w:sz w:val="22"/>
          <w:szCs w:val="22"/>
        </w:rPr>
        <w:t>Er zijn gesprekken gevoerd met ander verenigingen en met de Federatie Zuid West Nederland. Er lijkt uitbreiding te komen. We maken dit pas bekend als hier zekerheid over bestaat.</w:t>
      </w:r>
    </w:p>
    <w:p w14:paraId="10974314" w14:textId="77DCF8D0" w:rsidR="00777E24" w:rsidRDefault="00777E24">
      <w:pPr>
        <w:rPr>
          <w:rFonts w:ascii="Trebuchet MS" w:eastAsia="Times New Roman" w:hAnsi="Trebuchet MS"/>
          <w:sz w:val="22"/>
          <w:szCs w:val="22"/>
        </w:rPr>
      </w:pPr>
      <w:r>
        <w:rPr>
          <w:rFonts w:ascii="Trebuchet MS" w:eastAsia="Times New Roman" w:hAnsi="Trebuchet MS"/>
          <w:sz w:val="22"/>
          <w:szCs w:val="22"/>
        </w:rPr>
        <w:br w:type="page"/>
      </w:r>
    </w:p>
    <w:p w14:paraId="468D1C5B" w14:textId="57C612E5" w:rsidR="00C41E19" w:rsidRPr="003905FA" w:rsidRDefault="003905FA" w:rsidP="003905FA">
      <w:pPr>
        <w:rPr>
          <w:rFonts w:ascii="Trebuchet MS" w:eastAsia="Times New Roman" w:hAnsi="Trebuchet MS"/>
          <w:b/>
          <w:sz w:val="22"/>
          <w:szCs w:val="22"/>
          <w:u w:val="single"/>
        </w:rPr>
      </w:pPr>
      <w:r w:rsidRPr="003905FA">
        <w:rPr>
          <w:rFonts w:ascii="Trebuchet MS" w:eastAsia="Times New Roman" w:hAnsi="Trebuchet MS"/>
          <w:b/>
          <w:sz w:val="22"/>
          <w:szCs w:val="22"/>
          <w:u w:val="single"/>
        </w:rPr>
        <w:lastRenderedPageBreak/>
        <w:t xml:space="preserve">Speerpunt 4: </w:t>
      </w:r>
      <w:r w:rsidR="00C41E19" w:rsidRPr="003905FA">
        <w:rPr>
          <w:rFonts w:ascii="Trebuchet MS" w:eastAsia="Times New Roman" w:hAnsi="Trebuchet MS"/>
          <w:b/>
          <w:sz w:val="22"/>
          <w:szCs w:val="22"/>
          <w:u w:val="single"/>
        </w:rPr>
        <w:t>Waterzuiveringsplas actie op ondernemen</w:t>
      </w:r>
    </w:p>
    <w:p w14:paraId="60057A6A" w14:textId="14BBE778" w:rsidR="003905FA" w:rsidRDefault="003905FA" w:rsidP="003905FA">
      <w:pPr>
        <w:rPr>
          <w:rFonts w:ascii="Trebuchet MS" w:eastAsia="Times New Roman" w:hAnsi="Trebuchet MS"/>
          <w:sz w:val="22"/>
          <w:szCs w:val="22"/>
        </w:rPr>
      </w:pPr>
      <w:r>
        <w:rPr>
          <w:rFonts w:ascii="Trebuchet MS" w:eastAsia="Times New Roman" w:hAnsi="Trebuchet MS"/>
          <w:sz w:val="22"/>
          <w:szCs w:val="22"/>
          <w:u w:val="single"/>
        </w:rPr>
        <w:t xml:space="preserve"> </w:t>
      </w:r>
    </w:p>
    <w:p w14:paraId="4D361BE9" w14:textId="77777777" w:rsidR="003905FA" w:rsidRPr="003905FA" w:rsidRDefault="003905FA" w:rsidP="00CA2B64">
      <w:pPr>
        <w:ind w:left="709"/>
        <w:rPr>
          <w:rFonts w:ascii="Trebuchet MS" w:eastAsia="Times New Roman" w:hAnsi="Trebuchet MS"/>
          <w:b/>
          <w:bCs/>
          <w:sz w:val="22"/>
          <w:szCs w:val="22"/>
          <w:u w:val="single"/>
        </w:rPr>
      </w:pPr>
      <w:r w:rsidRPr="003905FA">
        <w:rPr>
          <w:rFonts w:ascii="Trebuchet MS" w:eastAsia="Times New Roman" w:hAnsi="Trebuchet MS"/>
          <w:b/>
          <w:bCs/>
          <w:sz w:val="22"/>
          <w:szCs w:val="22"/>
          <w:u w:val="single"/>
        </w:rPr>
        <w:t>2019</w:t>
      </w:r>
    </w:p>
    <w:p w14:paraId="409E13FF" w14:textId="2FD98699" w:rsidR="003905FA" w:rsidRPr="003905FA" w:rsidRDefault="003905FA" w:rsidP="00CA2B64">
      <w:pPr>
        <w:ind w:left="349"/>
        <w:rPr>
          <w:rFonts w:ascii="Trebuchet MS" w:eastAsia="Times New Roman" w:hAnsi="Trebuchet MS"/>
          <w:sz w:val="22"/>
          <w:szCs w:val="22"/>
          <w:u w:val="single"/>
        </w:rPr>
      </w:pPr>
    </w:p>
    <w:p w14:paraId="585CD4D9" w14:textId="178C9869" w:rsidR="00C41E19" w:rsidRDefault="00C41E19" w:rsidP="00CA2B64">
      <w:pPr>
        <w:ind w:left="709"/>
        <w:rPr>
          <w:rFonts w:ascii="Trebuchet MS" w:eastAsia="Times New Roman" w:hAnsi="Trebuchet MS"/>
          <w:sz w:val="22"/>
          <w:szCs w:val="22"/>
        </w:rPr>
      </w:pPr>
      <w:r>
        <w:rPr>
          <w:rFonts w:ascii="Trebuchet MS" w:eastAsia="Times New Roman" w:hAnsi="Trebuchet MS"/>
          <w:sz w:val="22"/>
          <w:szCs w:val="22"/>
        </w:rPr>
        <w:t>Er is veel inzet óók in 2019 geweest om de waterzuiveringsplas uitgebaggerd te krijgen. Er zijn contacten geweest met het Hoogheemraadschap, de Gemeente Waddinxveen en Sportvisserij Zuid West Nederland. Meerdere berichten en telefonische contacten. Er is beweging gekomen. Er is gemeten door het Hoogheemraadschap. Duidelijk is dat er in 2021 gebaggerd gaat worden. Het bestuur heeft besloten ook zelf metingen e.d. te gaan uitvoeren.</w:t>
      </w:r>
    </w:p>
    <w:p w14:paraId="15CE21AE" w14:textId="7ACBDCA7" w:rsidR="00F043B8" w:rsidRDefault="00F043B8" w:rsidP="00A92527">
      <w:pPr>
        <w:rPr>
          <w:rFonts w:ascii="Trebuchet MS" w:eastAsia="Times New Roman" w:hAnsi="Trebuchet MS"/>
          <w:sz w:val="22"/>
          <w:szCs w:val="22"/>
        </w:rPr>
      </w:pPr>
    </w:p>
    <w:p w14:paraId="23E7AC3A" w14:textId="66AEC341" w:rsidR="00F043B8" w:rsidRPr="00F043B8" w:rsidRDefault="00F043B8" w:rsidP="00CA2B64">
      <w:pPr>
        <w:ind w:left="709"/>
        <w:rPr>
          <w:rFonts w:ascii="Trebuchet MS" w:eastAsia="Times New Roman" w:hAnsi="Trebuchet MS"/>
          <w:b/>
          <w:bCs/>
          <w:sz w:val="22"/>
          <w:szCs w:val="22"/>
          <w:u w:val="single"/>
        </w:rPr>
      </w:pPr>
      <w:r w:rsidRPr="00F043B8">
        <w:rPr>
          <w:rFonts w:ascii="Trebuchet MS" w:eastAsia="Times New Roman" w:hAnsi="Trebuchet MS"/>
          <w:b/>
          <w:bCs/>
          <w:sz w:val="22"/>
          <w:szCs w:val="22"/>
          <w:u w:val="single"/>
        </w:rPr>
        <w:t>2020</w:t>
      </w:r>
    </w:p>
    <w:p w14:paraId="7C5E6285" w14:textId="0207F46C" w:rsidR="00C41E19" w:rsidRDefault="00C41E19" w:rsidP="00BA251E">
      <w:pPr>
        <w:rPr>
          <w:rFonts w:ascii="Trebuchet MS" w:eastAsia="Times New Roman" w:hAnsi="Trebuchet MS"/>
          <w:sz w:val="22"/>
          <w:szCs w:val="22"/>
        </w:rPr>
      </w:pPr>
    </w:p>
    <w:p w14:paraId="06388909" w14:textId="5339388C" w:rsidR="00F043B8" w:rsidRDefault="00F043B8" w:rsidP="00F043B8">
      <w:pPr>
        <w:ind w:left="705"/>
        <w:rPr>
          <w:rFonts w:ascii="Trebuchet MS" w:eastAsia="Times New Roman" w:hAnsi="Trebuchet MS"/>
          <w:sz w:val="22"/>
          <w:szCs w:val="22"/>
        </w:rPr>
      </w:pPr>
      <w:r w:rsidRPr="00F043B8">
        <w:rPr>
          <w:rFonts w:ascii="Trebuchet MS" w:eastAsia="Times New Roman" w:hAnsi="Trebuchet MS"/>
          <w:sz w:val="22"/>
          <w:szCs w:val="22"/>
        </w:rPr>
        <w:t>In 2</w:t>
      </w:r>
      <w:r w:rsidR="00A92527">
        <w:rPr>
          <w:rFonts w:ascii="Trebuchet MS" w:eastAsia="Times New Roman" w:hAnsi="Trebuchet MS"/>
          <w:sz w:val="22"/>
          <w:szCs w:val="22"/>
        </w:rPr>
        <w:t>020</w:t>
      </w:r>
      <w:r w:rsidRPr="00F043B8">
        <w:rPr>
          <w:rFonts w:ascii="Trebuchet MS" w:eastAsia="Times New Roman" w:hAnsi="Trebuchet MS"/>
          <w:sz w:val="22"/>
          <w:szCs w:val="22"/>
        </w:rPr>
        <w:t xml:space="preserve"> is hier een actie geweest van de commissie Waterkwaliteit en Visstandbeheer om metingen te doen en foto’s te nemen. </w:t>
      </w:r>
      <w:r>
        <w:rPr>
          <w:rFonts w:ascii="Trebuchet MS" w:eastAsia="Times New Roman" w:hAnsi="Trebuchet MS"/>
          <w:sz w:val="22"/>
          <w:szCs w:val="22"/>
        </w:rPr>
        <w:t>Dit willen we gebruiken ter onderbouwing van onze verzoeken.</w:t>
      </w:r>
    </w:p>
    <w:p w14:paraId="553B474C" w14:textId="5E2B12C9" w:rsidR="00CC5C24" w:rsidRDefault="00CC5C24" w:rsidP="00F043B8">
      <w:pPr>
        <w:ind w:left="705"/>
        <w:rPr>
          <w:rFonts w:ascii="Trebuchet MS" w:eastAsia="Times New Roman" w:hAnsi="Trebuchet MS"/>
          <w:sz w:val="22"/>
          <w:szCs w:val="22"/>
        </w:rPr>
      </w:pPr>
    </w:p>
    <w:p w14:paraId="357CA39A" w14:textId="48A7E10C" w:rsidR="00CC5C24" w:rsidRDefault="00CC5C24" w:rsidP="00F043B8">
      <w:pPr>
        <w:ind w:left="705"/>
        <w:rPr>
          <w:rFonts w:ascii="Trebuchet MS" w:eastAsia="Times New Roman" w:hAnsi="Trebuchet MS"/>
          <w:b/>
          <w:bCs/>
          <w:sz w:val="22"/>
          <w:szCs w:val="22"/>
          <w:u w:val="single"/>
        </w:rPr>
      </w:pPr>
      <w:r w:rsidRPr="00CC5C24">
        <w:rPr>
          <w:rFonts w:ascii="Trebuchet MS" w:eastAsia="Times New Roman" w:hAnsi="Trebuchet MS"/>
          <w:b/>
          <w:bCs/>
          <w:sz w:val="22"/>
          <w:szCs w:val="22"/>
          <w:u w:val="single"/>
        </w:rPr>
        <w:t>2021</w:t>
      </w:r>
    </w:p>
    <w:p w14:paraId="6B716272" w14:textId="77DAAE7D" w:rsidR="00CC5C24" w:rsidRDefault="00CC5C24" w:rsidP="00F043B8">
      <w:pPr>
        <w:ind w:left="705"/>
        <w:rPr>
          <w:rFonts w:ascii="Trebuchet MS" w:eastAsia="Times New Roman" w:hAnsi="Trebuchet MS"/>
          <w:b/>
          <w:bCs/>
          <w:sz w:val="22"/>
          <w:szCs w:val="22"/>
          <w:u w:val="single"/>
        </w:rPr>
      </w:pPr>
    </w:p>
    <w:p w14:paraId="1B64F403" w14:textId="6E46F5CA" w:rsidR="00CC5C24" w:rsidRPr="00CC5C24" w:rsidRDefault="00CC5C24" w:rsidP="00F043B8">
      <w:pPr>
        <w:ind w:left="705"/>
        <w:rPr>
          <w:rFonts w:ascii="Trebuchet MS" w:eastAsia="Times New Roman" w:hAnsi="Trebuchet MS"/>
          <w:sz w:val="22"/>
          <w:szCs w:val="22"/>
        </w:rPr>
      </w:pPr>
      <w:r w:rsidRPr="00CC5C24">
        <w:rPr>
          <w:rFonts w:ascii="Trebuchet MS" w:eastAsia="Times New Roman" w:hAnsi="Trebuchet MS"/>
          <w:sz w:val="22"/>
          <w:szCs w:val="22"/>
        </w:rPr>
        <w:t xml:space="preserve">Ook in 2021 weer de nodige actie richting </w:t>
      </w:r>
      <w:r w:rsidR="00167654">
        <w:rPr>
          <w:rFonts w:ascii="Trebuchet MS" w:eastAsia="Times New Roman" w:hAnsi="Trebuchet MS"/>
          <w:sz w:val="22"/>
          <w:szCs w:val="22"/>
        </w:rPr>
        <w:t>d</w:t>
      </w:r>
      <w:r w:rsidRPr="00CC5C24">
        <w:rPr>
          <w:rFonts w:ascii="Trebuchet MS" w:eastAsia="Times New Roman" w:hAnsi="Trebuchet MS"/>
          <w:sz w:val="22"/>
          <w:szCs w:val="22"/>
        </w:rPr>
        <w:t xml:space="preserve">e Gemeente en het Hoogheemraadschap. De toezegging was dat er in het voorjaar gebaggerd zou gaan worden. Dit is echter niet gedaan. We hebben meerdere keren aangeklopt bij de Gemeente hoe het er mee stond. </w:t>
      </w:r>
      <w:r>
        <w:rPr>
          <w:rFonts w:ascii="Trebuchet MS" w:eastAsia="Times New Roman" w:hAnsi="Trebuchet MS"/>
          <w:sz w:val="22"/>
          <w:szCs w:val="22"/>
        </w:rPr>
        <w:t>Hopelijk gaat het nu in 2022 gebeuren.</w:t>
      </w:r>
    </w:p>
    <w:p w14:paraId="5DFB9960" w14:textId="1837DFBA" w:rsidR="00F043B8" w:rsidRDefault="00F043B8" w:rsidP="00BA251E">
      <w:pPr>
        <w:rPr>
          <w:rFonts w:ascii="Trebuchet MS" w:eastAsia="Times New Roman" w:hAnsi="Trebuchet MS"/>
          <w:sz w:val="22"/>
          <w:szCs w:val="22"/>
        </w:rPr>
      </w:pPr>
    </w:p>
    <w:p w14:paraId="4BF6726A" w14:textId="068CDDA4" w:rsidR="00874BEF" w:rsidRPr="003905FA" w:rsidRDefault="003905FA" w:rsidP="003905FA">
      <w:pPr>
        <w:rPr>
          <w:rFonts w:ascii="Trebuchet MS" w:eastAsia="Times New Roman" w:hAnsi="Trebuchet MS"/>
          <w:b/>
          <w:sz w:val="22"/>
          <w:szCs w:val="22"/>
          <w:u w:val="single"/>
        </w:rPr>
      </w:pPr>
      <w:r w:rsidRPr="003905FA">
        <w:rPr>
          <w:rFonts w:ascii="Trebuchet MS" w:eastAsia="Times New Roman" w:hAnsi="Trebuchet MS"/>
          <w:b/>
          <w:sz w:val="22"/>
          <w:szCs w:val="22"/>
          <w:u w:val="single"/>
        </w:rPr>
        <w:t xml:space="preserve">Speerpunt 5: </w:t>
      </w:r>
      <w:r w:rsidR="00874BEF" w:rsidRPr="003905FA">
        <w:rPr>
          <w:rFonts w:ascii="Trebuchet MS" w:eastAsia="Times New Roman" w:hAnsi="Trebuchet MS"/>
          <w:b/>
          <w:sz w:val="22"/>
          <w:szCs w:val="22"/>
          <w:u w:val="single"/>
        </w:rPr>
        <w:t xml:space="preserve">Contacten met derden (zoals </w:t>
      </w:r>
      <w:r w:rsidRPr="003905FA">
        <w:rPr>
          <w:rFonts w:ascii="Trebuchet MS" w:eastAsia="Times New Roman" w:hAnsi="Trebuchet MS"/>
          <w:b/>
          <w:sz w:val="22"/>
          <w:szCs w:val="22"/>
          <w:u w:val="single"/>
        </w:rPr>
        <w:t xml:space="preserve">de </w:t>
      </w:r>
      <w:r w:rsidR="00874BEF" w:rsidRPr="003905FA">
        <w:rPr>
          <w:rFonts w:ascii="Trebuchet MS" w:eastAsia="Times New Roman" w:hAnsi="Trebuchet MS"/>
          <w:b/>
          <w:sz w:val="22"/>
          <w:szCs w:val="22"/>
          <w:u w:val="single"/>
        </w:rPr>
        <w:t xml:space="preserve">Gemeente en </w:t>
      </w:r>
      <w:r w:rsidR="00A41010" w:rsidRPr="003905FA">
        <w:rPr>
          <w:rFonts w:ascii="Trebuchet MS" w:eastAsia="Times New Roman" w:hAnsi="Trebuchet MS"/>
          <w:b/>
          <w:sz w:val="22"/>
          <w:szCs w:val="22"/>
          <w:u w:val="single"/>
        </w:rPr>
        <w:t>potentiële</w:t>
      </w:r>
      <w:r w:rsidR="00874BEF" w:rsidRPr="003905FA">
        <w:rPr>
          <w:rFonts w:ascii="Trebuchet MS" w:eastAsia="Times New Roman" w:hAnsi="Trebuchet MS"/>
          <w:b/>
          <w:sz w:val="22"/>
          <w:szCs w:val="22"/>
          <w:u w:val="single"/>
        </w:rPr>
        <w:t xml:space="preserve"> </w:t>
      </w:r>
      <w:r w:rsidR="00007A0E" w:rsidRPr="003905FA">
        <w:rPr>
          <w:rFonts w:ascii="Trebuchet MS" w:eastAsia="Times New Roman" w:hAnsi="Trebuchet MS"/>
          <w:b/>
          <w:sz w:val="22"/>
          <w:szCs w:val="22"/>
          <w:u w:val="single"/>
        </w:rPr>
        <w:t>sponsoren</w:t>
      </w:r>
      <w:r w:rsidR="00874BEF" w:rsidRPr="003905FA">
        <w:rPr>
          <w:rFonts w:ascii="Trebuchet MS" w:eastAsia="Times New Roman" w:hAnsi="Trebuchet MS"/>
          <w:b/>
          <w:sz w:val="22"/>
          <w:szCs w:val="22"/>
          <w:u w:val="single"/>
        </w:rPr>
        <w:t>)</w:t>
      </w:r>
    </w:p>
    <w:p w14:paraId="48902E24" w14:textId="77777777" w:rsidR="00C41E19" w:rsidRPr="00390836" w:rsidRDefault="00C41E19" w:rsidP="00390836">
      <w:pPr>
        <w:rPr>
          <w:rFonts w:ascii="Trebuchet MS" w:eastAsia="Times New Roman" w:hAnsi="Trebuchet MS"/>
          <w:sz w:val="22"/>
          <w:szCs w:val="22"/>
        </w:rPr>
      </w:pPr>
    </w:p>
    <w:p w14:paraId="52DE0179" w14:textId="66DC5DE4" w:rsidR="003905FA" w:rsidRPr="00F043B8" w:rsidRDefault="003905FA" w:rsidP="003905FA">
      <w:pPr>
        <w:ind w:left="709"/>
        <w:rPr>
          <w:rFonts w:ascii="Trebuchet MS" w:eastAsia="Times New Roman" w:hAnsi="Trebuchet MS"/>
          <w:b/>
          <w:bCs/>
          <w:sz w:val="22"/>
          <w:szCs w:val="22"/>
          <w:u w:val="single"/>
        </w:rPr>
      </w:pPr>
      <w:r w:rsidRPr="00F043B8">
        <w:rPr>
          <w:rFonts w:ascii="Trebuchet MS" w:eastAsia="Times New Roman" w:hAnsi="Trebuchet MS"/>
          <w:b/>
          <w:bCs/>
          <w:sz w:val="22"/>
          <w:szCs w:val="22"/>
          <w:u w:val="single"/>
        </w:rPr>
        <w:t>2019</w:t>
      </w:r>
    </w:p>
    <w:p w14:paraId="2F0AEF63" w14:textId="77777777" w:rsidR="00CA2B64" w:rsidRDefault="00CA2B64" w:rsidP="003905FA">
      <w:pPr>
        <w:ind w:left="709"/>
        <w:rPr>
          <w:rFonts w:ascii="Trebuchet MS" w:eastAsia="Times New Roman" w:hAnsi="Trebuchet MS"/>
          <w:sz w:val="22"/>
          <w:szCs w:val="22"/>
        </w:rPr>
      </w:pPr>
    </w:p>
    <w:p w14:paraId="5E46E88D" w14:textId="650A2FF0" w:rsidR="00874BEF" w:rsidRDefault="00874BEF" w:rsidP="00CA2B64">
      <w:pPr>
        <w:ind w:left="709"/>
        <w:rPr>
          <w:rFonts w:ascii="Trebuchet MS" w:eastAsia="Times New Roman" w:hAnsi="Trebuchet MS"/>
          <w:sz w:val="22"/>
          <w:szCs w:val="22"/>
        </w:rPr>
      </w:pPr>
      <w:r>
        <w:rPr>
          <w:rFonts w:ascii="Trebuchet MS" w:eastAsia="Times New Roman" w:hAnsi="Trebuchet MS"/>
          <w:sz w:val="22"/>
          <w:szCs w:val="22"/>
        </w:rPr>
        <w:t xml:space="preserve">Het contact met de Gemeente is gestructureerd en </w:t>
      </w:r>
      <w:r w:rsidR="00007A0E">
        <w:rPr>
          <w:rFonts w:ascii="Trebuchet MS" w:eastAsia="Times New Roman" w:hAnsi="Trebuchet MS"/>
          <w:sz w:val="22"/>
          <w:szCs w:val="22"/>
        </w:rPr>
        <w:t>geïntensiveerd</w:t>
      </w:r>
      <w:r>
        <w:rPr>
          <w:rFonts w:ascii="Trebuchet MS" w:eastAsia="Times New Roman" w:hAnsi="Trebuchet MS"/>
          <w:sz w:val="22"/>
          <w:szCs w:val="22"/>
        </w:rPr>
        <w:t xml:space="preserve">. Dit heeft geleid tot </w:t>
      </w:r>
      <w:r w:rsidR="003D2C22">
        <w:rPr>
          <w:rFonts w:ascii="Trebuchet MS" w:eastAsia="Times New Roman" w:hAnsi="Trebuchet MS"/>
          <w:sz w:val="22"/>
          <w:szCs w:val="22"/>
        </w:rPr>
        <w:t xml:space="preserve">een afspraak dat er periodiek jaarlijks sowieso drie gesprekken plaatsvinden in </w:t>
      </w:r>
      <w:r>
        <w:rPr>
          <w:rFonts w:ascii="Trebuchet MS" w:eastAsia="Times New Roman" w:hAnsi="Trebuchet MS"/>
          <w:sz w:val="22"/>
          <w:szCs w:val="22"/>
        </w:rPr>
        <w:t>het Gemeentehuis en een groot aantal contacten en uitwisseling van informatie via email.</w:t>
      </w:r>
    </w:p>
    <w:p w14:paraId="61546261" w14:textId="77777777" w:rsidR="003D2C22" w:rsidRDefault="003D2C22" w:rsidP="00CA2B64">
      <w:pPr>
        <w:ind w:left="709"/>
        <w:rPr>
          <w:rFonts w:ascii="Trebuchet MS" w:eastAsia="Times New Roman" w:hAnsi="Trebuchet MS"/>
          <w:sz w:val="22"/>
          <w:szCs w:val="22"/>
        </w:rPr>
      </w:pPr>
    </w:p>
    <w:p w14:paraId="7D4F186C" w14:textId="77777777" w:rsidR="003D2C22" w:rsidRDefault="003D2C22" w:rsidP="00CA2B64">
      <w:pPr>
        <w:ind w:left="709"/>
        <w:rPr>
          <w:rFonts w:ascii="Trebuchet MS" w:eastAsia="Times New Roman" w:hAnsi="Trebuchet MS"/>
          <w:sz w:val="22"/>
          <w:szCs w:val="22"/>
        </w:rPr>
      </w:pPr>
      <w:r>
        <w:rPr>
          <w:rFonts w:ascii="Trebuchet MS" w:eastAsia="Times New Roman" w:hAnsi="Trebuchet MS"/>
          <w:sz w:val="22"/>
          <w:szCs w:val="22"/>
        </w:rPr>
        <w:t xml:space="preserve">Er is een bijdrage geleverd aan een project van de Gemeente om te komen tot de ondertekening van een Sportakkoord. Dit akkoord heeft als doel dat er door zoveel mogelijk verenigingen in Waddinxveen wordt samengewerkt om jongeren aan het sporten te krijgen. Het bestuur heeft nog niet besloten of en zo ja op welke wijze zij het akkoord gaat tekenen.   </w:t>
      </w:r>
    </w:p>
    <w:p w14:paraId="5E68EABB" w14:textId="77777777" w:rsidR="003D2C22" w:rsidRDefault="003D2C22" w:rsidP="00BA251E">
      <w:pPr>
        <w:rPr>
          <w:rFonts w:ascii="Trebuchet MS" w:eastAsia="Times New Roman" w:hAnsi="Trebuchet MS"/>
          <w:sz w:val="22"/>
          <w:szCs w:val="22"/>
        </w:rPr>
      </w:pPr>
    </w:p>
    <w:p w14:paraId="7A01FFBE" w14:textId="2AE8949D" w:rsidR="003D2C22" w:rsidRDefault="003D2C22" w:rsidP="00CA2B64">
      <w:pPr>
        <w:ind w:left="709"/>
        <w:rPr>
          <w:rFonts w:ascii="Trebuchet MS" w:eastAsia="Times New Roman" w:hAnsi="Trebuchet MS"/>
          <w:sz w:val="22"/>
          <w:szCs w:val="22"/>
        </w:rPr>
      </w:pPr>
      <w:r w:rsidRPr="00CA2B64">
        <w:rPr>
          <w:rFonts w:ascii="Trebuchet MS" w:eastAsia="Times New Roman" w:hAnsi="Trebuchet MS"/>
          <w:sz w:val="22"/>
          <w:szCs w:val="22"/>
        </w:rPr>
        <w:t xml:space="preserve">Er is op verzoek van de Gemeente Waddinxveen een notitie opgesteld wat wij als vereniging voor de Gemeente betekenen en doen. Deze notitie draagt </w:t>
      </w:r>
      <w:r w:rsidR="00007A0E" w:rsidRPr="00CA2B64">
        <w:rPr>
          <w:rFonts w:ascii="Trebuchet MS" w:eastAsia="Times New Roman" w:hAnsi="Trebuchet MS"/>
          <w:sz w:val="22"/>
          <w:szCs w:val="22"/>
        </w:rPr>
        <w:t>ertoe</w:t>
      </w:r>
      <w:r w:rsidRPr="00CA2B64">
        <w:rPr>
          <w:rFonts w:ascii="Trebuchet MS" w:eastAsia="Times New Roman" w:hAnsi="Trebuchet MS"/>
          <w:sz w:val="22"/>
          <w:szCs w:val="22"/>
        </w:rPr>
        <w:t xml:space="preserve"> bij dat de Gemeente zich ook kan verantwoorden naar de Gemeenteraad voor situaties waarin de Gemeente ons steunt en faciliteert. De notitie is bij de berichten op de website geplaatst.</w:t>
      </w:r>
    </w:p>
    <w:p w14:paraId="379A21CE" w14:textId="77777777" w:rsidR="00F043B8" w:rsidRPr="00CA2B64" w:rsidRDefault="00F043B8" w:rsidP="00CA2B64">
      <w:pPr>
        <w:ind w:left="709"/>
        <w:rPr>
          <w:rFonts w:ascii="Trebuchet MS" w:eastAsia="Times New Roman" w:hAnsi="Trebuchet MS"/>
          <w:sz w:val="22"/>
          <w:szCs w:val="22"/>
        </w:rPr>
      </w:pPr>
    </w:p>
    <w:p w14:paraId="39BD06DF" w14:textId="06400B73" w:rsidR="00AA0616" w:rsidRDefault="00874BEF" w:rsidP="00CA2B64">
      <w:pPr>
        <w:ind w:left="709"/>
        <w:rPr>
          <w:rFonts w:ascii="Trebuchet MS" w:eastAsia="Times New Roman" w:hAnsi="Trebuchet MS"/>
          <w:sz w:val="22"/>
          <w:szCs w:val="22"/>
        </w:rPr>
      </w:pPr>
      <w:r w:rsidRPr="00CA2B64">
        <w:rPr>
          <w:rFonts w:ascii="Trebuchet MS" w:eastAsia="Times New Roman" w:hAnsi="Trebuchet MS"/>
          <w:sz w:val="22"/>
          <w:szCs w:val="22"/>
        </w:rPr>
        <w:t>De website is een belangrijk instrument om sponsoren te werven. In 2019 is omgebouwd plus is het beheer ‘overgegaan’ naar een andere host wat de nodige actie en aandacht heeft gevraagd. Door di</w:t>
      </w:r>
      <w:r w:rsidR="00007A0E" w:rsidRPr="00CA2B64">
        <w:rPr>
          <w:rFonts w:ascii="Trebuchet MS" w:eastAsia="Times New Roman" w:hAnsi="Trebuchet MS"/>
          <w:sz w:val="22"/>
          <w:szCs w:val="22"/>
        </w:rPr>
        <w:t>t</w:t>
      </w:r>
      <w:r w:rsidRPr="00CA2B64">
        <w:rPr>
          <w:rFonts w:ascii="Trebuchet MS" w:eastAsia="Times New Roman" w:hAnsi="Trebuchet MS"/>
          <w:sz w:val="22"/>
          <w:szCs w:val="22"/>
        </w:rPr>
        <w:t xml:space="preserve"> alles was een onvoldoende informatie beschikbaar</w:t>
      </w:r>
      <w:r w:rsidR="00AA0616" w:rsidRPr="00CA2B64">
        <w:rPr>
          <w:rFonts w:ascii="Trebuchet MS" w:eastAsia="Times New Roman" w:hAnsi="Trebuchet MS"/>
          <w:sz w:val="22"/>
          <w:szCs w:val="22"/>
        </w:rPr>
        <w:t>.</w:t>
      </w:r>
    </w:p>
    <w:p w14:paraId="6203E137" w14:textId="49E3DBCA" w:rsidR="00F043B8" w:rsidRDefault="00F043B8" w:rsidP="00CA2B64">
      <w:pPr>
        <w:ind w:left="709"/>
        <w:rPr>
          <w:rFonts w:ascii="Trebuchet MS" w:eastAsia="Times New Roman" w:hAnsi="Trebuchet MS"/>
          <w:sz w:val="22"/>
          <w:szCs w:val="22"/>
        </w:rPr>
      </w:pPr>
    </w:p>
    <w:p w14:paraId="00182798" w14:textId="77777777" w:rsidR="00F043B8" w:rsidRDefault="00F043B8" w:rsidP="00F043B8">
      <w:pPr>
        <w:ind w:left="709"/>
        <w:rPr>
          <w:rFonts w:ascii="Trebuchet MS" w:eastAsia="Times New Roman" w:hAnsi="Trebuchet MS"/>
          <w:sz w:val="22"/>
          <w:szCs w:val="22"/>
        </w:rPr>
      </w:pPr>
      <w:r>
        <w:rPr>
          <w:rFonts w:ascii="Trebuchet MS" w:eastAsia="Times New Roman" w:hAnsi="Trebuchet MS"/>
          <w:sz w:val="22"/>
          <w:szCs w:val="22"/>
        </w:rPr>
        <w:lastRenderedPageBreak/>
        <w:t>In 2019 zijn contacten gelegd met de HSV Alphen aan den Rijn, de HSV Moordrecht en de HSV Bodegraven. Het eerste contact heeft geen opvolging gekregen. Met de HSV Moordrecht is het door persoonlijke omstandigheden van een bestuurslid van die vereniging niet tot een vervolgoverleg gekomen. De contacten met de BHSW stemmen het bestuur positief.</w:t>
      </w:r>
    </w:p>
    <w:p w14:paraId="23BD73C0" w14:textId="77777777" w:rsidR="00AA0616" w:rsidRDefault="00AA0616" w:rsidP="00BA251E">
      <w:pPr>
        <w:rPr>
          <w:rFonts w:ascii="Trebuchet MS" w:eastAsia="Times New Roman" w:hAnsi="Trebuchet MS"/>
          <w:sz w:val="22"/>
          <w:szCs w:val="22"/>
        </w:rPr>
      </w:pPr>
    </w:p>
    <w:p w14:paraId="360E6551" w14:textId="796B6ABC" w:rsidR="00874BEF" w:rsidRDefault="00874BEF" w:rsidP="00CA2B64">
      <w:pPr>
        <w:ind w:left="709"/>
        <w:rPr>
          <w:rFonts w:ascii="Trebuchet MS" w:eastAsia="Times New Roman" w:hAnsi="Trebuchet MS"/>
          <w:sz w:val="22"/>
          <w:szCs w:val="22"/>
        </w:rPr>
      </w:pPr>
      <w:r>
        <w:rPr>
          <w:rFonts w:ascii="Trebuchet MS" w:eastAsia="Times New Roman" w:hAnsi="Trebuchet MS"/>
          <w:sz w:val="22"/>
          <w:szCs w:val="22"/>
        </w:rPr>
        <w:t xml:space="preserve">Er zijn geen activiteiten ontwikkeld in het kader van sponsoring. </w:t>
      </w:r>
    </w:p>
    <w:p w14:paraId="28EAA62F" w14:textId="4CF62487" w:rsidR="00181969" w:rsidRPr="00181969" w:rsidRDefault="00181969" w:rsidP="00CA2B64">
      <w:pPr>
        <w:ind w:left="709"/>
        <w:rPr>
          <w:rFonts w:ascii="Trebuchet MS" w:eastAsia="Times New Roman" w:hAnsi="Trebuchet MS"/>
          <w:b/>
          <w:bCs/>
          <w:sz w:val="22"/>
          <w:szCs w:val="22"/>
          <w:u w:val="single"/>
        </w:rPr>
      </w:pPr>
    </w:p>
    <w:p w14:paraId="19E42583" w14:textId="2306C19A" w:rsidR="00181969" w:rsidRPr="00181969" w:rsidRDefault="00181969" w:rsidP="00CA2B64">
      <w:pPr>
        <w:ind w:left="709"/>
        <w:rPr>
          <w:rFonts w:ascii="Trebuchet MS" w:eastAsia="Times New Roman" w:hAnsi="Trebuchet MS"/>
          <w:b/>
          <w:bCs/>
          <w:sz w:val="22"/>
          <w:szCs w:val="22"/>
          <w:u w:val="single"/>
        </w:rPr>
      </w:pPr>
      <w:r w:rsidRPr="00181969">
        <w:rPr>
          <w:rFonts w:ascii="Trebuchet MS" w:eastAsia="Times New Roman" w:hAnsi="Trebuchet MS"/>
          <w:b/>
          <w:bCs/>
          <w:sz w:val="22"/>
          <w:szCs w:val="22"/>
          <w:u w:val="single"/>
        </w:rPr>
        <w:t>2020</w:t>
      </w:r>
    </w:p>
    <w:p w14:paraId="6151A2B9" w14:textId="553E0371" w:rsidR="00C41E19" w:rsidRDefault="00C41E19" w:rsidP="00BA251E">
      <w:pPr>
        <w:rPr>
          <w:rFonts w:ascii="Trebuchet MS" w:eastAsia="Times New Roman" w:hAnsi="Trebuchet MS"/>
          <w:sz w:val="22"/>
          <w:szCs w:val="22"/>
        </w:rPr>
      </w:pPr>
    </w:p>
    <w:p w14:paraId="6EA041BF" w14:textId="77777777" w:rsidR="00077FD7" w:rsidRPr="00077FD7" w:rsidRDefault="00077FD7" w:rsidP="00181969">
      <w:pPr>
        <w:ind w:left="709"/>
        <w:rPr>
          <w:rFonts w:ascii="Trebuchet MS" w:eastAsia="Times New Roman" w:hAnsi="Trebuchet MS"/>
          <w:b/>
          <w:bCs/>
          <w:sz w:val="22"/>
          <w:szCs w:val="22"/>
        </w:rPr>
      </w:pPr>
      <w:r w:rsidRPr="00077FD7">
        <w:rPr>
          <w:rFonts w:ascii="Trebuchet MS" w:eastAsia="Times New Roman" w:hAnsi="Trebuchet MS"/>
          <w:b/>
          <w:bCs/>
          <w:sz w:val="22"/>
          <w:szCs w:val="22"/>
        </w:rPr>
        <w:t>Gemeente Waddinxveen</w:t>
      </w:r>
    </w:p>
    <w:p w14:paraId="4716DF5D" w14:textId="56F420EE" w:rsidR="00181969" w:rsidRDefault="00181969" w:rsidP="00181969">
      <w:pPr>
        <w:ind w:left="709"/>
        <w:rPr>
          <w:rFonts w:ascii="Trebuchet MS" w:eastAsia="Times New Roman" w:hAnsi="Trebuchet MS"/>
          <w:sz w:val="22"/>
          <w:szCs w:val="22"/>
        </w:rPr>
      </w:pPr>
      <w:r w:rsidRPr="00181969">
        <w:rPr>
          <w:rFonts w:ascii="Trebuchet MS" w:eastAsia="Times New Roman" w:hAnsi="Trebuchet MS"/>
          <w:sz w:val="22"/>
          <w:szCs w:val="22"/>
        </w:rPr>
        <w:t>Er zijn gesprekken gevoerd met de Gemeente Waddinxveen. Met name inzet op kleinere aspecten (bijvoorbeeld plaatsen van vuiln</w:t>
      </w:r>
      <w:r>
        <w:rPr>
          <w:rFonts w:ascii="Trebuchet MS" w:eastAsia="Times New Roman" w:hAnsi="Trebuchet MS"/>
          <w:sz w:val="22"/>
          <w:szCs w:val="22"/>
        </w:rPr>
        <w:t>i</w:t>
      </w:r>
      <w:r w:rsidRPr="00181969">
        <w:rPr>
          <w:rFonts w:ascii="Trebuchet MS" w:eastAsia="Times New Roman" w:hAnsi="Trebuchet MS"/>
          <w:sz w:val="22"/>
          <w:szCs w:val="22"/>
        </w:rPr>
        <w:t xml:space="preserve">sbakken bij de Pette) maar ook op </w:t>
      </w:r>
      <w:r>
        <w:rPr>
          <w:rFonts w:ascii="Trebuchet MS" w:eastAsia="Times New Roman" w:hAnsi="Trebuchet MS"/>
          <w:sz w:val="22"/>
          <w:szCs w:val="22"/>
        </w:rPr>
        <w:t>de Waterzuiveringsplan.</w:t>
      </w:r>
    </w:p>
    <w:p w14:paraId="7CCAC1A1" w14:textId="097330A8" w:rsidR="00181969" w:rsidRDefault="00181969" w:rsidP="00181969">
      <w:pPr>
        <w:ind w:left="709"/>
        <w:rPr>
          <w:rFonts w:ascii="Trebuchet MS" w:eastAsia="Times New Roman" w:hAnsi="Trebuchet MS"/>
          <w:sz w:val="22"/>
          <w:szCs w:val="22"/>
        </w:rPr>
      </w:pPr>
    </w:p>
    <w:p w14:paraId="4CE97570" w14:textId="5B7633F1" w:rsidR="00077FD7" w:rsidRPr="00077FD7" w:rsidRDefault="00077FD7" w:rsidP="00077FD7">
      <w:pPr>
        <w:ind w:left="709"/>
        <w:rPr>
          <w:rFonts w:ascii="Trebuchet MS" w:eastAsia="Times New Roman" w:hAnsi="Trebuchet MS"/>
          <w:b/>
          <w:bCs/>
          <w:sz w:val="22"/>
          <w:szCs w:val="22"/>
        </w:rPr>
      </w:pPr>
      <w:r w:rsidRPr="00077FD7">
        <w:rPr>
          <w:rFonts w:ascii="Trebuchet MS" w:eastAsia="Times New Roman" w:hAnsi="Trebuchet MS"/>
          <w:b/>
          <w:bCs/>
          <w:sz w:val="22"/>
          <w:szCs w:val="22"/>
        </w:rPr>
        <w:t>Gesprekken andere verenigingen</w:t>
      </w:r>
    </w:p>
    <w:p w14:paraId="231E578D" w14:textId="334B18AA" w:rsidR="00181969" w:rsidRDefault="00181969" w:rsidP="00077FD7">
      <w:pPr>
        <w:ind w:left="709"/>
        <w:rPr>
          <w:rFonts w:ascii="Trebuchet MS" w:eastAsia="Times New Roman" w:hAnsi="Trebuchet MS"/>
          <w:sz w:val="22"/>
          <w:szCs w:val="22"/>
        </w:rPr>
      </w:pPr>
      <w:r>
        <w:rPr>
          <w:rFonts w:ascii="Trebuchet MS" w:eastAsia="Times New Roman" w:hAnsi="Trebuchet MS"/>
          <w:sz w:val="22"/>
          <w:szCs w:val="22"/>
        </w:rPr>
        <w:t xml:space="preserve">Ook zijn gesprekken gevoerd met de HSV Bodegraven. Deze zijn stil komen te liggen vanwege corona. </w:t>
      </w:r>
      <w:r w:rsidR="00FD63C9">
        <w:rPr>
          <w:rFonts w:ascii="Trebuchet MS" w:eastAsia="Times New Roman" w:hAnsi="Trebuchet MS"/>
          <w:sz w:val="22"/>
          <w:szCs w:val="22"/>
        </w:rPr>
        <w:t xml:space="preserve">Ook is er gesproken met de HSV Moordrecht. </w:t>
      </w:r>
    </w:p>
    <w:p w14:paraId="50D43B07" w14:textId="78E967A9" w:rsidR="00077FD7" w:rsidRDefault="00077FD7" w:rsidP="00077FD7">
      <w:pPr>
        <w:ind w:left="1418"/>
        <w:rPr>
          <w:rFonts w:ascii="Trebuchet MS" w:eastAsia="Times New Roman" w:hAnsi="Trebuchet MS"/>
          <w:sz w:val="22"/>
          <w:szCs w:val="22"/>
        </w:rPr>
      </w:pPr>
    </w:p>
    <w:p w14:paraId="0ACACEBA" w14:textId="2B1194F7" w:rsidR="00077FD7" w:rsidRDefault="00077FD7" w:rsidP="00077FD7">
      <w:pPr>
        <w:pStyle w:val="Normaalweb"/>
        <w:shd w:val="clear" w:color="auto" w:fill="FFFFFF"/>
        <w:spacing w:before="0" w:beforeAutospacing="0" w:after="0" w:afterAutospacing="0"/>
        <w:ind w:left="709"/>
        <w:rPr>
          <w:rStyle w:val="Zwaar"/>
          <w:rFonts w:ascii="Trebuchet MS" w:hAnsi="Trebuchet MS" w:cs="Open Sans"/>
          <w:color w:val="303030"/>
          <w:sz w:val="22"/>
          <w:szCs w:val="22"/>
        </w:rPr>
      </w:pPr>
      <w:r>
        <w:rPr>
          <w:rStyle w:val="Zwaar"/>
          <w:rFonts w:ascii="Trebuchet MS" w:hAnsi="Trebuchet MS" w:cs="Open Sans"/>
          <w:color w:val="303030"/>
          <w:sz w:val="22"/>
          <w:szCs w:val="22"/>
        </w:rPr>
        <w:t>Sportakkoord getekend</w:t>
      </w:r>
    </w:p>
    <w:p w14:paraId="6EA8E33A" w14:textId="1E715B88" w:rsidR="00077FD7" w:rsidRDefault="00077FD7" w:rsidP="00077FD7">
      <w:pPr>
        <w:pStyle w:val="Normaalweb"/>
        <w:shd w:val="clear" w:color="auto" w:fill="FFFFFF"/>
        <w:spacing w:before="0" w:beforeAutospacing="0" w:after="0" w:afterAutospacing="0"/>
        <w:ind w:left="709"/>
        <w:rPr>
          <w:rFonts w:ascii="Trebuchet MS" w:hAnsi="Trebuchet MS" w:cs="Open Sans"/>
          <w:color w:val="303030"/>
          <w:sz w:val="22"/>
          <w:szCs w:val="22"/>
        </w:rPr>
      </w:pPr>
      <w:r w:rsidRPr="00077FD7">
        <w:rPr>
          <w:rStyle w:val="Zwaar"/>
          <w:rFonts w:ascii="Trebuchet MS" w:hAnsi="Trebuchet MS" w:cs="Open Sans"/>
          <w:b w:val="0"/>
          <w:bCs w:val="0"/>
          <w:color w:val="303030"/>
          <w:sz w:val="22"/>
          <w:szCs w:val="22"/>
        </w:rPr>
        <w:t>Op donderdagavond 24 september is het Waddinxveense sportakkoord getekend. Dat gebeurde bij cvv Be Fair. De HSV Waddinxveen was hierbij aanwezig.</w:t>
      </w:r>
      <w:r>
        <w:rPr>
          <w:rStyle w:val="Zwaar"/>
          <w:rFonts w:ascii="Trebuchet MS" w:hAnsi="Trebuchet MS" w:cs="Open Sans"/>
          <w:b w:val="0"/>
          <w:bCs w:val="0"/>
          <w:color w:val="303030"/>
          <w:sz w:val="22"/>
          <w:szCs w:val="22"/>
        </w:rPr>
        <w:t xml:space="preserve"> </w:t>
      </w:r>
      <w:r w:rsidRPr="00077FD7">
        <w:rPr>
          <w:rFonts w:ascii="Trebuchet MS" w:hAnsi="Trebuchet MS" w:cs="Open Sans"/>
          <w:color w:val="303030"/>
          <w:sz w:val="22"/>
          <w:szCs w:val="22"/>
        </w:rPr>
        <w:t>Burgemeester Evert Jan Nieuwenhuis was tevreden met het resultaat: “Heel veel, en heel verschillende, partners gaan samenwerken aan heel concrete actiepunten.” Hij zette met plezier als eerste zijn handtekening. De andere partners volgden een voor een zijn goede voorbeeld. Het sportakkoord bestaat uit twee delen: de ambities en de acties. De beide documenten waren aan het begin van de zomer al vastgesteld. Al 45 sportorganisaties, waaronder de HSV Waddinxveen en maatschappelijke instellingen hadden eerder aangegeven dat zij de geformuleerde ambities onderschrijven en zich kunnen vinden in de bijbehorende actiepunten.</w:t>
      </w:r>
      <w:r>
        <w:rPr>
          <w:rFonts w:ascii="Trebuchet MS" w:hAnsi="Trebuchet MS" w:cs="Open Sans"/>
          <w:color w:val="303030"/>
          <w:sz w:val="22"/>
          <w:szCs w:val="22"/>
        </w:rPr>
        <w:t xml:space="preserve"> </w:t>
      </w:r>
      <w:r w:rsidRPr="00077FD7">
        <w:rPr>
          <w:rStyle w:val="Zwaar"/>
          <w:rFonts w:ascii="Trebuchet MS" w:hAnsi="Trebuchet MS" w:cs="Open Sans"/>
          <w:b w:val="0"/>
          <w:bCs w:val="0"/>
          <w:color w:val="303030"/>
          <w:sz w:val="22"/>
          <w:szCs w:val="22"/>
        </w:rPr>
        <w:t>Voor ons als HSV Waddinxveen doen wij mee op een drietal thema’s:</w:t>
      </w:r>
      <w:r w:rsidRPr="00077FD7">
        <w:rPr>
          <w:rFonts w:ascii="Trebuchet MS" w:hAnsi="Trebuchet MS" w:cs="Open Sans"/>
          <w:color w:val="303030"/>
          <w:sz w:val="22"/>
          <w:szCs w:val="22"/>
        </w:rPr>
        <w:br/>
        <w:t>– werving en behoud van vrijwilligers</w:t>
      </w:r>
      <w:r w:rsidRPr="00077FD7">
        <w:rPr>
          <w:rFonts w:ascii="Trebuchet MS" w:hAnsi="Trebuchet MS" w:cs="Open Sans"/>
          <w:color w:val="303030"/>
          <w:sz w:val="22"/>
          <w:szCs w:val="22"/>
        </w:rPr>
        <w:br/>
        <w:t>– gebruik van elkaars huisvesting</w:t>
      </w:r>
      <w:r w:rsidRPr="00077FD7">
        <w:rPr>
          <w:rFonts w:ascii="Trebuchet MS" w:hAnsi="Trebuchet MS" w:cs="Open Sans"/>
          <w:color w:val="303030"/>
          <w:sz w:val="22"/>
          <w:szCs w:val="22"/>
        </w:rPr>
        <w:br/>
        <w:t>– aangepaste sport voor doelgroepen</w:t>
      </w:r>
    </w:p>
    <w:p w14:paraId="7DD12634" w14:textId="5BB382C3" w:rsidR="00E949C4" w:rsidRDefault="00E949C4" w:rsidP="00077FD7">
      <w:pPr>
        <w:pStyle w:val="Normaalweb"/>
        <w:shd w:val="clear" w:color="auto" w:fill="FFFFFF"/>
        <w:spacing w:before="0" w:beforeAutospacing="0" w:after="0" w:afterAutospacing="0"/>
        <w:ind w:left="709"/>
        <w:rPr>
          <w:rFonts w:ascii="Trebuchet MS" w:hAnsi="Trebuchet MS" w:cs="Open Sans"/>
          <w:color w:val="303030"/>
          <w:sz w:val="22"/>
          <w:szCs w:val="22"/>
        </w:rPr>
      </w:pPr>
    </w:p>
    <w:p w14:paraId="10AC6602" w14:textId="409D9E7C" w:rsidR="00E949C4" w:rsidRPr="00E949C4" w:rsidRDefault="00E949C4" w:rsidP="00077FD7">
      <w:pPr>
        <w:pStyle w:val="Normaalweb"/>
        <w:shd w:val="clear" w:color="auto" w:fill="FFFFFF"/>
        <w:spacing w:before="0" w:beforeAutospacing="0" w:after="0" w:afterAutospacing="0"/>
        <w:ind w:left="709"/>
        <w:rPr>
          <w:rFonts w:ascii="Trebuchet MS" w:hAnsi="Trebuchet MS" w:cs="Open Sans"/>
          <w:b/>
          <w:bCs/>
          <w:color w:val="303030"/>
          <w:sz w:val="22"/>
          <w:szCs w:val="22"/>
        </w:rPr>
      </w:pPr>
      <w:r w:rsidRPr="00E949C4">
        <w:rPr>
          <w:rFonts w:ascii="Trebuchet MS" w:hAnsi="Trebuchet MS" w:cs="Open Sans"/>
          <w:b/>
          <w:bCs/>
          <w:color w:val="303030"/>
          <w:sz w:val="22"/>
          <w:szCs w:val="22"/>
        </w:rPr>
        <w:t>Nieuwe sponsoren</w:t>
      </w:r>
    </w:p>
    <w:p w14:paraId="5E563DB9" w14:textId="41693130" w:rsidR="00E949C4" w:rsidRDefault="00E949C4" w:rsidP="00077FD7">
      <w:pPr>
        <w:pStyle w:val="Normaalweb"/>
        <w:shd w:val="clear" w:color="auto" w:fill="FFFFFF"/>
        <w:spacing w:before="0" w:beforeAutospacing="0" w:after="0" w:afterAutospacing="0"/>
        <w:ind w:left="709"/>
        <w:rPr>
          <w:rFonts w:ascii="Trebuchet MS" w:hAnsi="Trebuchet MS" w:cs="Open Sans"/>
          <w:color w:val="303030"/>
          <w:sz w:val="22"/>
          <w:szCs w:val="22"/>
        </w:rPr>
      </w:pPr>
      <w:r>
        <w:rPr>
          <w:rFonts w:ascii="Trebuchet MS" w:hAnsi="Trebuchet MS" w:cs="Open Sans"/>
          <w:color w:val="303030"/>
          <w:sz w:val="22"/>
          <w:szCs w:val="22"/>
        </w:rPr>
        <w:t>In 20</w:t>
      </w:r>
      <w:r w:rsidR="0078565D">
        <w:rPr>
          <w:rFonts w:ascii="Trebuchet MS" w:hAnsi="Trebuchet MS" w:cs="Open Sans"/>
          <w:color w:val="303030"/>
          <w:sz w:val="22"/>
          <w:szCs w:val="22"/>
        </w:rPr>
        <w:t>20</w:t>
      </w:r>
      <w:r>
        <w:rPr>
          <w:rFonts w:ascii="Trebuchet MS" w:hAnsi="Trebuchet MS" w:cs="Open Sans"/>
          <w:color w:val="303030"/>
          <w:sz w:val="22"/>
          <w:szCs w:val="22"/>
        </w:rPr>
        <w:t xml:space="preserve"> is door het bestuur een sponsoraanbod ontwikkel. </w:t>
      </w:r>
      <w:r w:rsidR="00DD6292">
        <w:rPr>
          <w:rFonts w:ascii="Trebuchet MS" w:hAnsi="Trebuchet MS" w:cs="Open Sans"/>
          <w:color w:val="303030"/>
          <w:sz w:val="22"/>
          <w:szCs w:val="22"/>
        </w:rPr>
        <w:t xml:space="preserve">Sponsoren kunnen een eigen pakket samenstellen waar zij tegen betaling gebruik van willen maken. </w:t>
      </w:r>
      <w:r>
        <w:rPr>
          <w:rFonts w:ascii="Trebuchet MS" w:hAnsi="Trebuchet MS" w:cs="Open Sans"/>
          <w:color w:val="303030"/>
          <w:sz w:val="22"/>
          <w:szCs w:val="22"/>
        </w:rPr>
        <w:t xml:space="preserve">Daarnaast is een sponsorcontract ontwikkeld wat getekend wordt zodra we een samenwerking wordt aangegaan. In het contract wederzijdse verplichtingen en afspraken. </w:t>
      </w:r>
    </w:p>
    <w:p w14:paraId="24D1D1EF" w14:textId="04A66E3E" w:rsidR="00E949C4" w:rsidRDefault="00E949C4" w:rsidP="00077FD7">
      <w:pPr>
        <w:pStyle w:val="Normaalweb"/>
        <w:shd w:val="clear" w:color="auto" w:fill="FFFFFF"/>
        <w:spacing w:before="0" w:beforeAutospacing="0" w:after="0" w:afterAutospacing="0"/>
        <w:ind w:left="709"/>
        <w:rPr>
          <w:rFonts w:ascii="Trebuchet MS" w:hAnsi="Trebuchet MS" w:cs="Open Sans"/>
          <w:color w:val="303030"/>
          <w:sz w:val="22"/>
          <w:szCs w:val="22"/>
        </w:rPr>
      </w:pPr>
      <w:r>
        <w:rPr>
          <w:rFonts w:ascii="Trebuchet MS" w:hAnsi="Trebuchet MS" w:cs="Open Sans"/>
          <w:color w:val="303030"/>
          <w:sz w:val="22"/>
          <w:szCs w:val="22"/>
        </w:rPr>
        <w:t>De sponsoren waarmee in 2020 een contr</w:t>
      </w:r>
      <w:r w:rsidR="00DD6292">
        <w:rPr>
          <w:rFonts w:ascii="Trebuchet MS" w:hAnsi="Trebuchet MS" w:cs="Open Sans"/>
          <w:color w:val="303030"/>
          <w:sz w:val="22"/>
          <w:szCs w:val="22"/>
        </w:rPr>
        <w:t>a</w:t>
      </w:r>
      <w:r>
        <w:rPr>
          <w:rFonts w:ascii="Trebuchet MS" w:hAnsi="Trebuchet MS" w:cs="Open Sans"/>
          <w:color w:val="303030"/>
          <w:sz w:val="22"/>
          <w:szCs w:val="22"/>
        </w:rPr>
        <w:t>ct is afgesloten zijn:</w:t>
      </w:r>
    </w:p>
    <w:p w14:paraId="64A75DD2" w14:textId="03C73701" w:rsidR="00DD6292" w:rsidRPr="00DD6292" w:rsidRDefault="00DD6292" w:rsidP="00E949C4">
      <w:pPr>
        <w:pStyle w:val="Normaalweb"/>
        <w:numPr>
          <w:ilvl w:val="1"/>
          <w:numId w:val="6"/>
        </w:numPr>
        <w:shd w:val="clear" w:color="auto" w:fill="FFFFFF"/>
        <w:spacing w:before="0" w:beforeAutospacing="0" w:after="0" w:afterAutospacing="0"/>
        <w:rPr>
          <w:rFonts w:ascii="Trebuchet MS" w:hAnsi="Trebuchet MS" w:cs="Open Sans"/>
          <w:color w:val="303030"/>
          <w:sz w:val="22"/>
          <w:szCs w:val="22"/>
        </w:rPr>
      </w:pPr>
      <w:r w:rsidRPr="00DD6292">
        <w:rPr>
          <w:rFonts w:ascii="Trebuchet MS" w:hAnsi="Trebuchet MS" w:cs="Arial"/>
          <w:color w:val="000000"/>
          <w:sz w:val="22"/>
          <w:szCs w:val="22"/>
        </w:rPr>
        <w:t>B. Schults Timmer- en Bouwbedrijf</w:t>
      </w:r>
    </w:p>
    <w:p w14:paraId="7930B0A8" w14:textId="4738AF3C" w:rsidR="00E949C4" w:rsidRPr="00DD6292" w:rsidRDefault="00E949C4" w:rsidP="00E949C4">
      <w:pPr>
        <w:pStyle w:val="Normaalweb"/>
        <w:numPr>
          <w:ilvl w:val="1"/>
          <w:numId w:val="6"/>
        </w:numPr>
        <w:shd w:val="clear" w:color="auto" w:fill="FFFFFF"/>
        <w:spacing w:before="0" w:beforeAutospacing="0" w:after="0" w:afterAutospacing="0"/>
        <w:rPr>
          <w:rFonts w:ascii="Trebuchet MS" w:hAnsi="Trebuchet MS" w:cs="Open Sans"/>
          <w:color w:val="303030"/>
          <w:sz w:val="22"/>
          <w:szCs w:val="22"/>
        </w:rPr>
      </w:pPr>
      <w:r w:rsidRPr="00DD6292">
        <w:rPr>
          <w:rFonts w:ascii="Trebuchet MS" w:hAnsi="Trebuchet MS" w:cs="Open Sans"/>
          <w:color w:val="303030"/>
          <w:sz w:val="22"/>
          <w:szCs w:val="22"/>
        </w:rPr>
        <w:t>Jercin Baits</w:t>
      </w:r>
    </w:p>
    <w:p w14:paraId="5DFCDF69" w14:textId="51244F25" w:rsidR="00E949C4" w:rsidRPr="00DD6292" w:rsidRDefault="00DD6292" w:rsidP="00E949C4">
      <w:pPr>
        <w:pStyle w:val="Normaalweb"/>
        <w:numPr>
          <w:ilvl w:val="1"/>
          <w:numId w:val="6"/>
        </w:numPr>
        <w:shd w:val="clear" w:color="auto" w:fill="FFFFFF"/>
        <w:spacing w:before="0" w:beforeAutospacing="0" w:after="0" w:afterAutospacing="0"/>
        <w:rPr>
          <w:rFonts w:ascii="Trebuchet MS" w:hAnsi="Trebuchet MS" w:cs="Open Sans"/>
          <w:color w:val="303030"/>
          <w:sz w:val="22"/>
          <w:szCs w:val="22"/>
        </w:rPr>
      </w:pPr>
      <w:r w:rsidRPr="00DD6292">
        <w:rPr>
          <w:rFonts w:ascii="Trebuchet MS" w:hAnsi="Trebuchet MS" w:cs="Open Sans"/>
          <w:color w:val="303030"/>
          <w:sz w:val="22"/>
          <w:szCs w:val="22"/>
        </w:rPr>
        <w:t>Timmerbedrijf van Amerongen</w:t>
      </w:r>
    </w:p>
    <w:p w14:paraId="78FD2A1C" w14:textId="5B654744" w:rsidR="00DD6292" w:rsidRPr="00DD6292" w:rsidRDefault="00DD6292" w:rsidP="00E949C4">
      <w:pPr>
        <w:pStyle w:val="Normaalweb"/>
        <w:numPr>
          <w:ilvl w:val="1"/>
          <w:numId w:val="6"/>
        </w:numPr>
        <w:shd w:val="clear" w:color="auto" w:fill="FFFFFF"/>
        <w:spacing w:before="0" w:beforeAutospacing="0" w:after="0" w:afterAutospacing="0"/>
        <w:rPr>
          <w:rFonts w:ascii="Trebuchet MS" w:hAnsi="Trebuchet MS" w:cs="Open Sans"/>
          <w:color w:val="303030"/>
          <w:sz w:val="22"/>
          <w:szCs w:val="22"/>
        </w:rPr>
      </w:pPr>
      <w:r w:rsidRPr="00DD6292">
        <w:rPr>
          <w:rFonts w:ascii="Trebuchet MS" w:hAnsi="Trebuchet MS" w:cs="Open Sans"/>
          <w:color w:val="303030"/>
          <w:sz w:val="22"/>
          <w:szCs w:val="22"/>
        </w:rPr>
        <w:t>Carp Spots</w:t>
      </w:r>
    </w:p>
    <w:p w14:paraId="576BE114" w14:textId="788B6211" w:rsidR="00DD6292" w:rsidRPr="00A562B7" w:rsidRDefault="00DD6292" w:rsidP="00E949C4">
      <w:pPr>
        <w:pStyle w:val="Normaalweb"/>
        <w:numPr>
          <w:ilvl w:val="1"/>
          <w:numId w:val="6"/>
        </w:numPr>
        <w:shd w:val="clear" w:color="auto" w:fill="FFFFFF"/>
        <w:spacing w:before="0" w:beforeAutospacing="0" w:after="0" w:afterAutospacing="0"/>
        <w:rPr>
          <w:rFonts w:ascii="Trebuchet MS" w:hAnsi="Trebuchet MS" w:cs="Open Sans"/>
          <w:color w:val="303030"/>
          <w:sz w:val="22"/>
          <w:szCs w:val="22"/>
        </w:rPr>
      </w:pPr>
      <w:r w:rsidRPr="00DD6292">
        <w:rPr>
          <w:rFonts w:ascii="Trebuchet MS" w:hAnsi="Trebuchet MS" w:cs="Open Sans"/>
          <w:color w:val="303030"/>
          <w:sz w:val="22"/>
          <w:szCs w:val="22"/>
        </w:rPr>
        <w:t xml:space="preserve">Multicopy (inmiddels </w:t>
      </w:r>
      <w:r w:rsidRPr="00DD6292">
        <w:rPr>
          <w:rFonts w:ascii="Trebuchet MS" w:hAnsi="Trebuchet MS" w:cs="Arial"/>
          <w:color w:val="202020"/>
          <w:sz w:val="22"/>
          <w:szCs w:val="22"/>
          <w:shd w:val="clear" w:color="auto" w:fill="FFFFFF"/>
        </w:rPr>
        <w:t>Drukkerij A-twee BV)</w:t>
      </w:r>
    </w:p>
    <w:p w14:paraId="0D8CDCA4" w14:textId="71A7787F" w:rsidR="00A562B7" w:rsidRDefault="00A562B7" w:rsidP="004744EA">
      <w:pPr>
        <w:pStyle w:val="Normaalweb"/>
        <w:shd w:val="clear" w:color="auto" w:fill="FFFFFF"/>
        <w:spacing w:before="0" w:beforeAutospacing="0" w:after="0" w:afterAutospacing="0"/>
        <w:rPr>
          <w:rFonts w:ascii="Trebuchet MS" w:hAnsi="Trebuchet MS" w:cs="Arial"/>
          <w:color w:val="202020"/>
          <w:sz w:val="22"/>
          <w:szCs w:val="22"/>
          <w:shd w:val="clear" w:color="auto" w:fill="FFFFFF"/>
        </w:rPr>
      </w:pPr>
    </w:p>
    <w:p w14:paraId="555A11C3" w14:textId="77777777" w:rsidR="00352099" w:rsidRDefault="00352099">
      <w:pPr>
        <w:rPr>
          <w:rFonts w:ascii="Trebuchet MS" w:eastAsia="Times New Roman" w:hAnsi="Trebuchet MS" w:cs="Arial"/>
          <w:b/>
          <w:bCs/>
          <w:color w:val="202020"/>
          <w:sz w:val="22"/>
          <w:szCs w:val="22"/>
          <w:u w:val="single"/>
          <w:shd w:val="clear" w:color="auto" w:fill="FFFFFF"/>
        </w:rPr>
      </w:pPr>
      <w:r>
        <w:rPr>
          <w:rFonts w:ascii="Trebuchet MS" w:hAnsi="Trebuchet MS" w:cs="Arial"/>
          <w:b/>
          <w:bCs/>
          <w:color w:val="202020"/>
          <w:sz w:val="22"/>
          <w:szCs w:val="22"/>
          <w:u w:val="single"/>
          <w:shd w:val="clear" w:color="auto" w:fill="FFFFFF"/>
        </w:rPr>
        <w:br w:type="page"/>
      </w:r>
    </w:p>
    <w:p w14:paraId="0BEA7563" w14:textId="58D097BD" w:rsidR="004744EA" w:rsidRPr="004744EA" w:rsidRDefault="004744EA" w:rsidP="004744EA">
      <w:pPr>
        <w:pStyle w:val="Normaalweb"/>
        <w:shd w:val="clear" w:color="auto" w:fill="FFFFFF"/>
        <w:spacing w:before="0" w:beforeAutospacing="0" w:after="0" w:afterAutospacing="0"/>
        <w:ind w:left="709"/>
        <w:rPr>
          <w:rFonts w:ascii="Trebuchet MS" w:hAnsi="Trebuchet MS" w:cs="Arial"/>
          <w:b/>
          <w:bCs/>
          <w:color w:val="202020"/>
          <w:sz w:val="22"/>
          <w:szCs w:val="22"/>
          <w:u w:val="single"/>
          <w:shd w:val="clear" w:color="auto" w:fill="FFFFFF"/>
        </w:rPr>
      </w:pPr>
      <w:r w:rsidRPr="004744EA">
        <w:rPr>
          <w:rFonts w:ascii="Trebuchet MS" w:hAnsi="Trebuchet MS" w:cs="Arial"/>
          <w:b/>
          <w:bCs/>
          <w:color w:val="202020"/>
          <w:sz w:val="22"/>
          <w:szCs w:val="22"/>
          <w:u w:val="single"/>
          <w:shd w:val="clear" w:color="auto" w:fill="FFFFFF"/>
        </w:rPr>
        <w:lastRenderedPageBreak/>
        <w:t>2021</w:t>
      </w:r>
    </w:p>
    <w:p w14:paraId="46F4595B" w14:textId="77777777" w:rsidR="004744EA" w:rsidRPr="00DD6292" w:rsidRDefault="004744EA" w:rsidP="004744EA">
      <w:pPr>
        <w:pStyle w:val="Normaalweb"/>
        <w:shd w:val="clear" w:color="auto" w:fill="FFFFFF"/>
        <w:spacing w:before="0" w:beforeAutospacing="0" w:after="0" w:afterAutospacing="0"/>
        <w:rPr>
          <w:rFonts w:ascii="Trebuchet MS" w:hAnsi="Trebuchet MS" w:cs="Open Sans"/>
          <w:color w:val="303030"/>
          <w:sz w:val="22"/>
          <w:szCs w:val="22"/>
        </w:rPr>
      </w:pPr>
    </w:p>
    <w:p w14:paraId="634A6E57" w14:textId="77777777" w:rsidR="004744EA" w:rsidRPr="00077FD7" w:rsidRDefault="004744EA" w:rsidP="004744EA">
      <w:pPr>
        <w:ind w:left="709"/>
        <w:rPr>
          <w:rFonts w:ascii="Trebuchet MS" w:eastAsia="Times New Roman" w:hAnsi="Trebuchet MS"/>
          <w:b/>
          <w:bCs/>
          <w:sz w:val="22"/>
          <w:szCs w:val="22"/>
        </w:rPr>
      </w:pPr>
      <w:r w:rsidRPr="00077FD7">
        <w:rPr>
          <w:rFonts w:ascii="Trebuchet MS" w:eastAsia="Times New Roman" w:hAnsi="Trebuchet MS"/>
          <w:b/>
          <w:bCs/>
          <w:sz w:val="22"/>
          <w:szCs w:val="22"/>
        </w:rPr>
        <w:t>Gemeente Waddinxveen</w:t>
      </w:r>
    </w:p>
    <w:p w14:paraId="3977F64B" w14:textId="092F4082" w:rsidR="004744EA" w:rsidRDefault="004744EA" w:rsidP="004744EA">
      <w:pPr>
        <w:ind w:left="709"/>
        <w:rPr>
          <w:rFonts w:ascii="Trebuchet MS" w:eastAsia="Times New Roman" w:hAnsi="Trebuchet MS"/>
          <w:sz w:val="22"/>
          <w:szCs w:val="22"/>
        </w:rPr>
      </w:pPr>
      <w:r w:rsidRPr="00181969">
        <w:rPr>
          <w:rFonts w:ascii="Trebuchet MS" w:eastAsia="Times New Roman" w:hAnsi="Trebuchet MS"/>
          <w:sz w:val="22"/>
          <w:szCs w:val="22"/>
        </w:rPr>
        <w:t xml:space="preserve">Er zijn gesprekken gevoerd met de Gemeente Waddinxveen. </w:t>
      </w:r>
      <w:r>
        <w:rPr>
          <w:rFonts w:ascii="Trebuchet MS" w:eastAsia="Times New Roman" w:hAnsi="Trebuchet MS"/>
          <w:sz w:val="22"/>
          <w:szCs w:val="22"/>
        </w:rPr>
        <w:t xml:space="preserve">We hebben via fb agendapunten ‘opgehaald’ bij leden en via fb een terugkoppeling gegeven. </w:t>
      </w:r>
    </w:p>
    <w:p w14:paraId="4A306A4C" w14:textId="77777777" w:rsidR="004744EA" w:rsidRDefault="004744EA" w:rsidP="004744EA">
      <w:pPr>
        <w:ind w:left="709"/>
        <w:rPr>
          <w:rFonts w:ascii="Trebuchet MS" w:eastAsia="Times New Roman" w:hAnsi="Trebuchet MS"/>
          <w:sz w:val="22"/>
          <w:szCs w:val="22"/>
        </w:rPr>
      </w:pPr>
    </w:p>
    <w:p w14:paraId="3E6AB14A" w14:textId="77777777" w:rsidR="004744EA" w:rsidRPr="00077FD7" w:rsidRDefault="004744EA" w:rsidP="004744EA">
      <w:pPr>
        <w:ind w:left="709"/>
        <w:rPr>
          <w:rFonts w:ascii="Trebuchet MS" w:eastAsia="Times New Roman" w:hAnsi="Trebuchet MS"/>
          <w:b/>
          <w:bCs/>
          <w:sz w:val="22"/>
          <w:szCs w:val="22"/>
        </w:rPr>
      </w:pPr>
      <w:r w:rsidRPr="00077FD7">
        <w:rPr>
          <w:rFonts w:ascii="Trebuchet MS" w:eastAsia="Times New Roman" w:hAnsi="Trebuchet MS"/>
          <w:b/>
          <w:bCs/>
          <w:sz w:val="22"/>
          <w:szCs w:val="22"/>
        </w:rPr>
        <w:t>Gesprekken andere verenigingen</w:t>
      </w:r>
    </w:p>
    <w:p w14:paraId="0CDA667A" w14:textId="7390FB12" w:rsidR="00E949C4" w:rsidRDefault="00490D4F" w:rsidP="00490D4F">
      <w:pPr>
        <w:ind w:left="709"/>
        <w:rPr>
          <w:rFonts w:ascii="Trebuchet MS" w:eastAsia="Times New Roman" w:hAnsi="Trebuchet MS"/>
          <w:sz w:val="22"/>
          <w:szCs w:val="22"/>
        </w:rPr>
      </w:pPr>
      <w:r>
        <w:rPr>
          <w:rFonts w:ascii="Trebuchet MS" w:eastAsia="Times New Roman" w:hAnsi="Trebuchet MS"/>
          <w:sz w:val="22"/>
          <w:szCs w:val="22"/>
        </w:rPr>
        <w:t>In 2021 is digitaal ook contact gelegd met AZHB. Het contact met Bodegraven is vanwege corona stil komen te liggen maar zal in 2022 weer worden opgepakt</w:t>
      </w:r>
      <w:r w:rsidR="00A562B7">
        <w:rPr>
          <w:rFonts w:ascii="Trebuchet MS" w:eastAsia="Times New Roman" w:hAnsi="Trebuchet MS"/>
          <w:sz w:val="22"/>
          <w:szCs w:val="22"/>
        </w:rPr>
        <w:t>.</w:t>
      </w:r>
    </w:p>
    <w:p w14:paraId="5AF7AC39" w14:textId="0DEBFDD1" w:rsidR="00A562B7" w:rsidRPr="00E949C4" w:rsidRDefault="00A562B7" w:rsidP="00A562B7">
      <w:pPr>
        <w:pStyle w:val="Normaalweb"/>
        <w:shd w:val="clear" w:color="auto" w:fill="FFFFFF"/>
        <w:spacing w:before="0" w:beforeAutospacing="0" w:after="0" w:afterAutospacing="0"/>
        <w:ind w:left="709"/>
        <w:rPr>
          <w:rFonts w:ascii="Trebuchet MS" w:hAnsi="Trebuchet MS" w:cs="Open Sans"/>
          <w:b/>
          <w:bCs/>
          <w:color w:val="303030"/>
          <w:sz w:val="22"/>
          <w:szCs w:val="22"/>
        </w:rPr>
      </w:pPr>
      <w:r w:rsidRPr="00E949C4">
        <w:rPr>
          <w:rFonts w:ascii="Trebuchet MS" w:hAnsi="Trebuchet MS" w:cs="Open Sans"/>
          <w:b/>
          <w:bCs/>
          <w:color w:val="303030"/>
          <w:sz w:val="22"/>
          <w:szCs w:val="22"/>
        </w:rPr>
        <w:t>Nieuwe sponsoren</w:t>
      </w:r>
      <w:r>
        <w:rPr>
          <w:rFonts w:ascii="Trebuchet MS" w:hAnsi="Trebuchet MS" w:cs="Open Sans"/>
          <w:b/>
          <w:bCs/>
          <w:color w:val="303030"/>
          <w:sz w:val="22"/>
          <w:szCs w:val="22"/>
        </w:rPr>
        <w:t xml:space="preserve">, verlenging en </w:t>
      </w:r>
      <w:r w:rsidR="00A41010">
        <w:rPr>
          <w:rFonts w:ascii="Trebuchet MS" w:hAnsi="Trebuchet MS" w:cs="Open Sans"/>
          <w:b/>
          <w:bCs/>
          <w:color w:val="303030"/>
          <w:sz w:val="22"/>
          <w:szCs w:val="22"/>
        </w:rPr>
        <w:t>beëindiging</w:t>
      </w:r>
      <w:r>
        <w:rPr>
          <w:rFonts w:ascii="Trebuchet MS" w:hAnsi="Trebuchet MS" w:cs="Open Sans"/>
          <w:b/>
          <w:bCs/>
          <w:color w:val="303030"/>
          <w:sz w:val="22"/>
          <w:szCs w:val="22"/>
        </w:rPr>
        <w:t xml:space="preserve"> contracten</w:t>
      </w:r>
    </w:p>
    <w:p w14:paraId="1BFCE6C4" w14:textId="514571C0" w:rsidR="00A562B7" w:rsidRDefault="00A562B7" w:rsidP="00490D4F">
      <w:pPr>
        <w:ind w:left="709"/>
        <w:rPr>
          <w:rFonts w:ascii="Trebuchet MS" w:hAnsi="Trebuchet MS" w:cs="Open Sans"/>
          <w:color w:val="303030"/>
          <w:sz w:val="22"/>
          <w:szCs w:val="22"/>
        </w:rPr>
      </w:pPr>
      <w:r>
        <w:rPr>
          <w:rFonts w:ascii="Trebuchet MS" w:hAnsi="Trebuchet MS" w:cs="Open Sans"/>
          <w:color w:val="303030"/>
          <w:sz w:val="22"/>
          <w:szCs w:val="22"/>
        </w:rPr>
        <w:t>In 2021 zijn er wederom,</w:t>
      </w:r>
      <w:r w:rsidR="00167654">
        <w:rPr>
          <w:rFonts w:ascii="Trebuchet MS" w:hAnsi="Trebuchet MS" w:cs="Open Sans"/>
          <w:color w:val="303030"/>
          <w:sz w:val="22"/>
          <w:szCs w:val="22"/>
        </w:rPr>
        <w:t xml:space="preserve"> </w:t>
      </w:r>
      <w:r>
        <w:rPr>
          <w:rFonts w:ascii="Trebuchet MS" w:hAnsi="Trebuchet MS" w:cs="Open Sans"/>
          <w:color w:val="303030"/>
          <w:sz w:val="22"/>
          <w:szCs w:val="22"/>
        </w:rPr>
        <w:t>nieuwe sponsoren bijgekomen:</w:t>
      </w:r>
    </w:p>
    <w:p w14:paraId="38B5DAD2" w14:textId="645FE24B" w:rsidR="00A562B7" w:rsidRDefault="00A562B7" w:rsidP="00A562B7">
      <w:pPr>
        <w:pStyle w:val="Lijstalinea"/>
        <w:numPr>
          <w:ilvl w:val="1"/>
          <w:numId w:val="6"/>
        </w:numPr>
        <w:rPr>
          <w:rFonts w:ascii="Trebuchet MS" w:hAnsi="Trebuchet MS" w:cs="Open Sans"/>
          <w:color w:val="303030"/>
          <w:sz w:val="22"/>
          <w:szCs w:val="22"/>
        </w:rPr>
      </w:pPr>
      <w:r>
        <w:rPr>
          <w:rFonts w:ascii="Trebuchet MS" w:hAnsi="Trebuchet MS" w:cs="Open Sans"/>
          <w:color w:val="303030"/>
          <w:sz w:val="22"/>
          <w:szCs w:val="22"/>
        </w:rPr>
        <w:t>Wielaard Fietsen</w:t>
      </w:r>
    </w:p>
    <w:p w14:paraId="4D79538D" w14:textId="29EC7A49" w:rsidR="00A562B7" w:rsidRDefault="00167654" w:rsidP="00A562B7">
      <w:pPr>
        <w:pStyle w:val="Lijstalinea"/>
        <w:numPr>
          <w:ilvl w:val="1"/>
          <w:numId w:val="6"/>
        </w:numPr>
        <w:rPr>
          <w:rFonts w:ascii="Trebuchet MS" w:hAnsi="Trebuchet MS" w:cs="Open Sans"/>
          <w:color w:val="303030"/>
          <w:sz w:val="22"/>
          <w:szCs w:val="22"/>
        </w:rPr>
      </w:pPr>
      <w:r>
        <w:rPr>
          <w:rFonts w:ascii="Trebuchet MS" w:hAnsi="Trebuchet MS" w:cs="Open Sans"/>
          <w:color w:val="303030"/>
          <w:sz w:val="22"/>
          <w:szCs w:val="22"/>
        </w:rPr>
        <w:t>Snackbar Bulldog</w:t>
      </w:r>
    </w:p>
    <w:p w14:paraId="701C0B6C" w14:textId="4E786795" w:rsidR="00167654" w:rsidRDefault="00167654" w:rsidP="00A562B7">
      <w:pPr>
        <w:pStyle w:val="Lijstalinea"/>
        <w:numPr>
          <w:ilvl w:val="1"/>
          <w:numId w:val="6"/>
        </w:numPr>
        <w:rPr>
          <w:rFonts w:ascii="Trebuchet MS" w:hAnsi="Trebuchet MS" w:cs="Open Sans"/>
          <w:color w:val="303030"/>
          <w:sz w:val="22"/>
          <w:szCs w:val="22"/>
        </w:rPr>
      </w:pPr>
      <w:r>
        <w:rPr>
          <w:rFonts w:ascii="Trebuchet MS" w:hAnsi="Trebuchet MS" w:cs="Open Sans"/>
          <w:color w:val="303030"/>
          <w:sz w:val="22"/>
          <w:szCs w:val="22"/>
        </w:rPr>
        <w:t>Tandartsenpraktijk de Boemerang</w:t>
      </w:r>
    </w:p>
    <w:p w14:paraId="7C2A9A9D" w14:textId="4A39EC45" w:rsidR="00167654" w:rsidRDefault="00167654" w:rsidP="00A562B7">
      <w:pPr>
        <w:pStyle w:val="Lijstalinea"/>
        <w:numPr>
          <w:ilvl w:val="1"/>
          <w:numId w:val="6"/>
        </w:numPr>
        <w:rPr>
          <w:rFonts w:ascii="Trebuchet MS" w:hAnsi="Trebuchet MS" w:cs="Open Sans"/>
          <w:color w:val="303030"/>
          <w:sz w:val="22"/>
          <w:szCs w:val="22"/>
        </w:rPr>
      </w:pPr>
      <w:r>
        <w:rPr>
          <w:rFonts w:ascii="Trebuchet MS" w:hAnsi="Trebuchet MS" w:cs="Open Sans"/>
          <w:color w:val="303030"/>
          <w:sz w:val="22"/>
          <w:szCs w:val="22"/>
        </w:rPr>
        <w:t>Makelaarskantoor Houtman &amp; de Vogel</w:t>
      </w:r>
    </w:p>
    <w:p w14:paraId="0CEFBE30" w14:textId="2A20A9B2" w:rsidR="00A562B7" w:rsidRDefault="00167654" w:rsidP="00167654">
      <w:pPr>
        <w:pStyle w:val="Lijstalinea"/>
        <w:rPr>
          <w:rFonts w:ascii="Trebuchet MS" w:hAnsi="Trebuchet MS" w:cs="Open Sans"/>
          <w:color w:val="303030"/>
          <w:sz w:val="22"/>
          <w:szCs w:val="22"/>
        </w:rPr>
      </w:pPr>
      <w:r>
        <w:rPr>
          <w:rFonts w:ascii="Trebuchet MS" w:hAnsi="Trebuchet MS" w:cs="Open Sans"/>
          <w:color w:val="303030"/>
          <w:sz w:val="22"/>
          <w:szCs w:val="22"/>
        </w:rPr>
        <w:t>Ook zijn er contracten die in 2021 zouden verlopen verlengd:</w:t>
      </w:r>
    </w:p>
    <w:p w14:paraId="0E5FC176" w14:textId="50F21589" w:rsidR="00167654" w:rsidRDefault="00167654" w:rsidP="00167654">
      <w:pPr>
        <w:pStyle w:val="Lijstalinea"/>
        <w:numPr>
          <w:ilvl w:val="1"/>
          <w:numId w:val="6"/>
        </w:numPr>
        <w:rPr>
          <w:rFonts w:ascii="Trebuchet MS" w:hAnsi="Trebuchet MS" w:cs="Open Sans"/>
          <w:color w:val="303030"/>
          <w:sz w:val="22"/>
          <w:szCs w:val="22"/>
        </w:rPr>
      </w:pPr>
      <w:r>
        <w:rPr>
          <w:rFonts w:ascii="Trebuchet MS" w:hAnsi="Trebuchet MS" w:cs="Open Sans"/>
          <w:color w:val="303030"/>
          <w:sz w:val="22"/>
          <w:szCs w:val="22"/>
        </w:rPr>
        <w:t>Jercin Baits</w:t>
      </w:r>
    </w:p>
    <w:p w14:paraId="72310B99" w14:textId="61DDA3B2" w:rsidR="00167654" w:rsidRDefault="00167654" w:rsidP="00167654">
      <w:pPr>
        <w:pStyle w:val="Lijstalinea"/>
        <w:numPr>
          <w:ilvl w:val="1"/>
          <w:numId w:val="6"/>
        </w:numPr>
        <w:rPr>
          <w:rFonts w:ascii="Trebuchet MS" w:hAnsi="Trebuchet MS" w:cs="Open Sans"/>
          <w:color w:val="303030"/>
          <w:sz w:val="22"/>
          <w:szCs w:val="22"/>
        </w:rPr>
      </w:pPr>
      <w:r>
        <w:rPr>
          <w:rFonts w:ascii="Trebuchet MS" w:hAnsi="Trebuchet MS" w:cs="Open Sans"/>
          <w:color w:val="303030"/>
          <w:sz w:val="22"/>
          <w:szCs w:val="22"/>
        </w:rPr>
        <w:t xml:space="preserve">Multicopy </w:t>
      </w:r>
      <w:r w:rsidRPr="00167654">
        <w:rPr>
          <w:rFonts w:ascii="Trebuchet MS" w:hAnsi="Trebuchet MS" w:cs="Open Sans"/>
          <w:color w:val="303030"/>
          <w:sz w:val="22"/>
          <w:szCs w:val="22"/>
        </w:rPr>
        <w:t>(inmiddels Drukkerij A-twee BV)</w:t>
      </w:r>
    </w:p>
    <w:p w14:paraId="6244964A" w14:textId="59896DC8" w:rsidR="00167654" w:rsidRDefault="00167654" w:rsidP="00167654">
      <w:pPr>
        <w:pStyle w:val="Lijstalinea"/>
        <w:numPr>
          <w:ilvl w:val="1"/>
          <w:numId w:val="6"/>
        </w:numPr>
        <w:rPr>
          <w:rFonts w:ascii="Trebuchet MS" w:hAnsi="Trebuchet MS" w:cs="Open Sans"/>
          <w:color w:val="303030"/>
          <w:sz w:val="22"/>
          <w:szCs w:val="22"/>
        </w:rPr>
      </w:pPr>
      <w:r>
        <w:rPr>
          <w:rFonts w:ascii="Trebuchet MS" w:hAnsi="Trebuchet MS" w:cs="Open Sans"/>
          <w:color w:val="303030"/>
          <w:sz w:val="22"/>
          <w:szCs w:val="22"/>
        </w:rPr>
        <w:t>Scout Ben</w:t>
      </w:r>
    </w:p>
    <w:p w14:paraId="084580EE" w14:textId="64D6E936" w:rsidR="00167654" w:rsidRDefault="00167654" w:rsidP="00167654">
      <w:pPr>
        <w:pStyle w:val="Lijstalinea"/>
        <w:numPr>
          <w:ilvl w:val="1"/>
          <w:numId w:val="6"/>
        </w:numPr>
        <w:rPr>
          <w:rFonts w:ascii="Trebuchet MS" w:hAnsi="Trebuchet MS" w:cs="Open Sans"/>
          <w:color w:val="303030"/>
          <w:sz w:val="22"/>
          <w:szCs w:val="22"/>
        </w:rPr>
      </w:pPr>
      <w:r>
        <w:rPr>
          <w:rFonts w:ascii="Trebuchet MS" w:hAnsi="Trebuchet MS" w:cs="Open Sans"/>
          <w:color w:val="303030"/>
          <w:sz w:val="22"/>
          <w:szCs w:val="22"/>
        </w:rPr>
        <w:t>Timmerbedrijf van Amerongen</w:t>
      </w:r>
    </w:p>
    <w:p w14:paraId="23BD9F99" w14:textId="219B5BA1" w:rsidR="00167654" w:rsidRPr="00A562B7" w:rsidRDefault="00167654" w:rsidP="00167654">
      <w:pPr>
        <w:pStyle w:val="Lijstalinea"/>
        <w:numPr>
          <w:ilvl w:val="1"/>
          <w:numId w:val="6"/>
        </w:numPr>
        <w:rPr>
          <w:rFonts w:ascii="Trebuchet MS" w:hAnsi="Trebuchet MS" w:cs="Open Sans"/>
          <w:color w:val="303030"/>
          <w:sz w:val="22"/>
          <w:szCs w:val="22"/>
        </w:rPr>
      </w:pPr>
      <w:r>
        <w:rPr>
          <w:rFonts w:ascii="Trebuchet MS" w:hAnsi="Trebuchet MS" w:cs="Open Sans"/>
          <w:color w:val="303030"/>
          <w:sz w:val="22"/>
          <w:szCs w:val="22"/>
        </w:rPr>
        <w:t>Houtman en de Vogel</w:t>
      </w:r>
    </w:p>
    <w:p w14:paraId="0736F019" w14:textId="2979AB61" w:rsidR="004744EA" w:rsidRDefault="00167654" w:rsidP="00077FD7">
      <w:pPr>
        <w:pStyle w:val="Normaalweb"/>
        <w:shd w:val="clear" w:color="auto" w:fill="FFFFFF"/>
        <w:spacing w:before="0" w:beforeAutospacing="0" w:after="0" w:afterAutospacing="0"/>
        <w:ind w:left="709"/>
        <w:rPr>
          <w:rFonts w:ascii="Trebuchet MS" w:hAnsi="Trebuchet MS" w:cs="Open Sans"/>
          <w:color w:val="303030"/>
          <w:sz w:val="22"/>
          <w:szCs w:val="22"/>
        </w:rPr>
      </w:pPr>
      <w:r>
        <w:rPr>
          <w:rFonts w:ascii="Trebuchet MS" w:hAnsi="Trebuchet MS" w:cs="Open Sans"/>
          <w:color w:val="303030"/>
          <w:sz w:val="22"/>
          <w:szCs w:val="22"/>
        </w:rPr>
        <w:t xml:space="preserve">Een van de sponsoren heeft de samenwerking </w:t>
      </w:r>
      <w:r w:rsidR="00A41010">
        <w:rPr>
          <w:rFonts w:ascii="Trebuchet MS" w:hAnsi="Trebuchet MS" w:cs="Open Sans"/>
          <w:color w:val="303030"/>
          <w:sz w:val="22"/>
          <w:szCs w:val="22"/>
        </w:rPr>
        <w:t>beëindigd</w:t>
      </w:r>
      <w:r>
        <w:rPr>
          <w:rFonts w:ascii="Trebuchet MS" w:hAnsi="Trebuchet MS" w:cs="Open Sans"/>
          <w:color w:val="303030"/>
          <w:sz w:val="22"/>
          <w:szCs w:val="22"/>
        </w:rPr>
        <w:t>:</w:t>
      </w:r>
    </w:p>
    <w:p w14:paraId="28700D34" w14:textId="00F5150C" w:rsidR="00167654" w:rsidRPr="00167654" w:rsidRDefault="00167654" w:rsidP="00167654">
      <w:pPr>
        <w:pStyle w:val="Normaalweb"/>
        <w:numPr>
          <w:ilvl w:val="1"/>
          <w:numId w:val="6"/>
        </w:numPr>
        <w:shd w:val="clear" w:color="auto" w:fill="FFFFFF"/>
        <w:spacing w:before="0" w:beforeAutospacing="0" w:after="0" w:afterAutospacing="0"/>
        <w:rPr>
          <w:rFonts w:ascii="Trebuchet MS" w:hAnsi="Trebuchet MS" w:cs="Open Sans"/>
          <w:color w:val="303030"/>
          <w:sz w:val="22"/>
          <w:szCs w:val="22"/>
        </w:rPr>
      </w:pPr>
      <w:r w:rsidRPr="00DD6292">
        <w:rPr>
          <w:rFonts w:ascii="Trebuchet MS" w:hAnsi="Trebuchet MS" w:cs="Arial"/>
          <w:color w:val="000000"/>
          <w:sz w:val="22"/>
          <w:szCs w:val="22"/>
        </w:rPr>
        <w:t>B. Schults Timmer- en Bouwbedrijf</w:t>
      </w:r>
    </w:p>
    <w:p w14:paraId="2B908BA8" w14:textId="77777777" w:rsidR="004744EA" w:rsidRPr="00E06312" w:rsidRDefault="004744EA" w:rsidP="00077FD7">
      <w:pPr>
        <w:pStyle w:val="Normaalweb"/>
        <w:shd w:val="clear" w:color="auto" w:fill="FFFFFF"/>
        <w:spacing w:before="0" w:beforeAutospacing="0" w:after="0" w:afterAutospacing="0"/>
        <w:ind w:left="709"/>
        <w:rPr>
          <w:rFonts w:ascii="Trebuchet MS" w:hAnsi="Trebuchet MS" w:cs="Open Sans"/>
          <w:b/>
          <w:bCs/>
          <w:color w:val="303030"/>
          <w:sz w:val="22"/>
          <w:szCs w:val="22"/>
          <w:u w:val="single"/>
        </w:rPr>
      </w:pPr>
    </w:p>
    <w:p w14:paraId="28779C22" w14:textId="77777777" w:rsidR="00E06312" w:rsidRPr="00E06312" w:rsidRDefault="003905FA" w:rsidP="00E06312">
      <w:pPr>
        <w:rPr>
          <w:rFonts w:ascii="Trebuchet MS" w:eastAsia="Times New Roman" w:hAnsi="Trebuchet MS"/>
          <w:b/>
          <w:bCs/>
          <w:sz w:val="22"/>
          <w:szCs w:val="22"/>
          <w:u w:val="single"/>
        </w:rPr>
      </w:pPr>
      <w:r w:rsidRPr="00E06312">
        <w:rPr>
          <w:rFonts w:ascii="Trebuchet MS" w:eastAsia="Times New Roman" w:hAnsi="Trebuchet MS"/>
          <w:b/>
          <w:bCs/>
          <w:sz w:val="22"/>
          <w:szCs w:val="22"/>
          <w:u w:val="single"/>
        </w:rPr>
        <w:t xml:space="preserve">Speerpunt 6 </w:t>
      </w:r>
      <w:r w:rsidR="00E06312" w:rsidRPr="00E06312">
        <w:rPr>
          <w:rFonts w:ascii="Trebuchet MS" w:eastAsia="Times New Roman" w:hAnsi="Trebuchet MS"/>
          <w:b/>
          <w:bCs/>
          <w:sz w:val="22"/>
          <w:szCs w:val="22"/>
          <w:u w:val="single"/>
        </w:rPr>
        <w:t>Cursus voor controleurs bij Sportvisserij Nederland</w:t>
      </w:r>
    </w:p>
    <w:p w14:paraId="0A89D5C3" w14:textId="0FBCE5E7" w:rsidR="00E06312" w:rsidRDefault="00E06312" w:rsidP="003905FA">
      <w:pPr>
        <w:pStyle w:val="Lijstalinea"/>
        <w:ind w:left="0"/>
        <w:rPr>
          <w:rFonts w:ascii="Trebuchet MS" w:eastAsia="Times New Roman" w:hAnsi="Trebuchet MS"/>
          <w:b/>
          <w:sz w:val="22"/>
          <w:szCs w:val="22"/>
          <w:u w:val="single"/>
        </w:rPr>
      </w:pPr>
    </w:p>
    <w:p w14:paraId="77CA5CB8" w14:textId="5551EB86" w:rsidR="00AE0D68" w:rsidRPr="00AE0D68" w:rsidRDefault="00AE0D68" w:rsidP="003905FA">
      <w:pPr>
        <w:pStyle w:val="Lijstalinea"/>
        <w:ind w:left="0"/>
        <w:rPr>
          <w:rFonts w:ascii="Trebuchet MS" w:eastAsia="Times New Roman" w:hAnsi="Trebuchet MS"/>
          <w:b/>
          <w:sz w:val="22"/>
          <w:szCs w:val="22"/>
          <w:u w:val="single"/>
        </w:rPr>
      </w:pPr>
      <w:r>
        <w:rPr>
          <w:rFonts w:ascii="Trebuchet MS" w:eastAsia="Times New Roman" w:hAnsi="Trebuchet MS"/>
          <w:b/>
          <w:sz w:val="22"/>
          <w:szCs w:val="22"/>
        </w:rPr>
        <w:tab/>
      </w:r>
      <w:r w:rsidRPr="00AE0D68">
        <w:rPr>
          <w:rFonts w:ascii="Trebuchet MS" w:eastAsia="Times New Roman" w:hAnsi="Trebuchet MS"/>
          <w:b/>
          <w:sz w:val="22"/>
          <w:szCs w:val="22"/>
          <w:u w:val="single"/>
        </w:rPr>
        <w:t xml:space="preserve">2019 </w:t>
      </w:r>
    </w:p>
    <w:p w14:paraId="234DF332" w14:textId="77777777" w:rsidR="00AE0D68" w:rsidRDefault="00AE0D68" w:rsidP="00AE0D68">
      <w:pPr>
        <w:ind w:left="709"/>
        <w:rPr>
          <w:rFonts w:ascii="Trebuchet MS" w:eastAsia="Times New Roman" w:hAnsi="Trebuchet MS"/>
          <w:sz w:val="22"/>
          <w:szCs w:val="22"/>
        </w:rPr>
      </w:pPr>
    </w:p>
    <w:p w14:paraId="6AB41832" w14:textId="5F037936" w:rsidR="00AE0D68" w:rsidRDefault="00AE0D68" w:rsidP="00AE0D68">
      <w:pPr>
        <w:ind w:left="709"/>
        <w:rPr>
          <w:rFonts w:ascii="Trebuchet MS" w:eastAsia="Times New Roman" w:hAnsi="Trebuchet MS"/>
          <w:sz w:val="22"/>
          <w:szCs w:val="22"/>
        </w:rPr>
      </w:pPr>
      <w:r>
        <w:rPr>
          <w:rFonts w:ascii="Trebuchet MS" w:eastAsia="Times New Roman" w:hAnsi="Trebuchet MS"/>
          <w:sz w:val="22"/>
          <w:szCs w:val="22"/>
        </w:rPr>
        <w:t>In 2019 was gepland dat de controleurs bij Sportvisserij Nederland ‘de controleurscursus’ zouden gaan volgen. Vanwege de formatie van het nieuwe team is dit doorgeschoven naar 2020. Vooral de nieuwe controleurs en een aantal oudere controleurs zullen de cursus gaan volgen. Een aantal ervaren controleurs gaan de cursus niet volgen is besloten.</w:t>
      </w:r>
    </w:p>
    <w:p w14:paraId="0E9DC316" w14:textId="77777777" w:rsidR="00AE0D68" w:rsidRDefault="00AE0D68" w:rsidP="003905FA">
      <w:pPr>
        <w:pStyle w:val="Lijstalinea"/>
        <w:ind w:left="0"/>
        <w:rPr>
          <w:rFonts w:ascii="Trebuchet MS" w:eastAsia="Times New Roman" w:hAnsi="Trebuchet MS"/>
          <w:b/>
          <w:sz w:val="22"/>
          <w:szCs w:val="22"/>
        </w:rPr>
      </w:pPr>
    </w:p>
    <w:p w14:paraId="5CCC7E59" w14:textId="6581173E" w:rsidR="00E06312" w:rsidRDefault="00AE0D68" w:rsidP="00AE0D68">
      <w:pPr>
        <w:pStyle w:val="Lijstalinea"/>
        <w:ind w:left="0" w:firstLine="709"/>
        <w:rPr>
          <w:rFonts w:ascii="Trebuchet MS" w:eastAsia="Times New Roman" w:hAnsi="Trebuchet MS"/>
          <w:b/>
          <w:sz w:val="22"/>
          <w:szCs w:val="22"/>
        </w:rPr>
      </w:pPr>
      <w:r w:rsidRPr="00AE0D68">
        <w:rPr>
          <w:rFonts w:ascii="Trebuchet MS" w:eastAsia="Times New Roman" w:hAnsi="Trebuchet MS"/>
          <w:b/>
          <w:sz w:val="22"/>
          <w:szCs w:val="22"/>
          <w:u w:val="single"/>
        </w:rPr>
        <w:t xml:space="preserve">2020 </w:t>
      </w:r>
    </w:p>
    <w:p w14:paraId="56B88F69" w14:textId="01629D98" w:rsidR="00AE0D68" w:rsidRDefault="00AE0D68" w:rsidP="003905FA">
      <w:pPr>
        <w:pStyle w:val="Lijstalinea"/>
        <w:ind w:left="0"/>
        <w:rPr>
          <w:rFonts w:ascii="Trebuchet MS" w:eastAsia="Times New Roman" w:hAnsi="Trebuchet MS"/>
          <w:b/>
          <w:sz w:val="22"/>
          <w:szCs w:val="22"/>
        </w:rPr>
      </w:pPr>
    </w:p>
    <w:p w14:paraId="3F44851E" w14:textId="5B3568CD" w:rsidR="00AE0D68" w:rsidRDefault="00AE0D68" w:rsidP="003905FA">
      <w:pPr>
        <w:pStyle w:val="Lijstalinea"/>
        <w:ind w:left="0"/>
        <w:rPr>
          <w:rFonts w:ascii="Trebuchet MS" w:eastAsia="Times New Roman" w:hAnsi="Trebuchet MS"/>
          <w:bCs/>
          <w:sz w:val="22"/>
          <w:szCs w:val="22"/>
        </w:rPr>
      </w:pPr>
      <w:r>
        <w:rPr>
          <w:rFonts w:ascii="Trebuchet MS" w:eastAsia="Times New Roman" w:hAnsi="Trebuchet MS"/>
          <w:b/>
          <w:sz w:val="22"/>
          <w:szCs w:val="22"/>
        </w:rPr>
        <w:tab/>
      </w:r>
      <w:r w:rsidRPr="00AE0D68">
        <w:rPr>
          <w:rFonts w:ascii="Trebuchet MS" w:eastAsia="Times New Roman" w:hAnsi="Trebuchet MS"/>
          <w:bCs/>
          <w:sz w:val="22"/>
          <w:szCs w:val="22"/>
        </w:rPr>
        <w:t>Vanwege corona is de cursus nog niet gevolgd</w:t>
      </w:r>
      <w:r>
        <w:rPr>
          <w:rFonts w:ascii="Trebuchet MS" w:eastAsia="Times New Roman" w:hAnsi="Trebuchet MS"/>
          <w:bCs/>
          <w:sz w:val="22"/>
          <w:szCs w:val="22"/>
        </w:rPr>
        <w:t>.</w:t>
      </w:r>
    </w:p>
    <w:p w14:paraId="68299E0C" w14:textId="1FA10F6C" w:rsidR="00AE0D68" w:rsidRDefault="00AE0D68" w:rsidP="003905FA">
      <w:pPr>
        <w:pStyle w:val="Lijstalinea"/>
        <w:ind w:left="0"/>
        <w:rPr>
          <w:rFonts w:ascii="Trebuchet MS" w:eastAsia="Times New Roman" w:hAnsi="Trebuchet MS"/>
          <w:bCs/>
          <w:sz w:val="22"/>
          <w:szCs w:val="22"/>
        </w:rPr>
      </w:pPr>
    </w:p>
    <w:p w14:paraId="00D96CA4" w14:textId="7F8767F9" w:rsidR="00AE0D68" w:rsidRPr="00AE0D68" w:rsidRDefault="00AE0D68" w:rsidP="003905FA">
      <w:pPr>
        <w:pStyle w:val="Lijstalinea"/>
        <w:ind w:left="0"/>
        <w:rPr>
          <w:rFonts w:ascii="Trebuchet MS" w:eastAsia="Times New Roman" w:hAnsi="Trebuchet MS"/>
          <w:bCs/>
          <w:sz w:val="22"/>
          <w:szCs w:val="22"/>
          <w:u w:val="single"/>
        </w:rPr>
      </w:pPr>
      <w:r>
        <w:rPr>
          <w:rFonts w:ascii="Trebuchet MS" w:eastAsia="Times New Roman" w:hAnsi="Trebuchet MS"/>
          <w:bCs/>
          <w:sz w:val="22"/>
          <w:szCs w:val="22"/>
        </w:rPr>
        <w:tab/>
      </w:r>
      <w:r w:rsidRPr="00AE0D68">
        <w:rPr>
          <w:rFonts w:ascii="Trebuchet MS" w:eastAsia="Times New Roman" w:hAnsi="Trebuchet MS"/>
          <w:b/>
          <w:sz w:val="22"/>
          <w:szCs w:val="22"/>
          <w:u w:val="single"/>
        </w:rPr>
        <w:t>2021</w:t>
      </w:r>
    </w:p>
    <w:p w14:paraId="048C4485" w14:textId="77777777" w:rsidR="00AE0D68" w:rsidRDefault="00AE0D68" w:rsidP="00AE0D68">
      <w:pPr>
        <w:pStyle w:val="Lijstalinea"/>
        <w:ind w:left="0"/>
        <w:rPr>
          <w:rFonts w:ascii="Trebuchet MS" w:eastAsia="Times New Roman" w:hAnsi="Trebuchet MS"/>
          <w:bCs/>
          <w:sz w:val="22"/>
          <w:szCs w:val="22"/>
        </w:rPr>
      </w:pPr>
    </w:p>
    <w:p w14:paraId="453CBD8F" w14:textId="7DA380AC" w:rsidR="00AE0D68" w:rsidRDefault="00AE0D68" w:rsidP="00AE0D68">
      <w:pPr>
        <w:pStyle w:val="Lijstalinea"/>
        <w:ind w:left="0" w:firstLine="709"/>
        <w:rPr>
          <w:rFonts w:ascii="Trebuchet MS" w:eastAsia="Times New Roman" w:hAnsi="Trebuchet MS"/>
          <w:bCs/>
          <w:sz w:val="22"/>
          <w:szCs w:val="22"/>
        </w:rPr>
      </w:pPr>
      <w:r w:rsidRPr="00AE0D68">
        <w:rPr>
          <w:rFonts w:ascii="Trebuchet MS" w:eastAsia="Times New Roman" w:hAnsi="Trebuchet MS"/>
          <w:bCs/>
          <w:sz w:val="22"/>
          <w:szCs w:val="22"/>
        </w:rPr>
        <w:t>Vanwege corona is de cursus nog niet gevolgd</w:t>
      </w:r>
      <w:r>
        <w:rPr>
          <w:rFonts w:ascii="Trebuchet MS" w:eastAsia="Times New Roman" w:hAnsi="Trebuchet MS"/>
          <w:bCs/>
          <w:sz w:val="22"/>
          <w:szCs w:val="22"/>
        </w:rPr>
        <w:t>.</w:t>
      </w:r>
    </w:p>
    <w:p w14:paraId="383E84CC" w14:textId="77777777" w:rsidR="00AE0D68" w:rsidRPr="00AE0D68" w:rsidRDefault="00AE0D68" w:rsidP="003905FA">
      <w:pPr>
        <w:pStyle w:val="Lijstalinea"/>
        <w:ind w:left="0"/>
        <w:rPr>
          <w:rFonts w:ascii="Trebuchet MS" w:eastAsia="Times New Roman" w:hAnsi="Trebuchet MS"/>
          <w:bCs/>
          <w:sz w:val="22"/>
          <w:szCs w:val="22"/>
        </w:rPr>
      </w:pPr>
    </w:p>
    <w:p w14:paraId="23B2C6AC" w14:textId="77777777" w:rsidR="00E06312" w:rsidRDefault="00E06312" w:rsidP="003905FA">
      <w:pPr>
        <w:pStyle w:val="Lijstalinea"/>
        <w:ind w:left="0"/>
        <w:rPr>
          <w:rFonts w:ascii="Trebuchet MS" w:eastAsia="Times New Roman" w:hAnsi="Trebuchet MS"/>
          <w:b/>
          <w:sz w:val="22"/>
          <w:szCs w:val="22"/>
          <w:u w:val="single"/>
        </w:rPr>
      </w:pPr>
    </w:p>
    <w:p w14:paraId="13DC8C4B" w14:textId="7E0BDF04" w:rsidR="00B70CDD" w:rsidRPr="003905FA" w:rsidRDefault="00E06312" w:rsidP="003905FA">
      <w:pPr>
        <w:pStyle w:val="Lijstalinea"/>
        <w:ind w:left="0"/>
        <w:rPr>
          <w:rFonts w:ascii="Trebuchet MS" w:eastAsia="Times New Roman" w:hAnsi="Trebuchet MS"/>
          <w:b/>
          <w:sz w:val="22"/>
          <w:szCs w:val="22"/>
          <w:u w:val="single"/>
        </w:rPr>
      </w:pPr>
      <w:r>
        <w:rPr>
          <w:rFonts w:ascii="Trebuchet MS" w:eastAsia="Times New Roman" w:hAnsi="Trebuchet MS"/>
          <w:b/>
          <w:sz w:val="22"/>
          <w:szCs w:val="22"/>
          <w:u w:val="single"/>
        </w:rPr>
        <w:t xml:space="preserve">Speerpunt 7 </w:t>
      </w:r>
      <w:r w:rsidR="00B70CDD" w:rsidRPr="003905FA">
        <w:rPr>
          <w:rFonts w:ascii="Trebuchet MS" w:eastAsia="Times New Roman" w:hAnsi="Trebuchet MS"/>
          <w:b/>
          <w:sz w:val="22"/>
          <w:szCs w:val="22"/>
          <w:u w:val="single"/>
        </w:rPr>
        <w:t xml:space="preserve">Inrichting commissies en </w:t>
      </w:r>
      <w:r w:rsidR="00007A0E" w:rsidRPr="003905FA">
        <w:rPr>
          <w:rFonts w:ascii="Trebuchet MS" w:eastAsia="Times New Roman" w:hAnsi="Trebuchet MS"/>
          <w:b/>
          <w:sz w:val="22"/>
          <w:szCs w:val="22"/>
          <w:u w:val="single"/>
        </w:rPr>
        <w:t>financiële</w:t>
      </w:r>
      <w:r w:rsidR="00B70CDD" w:rsidRPr="003905FA">
        <w:rPr>
          <w:rFonts w:ascii="Trebuchet MS" w:eastAsia="Times New Roman" w:hAnsi="Trebuchet MS"/>
          <w:b/>
          <w:sz w:val="22"/>
          <w:szCs w:val="22"/>
          <w:u w:val="single"/>
        </w:rPr>
        <w:t xml:space="preserve"> structuur </w:t>
      </w:r>
    </w:p>
    <w:p w14:paraId="0EFEE11B" w14:textId="77777777" w:rsidR="00777C86" w:rsidRDefault="00777C86" w:rsidP="00BA251E">
      <w:pPr>
        <w:rPr>
          <w:rFonts w:ascii="Trebuchet MS" w:eastAsia="Times New Roman" w:hAnsi="Trebuchet MS"/>
          <w:sz w:val="22"/>
          <w:szCs w:val="22"/>
        </w:rPr>
      </w:pPr>
    </w:p>
    <w:p w14:paraId="1860C892" w14:textId="2D31CE5B" w:rsidR="003905FA" w:rsidRPr="003905FA" w:rsidRDefault="003905FA" w:rsidP="003905FA">
      <w:pPr>
        <w:ind w:left="709"/>
        <w:rPr>
          <w:rFonts w:ascii="Trebuchet MS" w:eastAsia="Times New Roman" w:hAnsi="Trebuchet MS"/>
          <w:b/>
          <w:bCs/>
          <w:sz w:val="22"/>
          <w:szCs w:val="22"/>
          <w:u w:val="single"/>
        </w:rPr>
      </w:pPr>
      <w:r w:rsidRPr="003905FA">
        <w:rPr>
          <w:rFonts w:ascii="Trebuchet MS" w:eastAsia="Times New Roman" w:hAnsi="Trebuchet MS"/>
          <w:b/>
          <w:bCs/>
          <w:sz w:val="22"/>
          <w:szCs w:val="22"/>
          <w:u w:val="single"/>
        </w:rPr>
        <w:t>2019</w:t>
      </w:r>
    </w:p>
    <w:p w14:paraId="6C3B785C" w14:textId="77777777" w:rsidR="003905FA" w:rsidRDefault="003905FA">
      <w:pPr>
        <w:rPr>
          <w:rFonts w:ascii="Trebuchet MS" w:eastAsia="Times New Roman" w:hAnsi="Trebuchet MS"/>
          <w:sz w:val="22"/>
          <w:szCs w:val="22"/>
        </w:rPr>
      </w:pPr>
    </w:p>
    <w:p w14:paraId="4A4DCEF0" w14:textId="4B210BD7" w:rsidR="00FD63C9" w:rsidRDefault="00FD63C9" w:rsidP="003905FA">
      <w:pPr>
        <w:ind w:left="709"/>
        <w:rPr>
          <w:rFonts w:ascii="Trebuchet MS" w:eastAsia="Times New Roman" w:hAnsi="Trebuchet MS"/>
          <w:sz w:val="22"/>
          <w:szCs w:val="22"/>
        </w:rPr>
      </w:pPr>
      <w:r>
        <w:rPr>
          <w:rFonts w:ascii="Trebuchet MS" w:eastAsia="Times New Roman" w:hAnsi="Trebuchet MS"/>
          <w:sz w:val="22"/>
          <w:szCs w:val="22"/>
        </w:rPr>
        <w:t xml:space="preserve">Eind 2018 is een organisatiemodel ontwikkeld. Dit is op de website geplaatst. In 2020 is inzet geweest waar nodig de commissies in te richten. </w:t>
      </w:r>
    </w:p>
    <w:p w14:paraId="34169390" w14:textId="77777777" w:rsidR="00FD63C9" w:rsidRDefault="00FD63C9" w:rsidP="003905FA">
      <w:pPr>
        <w:ind w:left="709"/>
        <w:rPr>
          <w:rFonts w:ascii="Trebuchet MS" w:eastAsia="Times New Roman" w:hAnsi="Trebuchet MS"/>
          <w:sz w:val="22"/>
          <w:szCs w:val="22"/>
        </w:rPr>
      </w:pPr>
    </w:p>
    <w:p w14:paraId="0CAADDB6" w14:textId="4E8AFC56" w:rsidR="00FD63C9" w:rsidRDefault="00FD63C9" w:rsidP="003905FA">
      <w:pPr>
        <w:ind w:left="709"/>
        <w:rPr>
          <w:rFonts w:ascii="Trebuchet MS" w:eastAsia="Times New Roman" w:hAnsi="Trebuchet MS"/>
          <w:sz w:val="22"/>
          <w:szCs w:val="22"/>
        </w:rPr>
      </w:pPr>
      <w:r>
        <w:rPr>
          <w:rFonts w:ascii="Trebuchet MS" w:eastAsia="Times New Roman" w:hAnsi="Trebuchet MS"/>
          <w:sz w:val="22"/>
          <w:szCs w:val="22"/>
        </w:rPr>
        <w:t xml:space="preserve">Per commissie is per jaar €500 beschikbaar. </w:t>
      </w:r>
    </w:p>
    <w:p w14:paraId="630E83B3" w14:textId="329B58CA" w:rsidR="00025CA6" w:rsidRDefault="00B70CDD" w:rsidP="003905FA">
      <w:pPr>
        <w:ind w:left="709"/>
        <w:rPr>
          <w:rFonts w:ascii="Trebuchet MS" w:eastAsia="Times New Roman" w:hAnsi="Trebuchet MS"/>
          <w:color w:val="000000"/>
          <w:sz w:val="22"/>
          <w:szCs w:val="22"/>
        </w:rPr>
      </w:pPr>
      <w:r>
        <w:rPr>
          <w:rFonts w:ascii="Trebuchet MS" w:eastAsia="Times New Roman" w:hAnsi="Trebuchet MS"/>
          <w:sz w:val="22"/>
          <w:szCs w:val="22"/>
        </w:rPr>
        <w:lastRenderedPageBreak/>
        <w:t>De nieuw aangestelde penningmeester heeft tijdens de Algemene Ledenvergadering van de leden de opdracht meegekregen de boekhouding en procedures door te nemen en aan te stur</w:t>
      </w:r>
      <w:r w:rsidR="003D2C22">
        <w:rPr>
          <w:rFonts w:ascii="Trebuchet MS" w:eastAsia="Times New Roman" w:hAnsi="Trebuchet MS"/>
          <w:sz w:val="22"/>
          <w:szCs w:val="22"/>
        </w:rPr>
        <w:t>en op besparing</w:t>
      </w:r>
      <w:r w:rsidR="008121AA">
        <w:rPr>
          <w:rFonts w:ascii="Trebuchet MS" w:eastAsia="Times New Roman" w:hAnsi="Trebuchet MS"/>
          <w:sz w:val="22"/>
          <w:szCs w:val="22"/>
        </w:rPr>
        <w:t xml:space="preserve">. Dit laatste </w:t>
      </w:r>
      <w:r w:rsidR="003D2C22">
        <w:rPr>
          <w:rFonts w:ascii="Trebuchet MS" w:eastAsia="Times New Roman" w:hAnsi="Trebuchet MS"/>
          <w:sz w:val="22"/>
          <w:szCs w:val="22"/>
        </w:rPr>
        <w:t xml:space="preserve">omdat </w:t>
      </w:r>
      <w:r w:rsidR="006B4005">
        <w:rPr>
          <w:rFonts w:ascii="Trebuchet MS" w:eastAsia="Times New Roman" w:hAnsi="Trebuchet MS"/>
          <w:sz w:val="22"/>
          <w:szCs w:val="22"/>
        </w:rPr>
        <w:t>er in 2018 een tekort was (€</w:t>
      </w:r>
      <w:r w:rsidR="003D2C22">
        <w:rPr>
          <w:rFonts w:ascii="Trebuchet MS" w:eastAsia="Times New Roman" w:hAnsi="Trebuchet MS"/>
          <w:sz w:val="22"/>
          <w:szCs w:val="22"/>
        </w:rPr>
        <w:t>3.506)</w:t>
      </w:r>
      <w:r w:rsidR="00025CA6">
        <w:rPr>
          <w:rFonts w:ascii="Trebuchet MS" w:eastAsia="Times New Roman" w:hAnsi="Trebuchet MS"/>
          <w:sz w:val="22"/>
          <w:szCs w:val="22"/>
        </w:rPr>
        <w:t>.</w:t>
      </w:r>
      <w:r w:rsidR="003D2C22">
        <w:rPr>
          <w:rFonts w:ascii="Trebuchet MS" w:eastAsia="Times New Roman" w:hAnsi="Trebuchet MS"/>
          <w:sz w:val="22"/>
          <w:szCs w:val="22"/>
        </w:rPr>
        <w:t xml:space="preserve"> 2019 is afgesloten met </w:t>
      </w:r>
      <w:r w:rsidR="00025CA6">
        <w:rPr>
          <w:rFonts w:ascii="Trebuchet MS" w:eastAsia="Times New Roman" w:hAnsi="Trebuchet MS"/>
          <w:sz w:val="22"/>
          <w:szCs w:val="22"/>
        </w:rPr>
        <w:t xml:space="preserve">een positief resultaat, </w:t>
      </w:r>
      <w:r w:rsidR="003D2C22">
        <w:rPr>
          <w:rFonts w:ascii="Trebuchet MS" w:eastAsia="Times New Roman" w:hAnsi="Trebuchet MS"/>
          <w:sz w:val="22"/>
          <w:szCs w:val="22"/>
        </w:rPr>
        <w:t>€5.425 in de plus.</w:t>
      </w:r>
      <w:r w:rsidR="00FD63C9">
        <w:rPr>
          <w:rFonts w:ascii="Trebuchet MS" w:eastAsia="Times New Roman" w:hAnsi="Trebuchet MS"/>
          <w:sz w:val="22"/>
          <w:szCs w:val="22"/>
        </w:rPr>
        <w:t xml:space="preserve"> </w:t>
      </w:r>
      <w:r w:rsidR="003D2C22">
        <w:rPr>
          <w:rFonts w:ascii="Trebuchet MS" w:eastAsia="Times New Roman" w:hAnsi="Trebuchet MS"/>
          <w:sz w:val="22"/>
          <w:szCs w:val="22"/>
        </w:rPr>
        <w:t xml:space="preserve">Daarnaast is </w:t>
      </w:r>
      <w:r w:rsidR="003D2C22" w:rsidRPr="006B4005">
        <w:rPr>
          <w:rFonts w:ascii="Trebuchet MS" w:eastAsia="Times New Roman" w:hAnsi="Trebuchet MS"/>
          <w:sz w:val="22"/>
          <w:szCs w:val="22"/>
        </w:rPr>
        <w:t xml:space="preserve">de </w:t>
      </w:r>
      <w:r w:rsidR="00025CA6" w:rsidRPr="006B4005">
        <w:rPr>
          <w:rFonts w:ascii="Trebuchet MS" w:eastAsia="Times New Roman" w:hAnsi="Trebuchet MS"/>
          <w:sz w:val="22"/>
          <w:szCs w:val="22"/>
        </w:rPr>
        <w:t xml:space="preserve">financiële </w:t>
      </w:r>
      <w:r w:rsidR="003D2C22" w:rsidRPr="006B4005">
        <w:rPr>
          <w:rFonts w:ascii="Trebuchet MS" w:eastAsia="Times New Roman" w:hAnsi="Trebuchet MS"/>
          <w:sz w:val="22"/>
          <w:szCs w:val="22"/>
        </w:rPr>
        <w:t>admin</w:t>
      </w:r>
      <w:r w:rsidR="00025CA6" w:rsidRPr="006B4005">
        <w:rPr>
          <w:rFonts w:ascii="Trebuchet MS" w:eastAsia="Times New Roman" w:hAnsi="Trebuchet MS"/>
          <w:sz w:val="22"/>
          <w:szCs w:val="22"/>
        </w:rPr>
        <w:t>i</w:t>
      </w:r>
      <w:r w:rsidR="003D2C22" w:rsidRPr="006B4005">
        <w:rPr>
          <w:rFonts w:ascii="Trebuchet MS" w:eastAsia="Times New Roman" w:hAnsi="Trebuchet MS"/>
          <w:sz w:val="22"/>
          <w:szCs w:val="22"/>
        </w:rPr>
        <w:t>stratie opnieuw ingericht.</w:t>
      </w:r>
      <w:r w:rsidR="006B4005" w:rsidRPr="006B4005">
        <w:rPr>
          <w:rFonts w:ascii="Trebuchet MS" w:eastAsia="Times New Roman" w:hAnsi="Trebuchet MS"/>
          <w:sz w:val="22"/>
          <w:szCs w:val="22"/>
        </w:rPr>
        <w:t xml:space="preserve"> </w:t>
      </w:r>
    </w:p>
    <w:p w14:paraId="6D4F9EF2" w14:textId="2291A27A" w:rsidR="00A92527" w:rsidRDefault="00A92527" w:rsidP="003905FA">
      <w:pPr>
        <w:ind w:left="709"/>
        <w:rPr>
          <w:rFonts w:ascii="Trebuchet MS" w:eastAsia="Times New Roman" w:hAnsi="Trebuchet MS"/>
          <w:color w:val="000000"/>
          <w:sz w:val="22"/>
          <w:szCs w:val="22"/>
        </w:rPr>
      </w:pPr>
    </w:p>
    <w:p w14:paraId="4812DFD6" w14:textId="22B066FA" w:rsidR="00A92527" w:rsidRPr="00A92527" w:rsidRDefault="00A92527" w:rsidP="003905FA">
      <w:pPr>
        <w:ind w:left="709"/>
        <w:rPr>
          <w:rFonts w:ascii="Trebuchet MS" w:eastAsia="Times New Roman" w:hAnsi="Trebuchet MS"/>
          <w:b/>
          <w:bCs/>
          <w:color w:val="000000"/>
          <w:sz w:val="22"/>
          <w:szCs w:val="22"/>
          <w:u w:val="single"/>
        </w:rPr>
      </w:pPr>
      <w:r w:rsidRPr="00A92527">
        <w:rPr>
          <w:rFonts w:ascii="Trebuchet MS" w:eastAsia="Times New Roman" w:hAnsi="Trebuchet MS"/>
          <w:b/>
          <w:bCs/>
          <w:color w:val="000000"/>
          <w:sz w:val="22"/>
          <w:szCs w:val="22"/>
          <w:u w:val="single"/>
        </w:rPr>
        <w:t>2020</w:t>
      </w:r>
    </w:p>
    <w:p w14:paraId="646B5AB0" w14:textId="7BF73AA2" w:rsidR="00A92527" w:rsidRDefault="00A92527" w:rsidP="003905FA">
      <w:pPr>
        <w:ind w:left="709"/>
        <w:rPr>
          <w:rFonts w:ascii="Trebuchet MS" w:eastAsia="Times New Roman" w:hAnsi="Trebuchet MS"/>
          <w:color w:val="000000"/>
          <w:sz w:val="22"/>
          <w:szCs w:val="22"/>
        </w:rPr>
      </w:pPr>
    </w:p>
    <w:p w14:paraId="0B87B85D" w14:textId="18E70BAB" w:rsidR="00A92527" w:rsidRDefault="00A92527" w:rsidP="003905FA">
      <w:pPr>
        <w:ind w:left="709"/>
        <w:rPr>
          <w:rFonts w:ascii="Trebuchet MS" w:eastAsia="Times New Roman" w:hAnsi="Trebuchet MS"/>
          <w:color w:val="000000"/>
          <w:sz w:val="22"/>
          <w:szCs w:val="22"/>
        </w:rPr>
      </w:pPr>
      <w:r>
        <w:rPr>
          <w:rFonts w:ascii="Trebuchet MS" w:eastAsia="Times New Roman" w:hAnsi="Trebuchet MS"/>
          <w:color w:val="000000"/>
          <w:sz w:val="22"/>
          <w:szCs w:val="22"/>
        </w:rPr>
        <w:t xml:space="preserve">De positieve lijn </w:t>
      </w:r>
      <w:r w:rsidR="00FD63C9">
        <w:rPr>
          <w:rFonts w:ascii="Trebuchet MS" w:eastAsia="Times New Roman" w:hAnsi="Trebuchet MS"/>
          <w:color w:val="000000"/>
          <w:sz w:val="22"/>
          <w:szCs w:val="22"/>
        </w:rPr>
        <w:t xml:space="preserve">die in 2019 is ingezet </w:t>
      </w:r>
      <w:r>
        <w:rPr>
          <w:rFonts w:ascii="Trebuchet MS" w:eastAsia="Times New Roman" w:hAnsi="Trebuchet MS"/>
          <w:color w:val="000000"/>
          <w:sz w:val="22"/>
          <w:szCs w:val="22"/>
        </w:rPr>
        <w:t>heeft zich in 2020, ondanks de activiteiten die zijn uitgevoerd en mede door een groei van het aantal leden</w:t>
      </w:r>
      <w:r w:rsidR="00623119">
        <w:rPr>
          <w:rFonts w:ascii="Trebuchet MS" w:eastAsia="Times New Roman" w:hAnsi="Trebuchet MS"/>
          <w:color w:val="000000"/>
          <w:sz w:val="22"/>
          <w:szCs w:val="22"/>
        </w:rPr>
        <w:t xml:space="preserve"> en financieel beheer,</w:t>
      </w:r>
      <w:r>
        <w:rPr>
          <w:rFonts w:ascii="Trebuchet MS" w:eastAsia="Times New Roman" w:hAnsi="Trebuchet MS"/>
          <w:color w:val="000000"/>
          <w:sz w:val="22"/>
          <w:szCs w:val="22"/>
        </w:rPr>
        <w:t xml:space="preserve"> doorgezet. Het jaar 2020 is afgesloten met een positief resultaat van €20.238.</w:t>
      </w:r>
    </w:p>
    <w:p w14:paraId="073E7001" w14:textId="015B83B3" w:rsidR="00A92527" w:rsidRDefault="00A92527" w:rsidP="003905FA">
      <w:pPr>
        <w:ind w:left="709"/>
        <w:rPr>
          <w:rFonts w:ascii="Trebuchet MS" w:eastAsia="Times New Roman" w:hAnsi="Trebuchet MS"/>
          <w:color w:val="000000"/>
          <w:sz w:val="22"/>
          <w:szCs w:val="22"/>
        </w:rPr>
      </w:pPr>
    </w:p>
    <w:p w14:paraId="2ED81962" w14:textId="02589CDB" w:rsidR="00A92527" w:rsidRPr="00A92527" w:rsidRDefault="00A92527" w:rsidP="003905FA">
      <w:pPr>
        <w:ind w:left="709"/>
        <w:rPr>
          <w:rFonts w:ascii="Trebuchet MS" w:eastAsia="Times New Roman" w:hAnsi="Trebuchet MS"/>
          <w:b/>
          <w:bCs/>
          <w:color w:val="000000"/>
          <w:sz w:val="22"/>
          <w:szCs w:val="22"/>
          <w:u w:val="single"/>
        </w:rPr>
      </w:pPr>
      <w:r w:rsidRPr="00A92527">
        <w:rPr>
          <w:rFonts w:ascii="Trebuchet MS" w:eastAsia="Times New Roman" w:hAnsi="Trebuchet MS"/>
          <w:b/>
          <w:bCs/>
          <w:color w:val="000000"/>
          <w:sz w:val="22"/>
          <w:szCs w:val="22"/>
          <w:u w:val="single"/>
        </w:rPr>
        <w:t>2021</w:t>
      </w:r>
    </w:p>
    <w:p w14:paraId="026A3FAE" w14:textId="274CAFC5" w:rsidR="00A92527" w:rsidRDefault="00A92527" w:rsidP="003905FA">
      <w:pPr>
        <w:ind w:left="709"/>
        <w:rPr>
          <w:rFonts w:ascii="Trebuchet MS" w:eastAsia="Times New Roman" w:hAnsi="Trebuchet MS"/>
          <w:color w:val="000000"/>
          <w:sz w:val="22"/>
          <w:szCs w:val="22"/>
        </w:rPr>
      </w:pPr>
    </w:p>
    <w:p w14:paraId="0A52A8A4" w14:textId="568E8C7A" w:rsidR="00352099" w:rsidRDefault="00A92527" w:rsidP="00AE0D68">
      <w:pPr>
        <w:ind w:left="709"/>
        <w:rPr>
          <w:rFonts w:ascii="Trebuchet MS" w:eastAsia="Times New Roman" w:hAnsi="Trebuchet MS"/>
          <w:color w:val="000000"/>
          <w:sz w:val="22"/>
          <w:szCs w:val="22"/>
        </w:rPr>
      </w:pPr>
      <w:r>
        <w:rPr>
          <w:rFonts w:ascii="Trebuchet MS" w:eastAsia="Times New Roman" w:hAnsi="Trebuchet MS"/>
          <w:color w:val="000000"/>
          <w:sz w:val="22"/>
          <w:szCs w:val="22"/>
        </w:rPr>
        <w:t>Ook 2021 is een positief haar geweest. Het jaar is afgesloten met een positief resultaat van € 12.910.</w:t>
      </w:r>
    </w:p>
    <w:p w14:paraId="1565095D" w14:textId="77777777" w:rsidR="00A92527" w:rsidRDefault="00A92527" w:rsidP="003905FA">
      <w:pPr>
        <w:ind w:left="709"/>
        <w:rPr>
          <w:rFonts w:ascii="Trebuchet MS" w:eastAsia="Times New Roman" w:hAnsi="Trebuchet MS"/>
          <w:color w:val="000000"/>
          <w:sz w:val="22"/>
          <w:szCs w:val="22"/>
        </w:rPr>
      </w:pPr>
    </w:p>
    <w:p w14:paraId="0BD67CF4" w14:textId="22536DA3" w:rsidR="00A92527" w:rsidRPr="00573AE5" w:rsidRDefault="00A92527" w:rsidP="003905FA">
      <w:pPr>
        <w:ind w:left="709"/>
        <w:rPr>
          <w:rFonts w:ascii="Trebuchet MS" w:eastAsia="Times New Roman" w:hAnsi="Trebuchet MS"/>
          <w:b/>
          <w:bCs/>
          <w:color w:val="000000"/>
          <w:sz w:val="22"/>
          <w:szCs w:val="22"/>
          <w:u w:val="single"/>
        </w:rPr>
      </w:pPr>
      <w:r w:rsidRPr="00573AE5">
        <w:rPr>
          <w:rFonts w:ascii="Trebuchet MS" w:eastAsia="Times New Roman" w:hAnsi="Trebuchet MS"/>
          <w:b/>
          <w:bCs/>
          <w:color w:val="000000"/>
          <w:sz w:val="22"/>
          <w:szCs w:val="22"/>
          <w:u w:val="single"/>
        </w:rPr>
        <w:t xml:space="preserve">Grafiek </w:t>
      </w:r>
      <w:r w:rsidR="001952C4" w:rsidRPr="00573AE5">
        <w:rPr>
          <w:rFonts w:ascii="Trebuchet MS" w:eastAsia="Times New Roman" w:hAnsi="Trebuchet MS"/>
          <w:b/>
          <w:bCs/>
          <w:color w:val="000000"/>
          <w:sz w:val="22"/>
          <w:szCs w:val="22"/>
          <w:u w:val="single"/>
        </w:rPr>
        <w:t>financiële</w:t>
      </w:r>
      <w:r w:rsidRPr="00573AE5">
        <w:rPr>
          <w:rFonts w:ascii="Trebuchet MS" w:eastAsia="Times New Roman" w:hAnsi="Trebuchet MS"/>
          <w:b/>
          <w:bCs/>
          <w:color w:val="000000"/>
          <w:sz w:val="22"/>
          <w:szCs w:val="22"/>
          <w:u w:val="single"/>
        </w:rPr>
        <w:t xml:space="preserve"> ontwikkeling</w:t>
      </w:r>
      <w:r w:rsidR="00094B2D">
        <w:rPr>
          <w:rFonts w:ascii="Trebuchet MS" w:eastAsia="Times New Roman" w:hAnsi="Trebuchet MS"/>
          <w:b/>
          <w:bCs/>
          <w:color w:val="000000"/>
          <w:sz w:val="22"/>
          <w:szCs w:val="22"/>
          <w:u w:val="single"/>
        </w:rPr>
        <w:t>en 2017 tot en met 2020</w:t>
      </w:r>
    </w:p>
    <w:p w14:paraId="7330B585" w14:textId="2EB09824" w:rsidR="00A92527" w:rsidRDefault="00A92527" w:rsidP="003905FA">
      <w:pPr>
        <w:ind w:left="709"/>
        <w:rPr>
          <w:rFonts w:ascii="Trebuchet MS" w:eastAsia="Times New Roman" w:hAnsi="Trebuchet MS"/>
          <w:color w:val="000000"/>
          <w:sz w:val="22"/>
          <w:szCs w:val="22"/>
        </w:rPr>
      </w:pPr>
    </w:p>
    <w:p w14:paraId="28C0C67E" w14:textId="6E350D4B" w:rsidR="00A92527" w:rsidRDefault="00A92527" w:rsidP="003905FA">
      <w:pPr>
        <w:ind w:left="709"/>
        <w:rPr>
          <w:rFonts w:ascii="Trebuchet MS" w:eastAsia="Times New Roman" w:hAnsi="Trebuchet MS"/>
          <w:color w:val="000000"/>
          <w:sz w:val="22"/>
          <w:szCs w:val="22"/>
        </w:rPr>
      </w:pPr>
      <w:r>
        <w:rPr>
          <w:rFonts w:ascii="Trebuchet MS" w:eastAsia="Times New Roman" w:hAnsi="Trebuchet MS"/>
          <w:noProof/>
          <w:color w:val="000000"/>
          <w:sz w:val="22"/>
          <w:szCs w:val="22"/>
        </w:rPr>
        <w:drawing>
          <wp:inline distT="0" distB="0" distL="0" distR="0" wp14:anchorId="044BEF42" wp14:editId="4957FACE">
            <wp:extent cx="5486400" cy="32004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2DD8CE9" w14:textId="7873A80C" w:rsidR="00A92527" w:rsidRDefault="00A92527" w:rsidP="003905FA">
      <w:pPr>
        <w:ind w:left="709"/>
        <w:rPr>
          <w:rFonts w:ascii="Trebuchet MS" w:eastAsia="Times New Roman" w:hAnsi="Trebuchet MS"/>
          <w:color w:val="000000"/>
          <w:sz w:val="22"/>
          <w:szCs w:val="22"/>
        </w:rPr>
      </w:pPr>
    </w:p>
    <w:p w14:paraId="1AA7FA5E" w14:textId="77777777" w:rsidR="003D2C22" w:rsidRPr="003905FA" w:rsidRDefault="003D2C22" w:rsidP="003905FA">
      <w:pPr>
        <w:rPr>
          <w:rFonts w:ascii="Trebuchet MS" w:eastAsia="Times New Roman" w:hAnsi="Trebuchet MS"/>
          <w:b/>
          <w:sz w:val="22"/>
          <w:szCs w:val="22"/>
          <w:u w:val="single"/>
        </w:rPr>
      </w:pPr>
      <w:r w:rsidRPr="003905FA">
        <w:rPr>
          <w:rFonts w:ascii="Trebuchet MS" w:eastAsia="Times New Roman" w:hAnsi="Trebuchet MS"/>
          <w:b/>
          <w:sz w:val="22"/>
          <w:szCs w:val="22"/>
          <w:u w:val="single"/>
        </w:rPr>
        <w:t>Overige zaken</w:t>
      </w:r>
    </w:p>
    <w:p w14:paraId="393CB51A" w14:textId="77777777" w:rsidR="003D2C22" w:rsidRPr="0005142F" w:rsidRDefault="003D2C22" w:rsidP="003D2C22">
      <w:pPr>
        <w:rPr>
          <w:rFonts w:ascii="Trebuchet MS" w:eastAsia="Times New Roman" w:hAnsi="Trebuchet MS"/>
          <w:sz w:val="22"/>
          <w:szCs w:val="22"/>
        </w:rPr>
      </w:pPr>
    </w:p>
    <w:p w14:paraId="034CD374" w14:textId="77777777" w:rsidR="00CA2B64" w:rsidRPr="00CA2B64" w:rsidRDefault="00CA2B64" w:rsidP="00CA2B64">
      <w:pPr>
        <w:ind w:left="709"/>
        <w:rPr>
          <w:rFonts w:ascii="Trebuchet MS" w:eastAsia="Times New Roman" w:hAnsi="Trebuchet MS"/>
          <w:b/>
          <w:sz w:val="22"/>
          <w:szCs w:val="22"/>
          <w:u w:val="single"/>
        </w:rPr>
      </w:pPr>
      <w:r w:rsidRPr="00CA2B64">
        <w:rPr>
          <w:rFonts w:ascii="Trebuchet MS" w:eastAsia="Times New Roman" w:hAnsi="Trebuchet MS"/>
          <w:b/>
          <w:sz w:val="22"/>
          <w:szCs w:val="22"/>
          <w:u w:val="single"/>
        </w:rPr>
        <w:t>2019</w:t>
      </w:r>
    </w:p>
    <w:p w14:paraId="2A1D55FF" w14:textId="77777777" w:rsidR="00CA2B64" w:rsidRDefault="00CA2B64" w:rsidP="003D2C22">
      <w:pPr>
        <w:rPr>
          <w:rFonts w:ascii="Trebuchet MS" w:eastAsia="Times New Roman" w:hAnsi="Trebuchet MS"/>
          <w:b/>
          <w:sz w:val="22"/>
          <w:szCs w:val="22"/>
        </w:rPr>
      </w:pPr>
    </w:p>
    <w:p w14:paraId="68FC6ED3" w14:textId="3558C8D5" w:rsidR="003D2C22" w:rsidRPr="002353F8" w:rsidRDefault="003D2C22" w:rsidP="00CA2B64">
      <w:pPr>
        <w:ind w:left="709"/>
        <w:rPr>
          <w:rFonts w:ascii="Trebuchet MS" w:eastAsia="Times New Roman" w:hAnsi="Trebuchet MS"/>
          <w:b/>
          <w:sz w:val="22"/>
          <w:szCs w:val="22"/>
        </w:rPr>
      </w:pPr>
      <w:r w:rsidRPr="002353F8">
        <w:rPr>
          <w:rFonts w:ascii="Trebuchet MS" w:eastAsia="Times New Roman" w:hAnsi="Trebuchet MS"/>
          <w:b/>
          <w:sz w:val="22"/>
          <w:szCs w:val="22"/>
        </w:rPr>
        <w:t>Radio en krant:</w:t>
      </w:r>
    </w:p>
    <w:p w14:paraId="37348053" w14:textId="77777777" w:rsidR="003D2C22" w:rsidRPr="0005142F" w:rsidRDefault="003D2C22" w:rsidP="00CA2B64">
      <w:pPr>
        <w:ind w:left="709"/>
        <w:rPr>
          <w:rFonts w:ascii="Trebuchet MS" w:eastAsia="Times New Roman" w:hAnsi="Trebuchet MS"/>
          <w:sz w:val="22"/>
          <w:szCs w:val="22"/>
        </w:rPr>
      </w:pPr>
      <w:r w:rsidRPr="0005142F">
        <w:rPr>
          <w:rFonts w:ascii="Trebuchet MS" w:eastAsia="Times New Roman" w:hAnsi="Trebuchet MS"/>
          <w:sz w:val="22"/>
          <w:szCs w:val="22"/>
        </w:rPr>
        <w:t>De vereniging heeft het afgelopen jaar ook media gehad. Zo is zij tweemaal op RTW radio geweest en is er een artikel in de krant verschenen rondom de Pette waar wij als HSV onze bijdrage aan hebben kunnen leveren. Het artikel is op de website gepubliceerd.</w:t>
      </w:r>
    </w:p>
    <w:p w14:paraId="742BCAAA" w14:textId="35B00042" w:rsidR="00AE0D68" w:rsidRDefault="00AE0D68">
      <w:pPr>
        <w:rPr>
          <w:rFonts w:ascii="Trebuchet MS" w:eastAsia="Times New Roman" w:hAnsi="Trebuchet MS"/>
          <w:sz w:val="22"/>
          <w:szCs w:val="22"/>
        </w:rPr>
      </w:pPr>
      <w:r>
        <w:rPr>
          <w:rFonts w:ascii="Trebuchet MS" w:eastAsia="Times New Roman" w:hAnsi="Trebuchet MS"/>
          <w:sz w:val="22"/>
          <w:szCs w:val="22"/>
        </w:rPr>
        <w:br w:type="page"/>
      </w:r>
    </w:p>
    <w:p w14:paraId="4F0AC5C8" w14:textId="77777777" w:rsidR="003D2C22" w:rsidRPr="002353F8" w:rsidRDefault="003D2C22" w:rsidP="00CA2B64">
      <w:pPr>
        <w:ind w:left="709"/>
        <w:rPr>
          <w:rFonts w:ascii="Trebuchet MS" w:eastAsia="Times New Roman" w:hAnsi="Trebuchet MS"/>
          <w:b/>
          <w:sz w:val="22"/>
          <w:szCs w:val="22"/>
        </w:rPr>
      </w:pPr>
      <w:r w:rsidRPr="002353F8">
        <w:rPr>
          <w:rFonts w:ascii="Trebuchet MS" w:eastAsia="Times New Roman" w:hAnsi="Trebuchet MS"/>
          <w:b/>
          <w:sz w:val="22"/>
          <w:szCs w:val="22"/>
        </w:rPr>
        <w:lastRenderedPageBreak/>
        <w:t>Bestuur en Algemene Ledenvergadering</w:t>
      </w:r>
      <w:r w:rsidR="0005142F" w:rsidRPr="002353F8">
        <w:rPr>
          <w:rFonts w:ascii="Trebuchet MS" w:eastAsia="Times New Roman" w:hAnsi="Trebuchet MS"/>
          <w:b/>
          <w:sz w:val="22"/>
          <w:szCs w:val="22"/>
        </w:rPr>
        <w:t>:</w:t>
      </w:r>
    </w:p>
    <w:p w14:paraId="6B526464" w14:textId="364A6C4D" w:rsidR="003D2C22" w:rsidRDefault="003D2C22" w:rsidP="00CA2B64">
      <w:pPr>
        <w:ind w:left="709"/>
        <w:rPr>
          <w:rFonts w:ascii="Trebuchet MS" w:eastAsia="Times New Roman" w:hAnsi="Trebuchet MS"/>
          <w:sz w:val="22"/>
          <w:szCs w:val="22"/>
        </w:rPr>
      </w:pPr>
      <w:r w:rsidRPr="0005142F">
        <w:rPr>
          <w:rFonts w:ascii="Trebuchet MS" w:eastAsia="Times New Roman" w:hAnsi="Trebuchet MS"/>
          <w:sz w:val="22"/>
          <w:szCs w:val="22"/>
        </w:rPr>
        <w:t xml:space="preserve">In het verslagjaar zijn 10 bestuursvergadering geweest en een </w:t>
      </w:r>
      <w:r w:rsidR="0005142F" w:rsidRPr="0005142F">
        <w:rPr>
          <w:rFonts w:ascii="Trebuchet MS" w:eastAsia="Times New Roman" w:hAnsi="Trebuchet MS"/>
          <w:sz w:val="22"/>
          <w:szCs w:val="22"/>
        </w:rPr>
        <w:t xml:space="preserve">op 22 juni een </w:t>
      </w:r>
      <w:r w:rsidRPr="0005142F">
        <w:rPr>
          <w:rFonts w:ascii="Trebuchet MS" w:eastAsia="Times New Roman" w:hAnsi="Trebuchet MS"/>
          <w:sz w:val="22"/>
          <w:szCs w:val="22"/>
        </w:rPr>
        <w:t>Algemen</w:t>
      </w:r>
      <w:r w:rsidR="0005142F">
        <w:rPr>
          <w:rFonts w:ascii="Trebuchet MS" w:eastAsia="Times New Roman" w:hAnsi="Trebuchet MS"/>
          <w:sz w:val="22"/>
          <w:szCs w:val="22"/>
        </w:rPr>
        <w:t>e</w:t>
      </w:r>
      <w:r w:rsidRPr="0005142F">
        <w:rPr>
          <w:rFonts w:ascii="Trebuchet MS" w:eastAsia="Times New Roman" w:hAnsi="Trebuchet MS"/>
          <w:sz w:val="22"/>
          <w:szCs w:val="22"/>
        </w:rPr>
        <w:t xml:space="preserve"> Ledenvergadering. </w:t>
      </w:r>
      <w:r w:rsidR="0005142F" w:rsidRPr="0005142F">
        <w:rPr>
          <w:rFonts w:ascii="Trebuchet MS" w:eastAsia="Times New Roman" w:hAnsi="Trebuchet MS"/>
          <w:sz w:val="22"/>
          <w:szCs w:val="22"/>
        </w:rPr>
        <w:t xml:space="preserve">Deze vergadering heeft later in het jaar plaatsgevonden dan regulier. Aanleiding was de wijziging in bestuurlijke samenstelling en privé omstandigheden van een tweetal bestuursleden waardoor de geplande vergadering geen doorgang kon vinden. Vervolgens was het lastig om de locatie waar de vereniging gebruik van maakt een zaal beschikbaar te hebben. </w:t>
      </w:r>
      <w:r w:rsidR="0005142F">
        <w:rPr>
          <w:rFonts w:ascii="Trebuchet MS" w:eastAsia="Times New Roman" w:hAnsi="Trebuchet MS"/>
          <w:sz w:val="22"/>
          <w:szCs w:val="22"/>
        </w:rPr>
        <w:t xml:space="preserve">Niet onvermeld mag blijven dat de secretaris in 2019 ernstig ziek is geweest en dat het gelukkig goed is afgelopen. Een wonderlijke genezing heeft </w:t>
      </w:r>
      <w:r w:rsidR="00007A0E">
        <w:rPr>
          <w:rFonts w:ascii="Trebuchet MS" w:eastAsia="Times New Roman" w:hAnsi="Trebuchet MS"/>
          <w:sz w:val="22"/>
          <w:szCs w:val="22"/>
        </w:rPr>
        <w:t>plaatsgevonden</w:t>
      </w:r>
      <w:r w:rsidR="00181969">
        <w:rPr>
          <w:rFonts w:ascii="Trebuchet MS" w:eastAsia="Times New Roman" w:hAnsi="Trebuchet MS"/>
          <w:sz w:val="22"/>
          <w:szCs w:val="22"/>
        </w:rPr>
        <w:t>.</w:t>
      </w:r>
    </w:p>
    <w:p w14:paraId="6029A0DC" w14:textId="380CFE6D" w:rsidR="00181969" w:rsidRDefault="00181969" w:rsidP="00CA2B64">
      <w:pPr>
        <w:ind w:left="709"/>
        <w:rPr>
          <w:rFonts w:ascii="Trebuchet MS" w:eastAsia="Times New Roman" w:hAnsi="Trebuchet MS"/>
          <w:sz w:val="22"/>
          <w:szCs w:val="22"/>
        </w:rPr>
      </w:pPr>
    </w:p>
    <w:p w14:paraId="20683EAE" w14:textId="1C7877EF" w:rsidR="00181969" w:rsidRDefault="00181969" w:rsidP="00CA2B64">
      <w:pPr>
        <w:ind w:left="709"/>
        <w:rPr>
          <w:rFonts w:ascii="Trebuchet MS" w:eastAsia="Times New Roman" w:hAnsi="Trebuchet MS"/>
          <w:b/>
          <w:bCs/>
          <w:sz w:val="22"/>
          <w:szCs w:val="22"/>
          <w:u w:val="single"/>
        </w:rPr>
      </w:pPr>
      <w:r w:rsidRPr="00181969">
        <w:rPr>
          <w:rFonts w:ascii="Trebuchet MS" w:eastAsia="Times New Roman" w:hAnsi="Trebuchet MS"/>
          <w:b/>
          <w:bCs/>
          <w:sz w:val="22"/>
          <w:szCs w:val="22"/>
          <w:u w:val="single"/>
        </w:rPr>
        <w:t>2020</w:t>
      </w:r>
    </w:p>
    <w:p w14:paraId="549DC9B7" w14:textId="472C0B59" w:rsidR="00C33568" w:rsidRDefault="00C33568" w:rsidP="00CA2B64">
      <w:pPr>
        <w:ind w:left="709"/>
        <w:rPr>
          <w:rFonts w:ascii="Trebuchet MS" w:eastAsia="Times New Roman" w:hAnsi="Trebuchet MS"/>
          <w:b/>
          <w:bCs/>
          <w:sz w:val="22"/>
          <w:szCs w:val="22"/>
          <w:u w:val="single"/>
        </w:rPr>
      </w:pPr>
    </w:p>
    <w:p w14:paraId="4203353C" w14:textId="5B870B5C" w:rsidR="00C16F33" w:rsidRDefault="00C16F33" w:rsidP="00CA2B64">
      <w:pPr>
        <w:ind w:left="709"/>
        <w:rPr>
          <w:rFonts w:ascii="Trebuchet MS" w:eastAsia="Times New Roman" w:hAnsi="Trebuchet MS"/>
          <w:b/>
          <w:bCs/>
          <w:sz w:val="22"/>
          <w:szCs w:val="22"/>
        </w:rPr>
      </w:pPr>
      <w:r>
        <w:rPr>
          <w:rFonts w:ascii="Trebuchet MS" w:eastAsia="Times New Roman" w:hAnsi="Trebuchet MS"/>
          <w:b/>
          <w:bCs/>
          <w:sz w:val="22"/>
          <w:szCs w:val="22"/>
        </w:rPr>
        <w:t>L</w:t>
      </w:r>
      <w:r w:rsidR="00110F96">
        <w:rPr>
          <w:rFonts w:ascii="Trebuchet MS" w:eastAsia="Times New Roman" w:hAnsi="Trebuchet MS"/>
          <w:b/>
          <w:bCs/>
          <w:sz w:val="22"/>
          <w:szCs w:val="22"/>
        </w:rPr>
        <w:t>e</w:t>
      </w:r>
      <w:r>
        <w:rPr>
          <w:rFonts w:ascii="Trebuchet MS" w:eastAsia="Times New Roman" w:hAnsi="Trebuchet MS"/>
          <w:b/>
          <w:bCs/>
          <w:sz w:val="22"/>
          <w:szCs w:val="22"/>
        </w:rPr>
        <w:t>denontwikkelingen</w:t>
      </w:r>
    </w:p>
    <w:p w14:paraId="5C4E703E" w14:textId="0791B5F4" w:rsidR="00C16F33" w:rsidRDefault="00C16F33" w:rsidP="00CA2B64">
      <w:pPr>
        <w:ind w:left="709"/>
        <w:rPr>
          <w:rFonts w:ascii="Trebuchet MS" w:eastAsia="Times New Roman" w:hAnsi="Trebuchet MS"/>
          <w:sz w:val="22"/>
          <w:szCs w:val="22"/>
        </w:rPr>
      </w:pPr>
      <w:r w:rsidRPr="00C16F33">
        <w:rPr>
          <w:rFonts w:ascii="Trebuchet MS" w:eastAsia="Times New Roman" w:hAnsi="Trebuchet MS"/>
          <w:sz w:val="22"/>
          <w:szCs w:val="22"/>
        </w:rPr>
        <w:t xml:space="preserve">In 2020 </w:t>
      </w:r>
      <w:r w:rsidR="0000031E">
        <w:rPr>
          <w:rFonts w:ascii="Trebuchet MS" w:eastAsia="Times New Roman" w:hAnsi="Trebuchet MS"/>
          <w:sz w:val="22"/>
          <w:szCs w:val="22"/>
        </w:rPr>
        <w:t>is het ledental eind 2020 opgelopen naar 1</w:t>
      </w:r>
      <w:r w:rsidR="00094B2D">
        <w:rPr>
          <w:rFonts w:ascii="Trebuchet MS" w:eastAsia="Times New Roman" w:hAnsi="Trebuchet MS"/>
          <w:sz w:val="22"/>
          <w:szCs w:val="22"/>
        </w:rPr>
        <w:t>325</w:t>
      </w:r>
      <w:r w:rsidR="0000031E">
        <w:rPr>
          <w:rFonts w:ascii="Trebuchet MS" w:eastAsia="Times New Roman" w:hAnsi="Trebuchet MS"/>
          <w:sz w:val="22"/>
          <w:szCs w:val="22"/>
        </w:rPr>
        <w:t>.</w:t>
      </w:r>
      <w:r w:rsidR="005F6D3D">
        <w:rPr>
          <w:rFonts w:ascii="Trebuchet MS" w:eastAsia="Times New Roman" w:hAnsi="Trebuchet MS"/>
          <w:sz w:val="22"/>
          <w:szCs w:val="22"/>
        </w:rPr>
        <w:t xml:space="preserve"> </w:t>
      </w:r>
    </w:p>
    <w:p w14:paraId="7BFE1898" w14:textId="77777777" w:rsidR="00AE0D68" w:rsidRDefault="00AE0D68" w:rsidP="00CA2B64">
      <w:pPr>
        <w:ind w:left="709"/>
        <w:rPr>
          <w:rFonts w:ascii="Trebuchet MS" w:eastAsia="Times New Roman" w:hAnsi="Trebuchet MS"/>
          <w:sz w:val="22"/>
          <w:szCs w:val="22"/>
        </w:rPr>
      </w:pPr>
    </w:p>
    <w:p w14:paraId="16A7AC39" w14:textId="6C05979D" w:rsidR="00C16F33" w:rsidRPr="00C16F33" w:rsidRDefault="00C16F33" w:rsidP="00AE0D68">
      <w:pPr>
        <w:ind w:firstLine="709"/>
        <w:rPr>
          <w:rFonts w:ascii="Trebuchet MS" w:eastAsia="Times New Roman" w:hAnsi="Trebuchet MS"/>
          <w:b/>
          <w:bCs/>
          <w:sz w:val="22"/>
          <w:szCs w:val="22"/>
        </w:rPr>
      </w:pPr>
      <w:r w:rsidRPr="00C16F33">
        <w:rPr>
          <w:rFonts w:ascii="Trebuchet MS" w:eastAsia="Times New Roman" w:hAnsi="Trebuchet MS"/>
          <w:b/>
          <w:bCs/>
          <w:sz w:val="22"/>
          <w:szCs w:val="22"/>
        </w:rPr>
        <w:t>Bestuur en Algemene Ledenvergaderingen</w:t>
      </w:r>
    </w:p>
    <w:p w14:paraId="3E83A39A" w14:textId="4711F318" w:rsidR="00623119" w:rsidRDefault="00623119" w:rsidP="00CA2B64">
      <w:pPr>
        <w:ind w:left="709"/>
        <w:rPr>
          <w:rFonts w:ascii="Trebuchet MS" w:eastAsia="Times New Roman" w:hAnsi="Trebuchet MS"/>
          <w:sz w:val="22"/>
          <w:szCs w:val="22"/>
        </w:rPr>
      </w:pPr>
      <w:r>
        <w:rPr>
          <w:rFonts w:ascii="Trebuchet MS" w:eastAsia="Times New Roman" w:hAnsi="Trebuchet MS"/>
          <w:sz w:val="22"/>
          <w:szCs w:val="22"/>
        </w:rPr>
        <w:t xml:space="preserve">De bestuursvergaderingen in 2020 hebben met name digitaal plaatsgevonden. Er waren Algemene Ledenvergaderingen gepland (23 maart en 18 november) maar deze zijn vanwege corona afgelast. </w:t>
      </w:r>
    </w:p>
    <w:p w14:paraId="2C773772" w14:textId="77777777" w:rsidR="00623119" w:rsidRDefault="00623119" w:rsidP="00CA2B64">
      <w:pPr>
        <w:ind w:left="709"/>
        <w:rPr>
          <w:rFonts w:ascii="Trebuchet MS" w:eastAsia="Times New Roman" w:hAnsi="Trebuchet MS"/>
          <w:sz w:val="22"/>
          <w:szCs w:val="22"/>
        </w:rPr>
      </w:pPr>
    </w:p>
    <w:p w14:paraId="541AAEC2" w14:textId="77777777" w:rsidR="00C16F33" w:rsidRPr="00C16F33" w:rsidRDefault="00C16F33" w:rsidP="00CA2B64">
      <w:pPr>
        <w:ind w:left="709"/>
        <w:rPr>
          <w:rFonts w:ascii="Trebuchet MS" w:eastAsia="Times New Roman" w:hAnsi="Trebuchet MS"/>
          <w:b/>
          <w:bCs/>
          <w:sz w:val="22"/>
          <w:szCs w:val="22"/>
        </w:rPr>
      </w:pPr>
      <w:r w:rsidRPr="00C16F33">
        <w:rPr>
          <w:rFonts w:ascii="Trebuchet MS" w:eastAsia="Times New Roman" w:hAnsi="Trebuchet MS"/>
          <w:b/>
          <w:bCs/>
          <w:sz w:val="22"/>
          <w:szCs w:val="22"/>
        </w:rPr>
        <w:t>Bestuursleden</w:t>
      </w:r>
    </w:p>
    <w:p w14:paraId="274FAE19" w14:textId="026E2CA0" w:rsidR="00623119" w:rsidRDefault="00623119" w:rsidP="00CA2B64">
      <w:pPr>
        <w:ind w:left="709"/>
        <w:rPr>
          <w:rFonts w:ascii="Trebuchet MS" w:eastAsia="Times New Roman" w:hAnsi="Trebuchet MS"/>
          <w:sz w:val="22"/>
          <w:szCs w:val="22"/>
        </w:rPr>
      </w:pPr>
      <w:r w:rsidRPr="00623119">
        <w:rPr>
          <w:rFonts w:ascii="Trebuchet MS" w:eastAsia="Times New Roman" w:hAnsi="Trebuchet MS"/>
          <w:sz w:val="22"/>
          <w:szCs w:val="22"/>
        </w:rPr>
        <w:t>In 2020 heeft Ben de Bruijn aangegeven zijn functie als secretaris van het bestuur om persoonlijke redenen neer te leggen. Zodra daartoe gelegenheid is wordt er van Ben tijdens een Algemene Ledenvergadering afscheid genomen.</w:t>
      </w:r>
      <w:r w:rsidR="005F6D3D">
        <w:rPr>
          <w:rFonts w:ascii="Trebuchet MS" w:eastAsia="Times New Roman" w:hAnsi="Trebuchet MS"/>
          <w:sz w:val="22"/>
          <w:szCs w:val="22"/>
        </w:rPr>
        <w:t xml:space="preserve"> </w:t>
      </w:r>
      <w:r w:rsidRPr="00623119">
        <w:rPr>
          <w:rFonts w:ascii="Trebuchet MS" w:eastAsia="Times New Roman" w:hAnsi="Trebuchet MS"/>
          <w:sz w:val="22"/>
          <w:szCs w:val="22"/>
        </w:rPr>
        <w:t xml:space="preserve">Tot het moment er een nieuwe secretaris is aangesteld zal Peter Loef naast zijn voorzitterschap ook de functie van secretaris uitvoeren. </w:t>
      </w:r>
    </w:p>
    <w:p w14:paraId="4FC749A5" w14:textId="11E4F2E5" w:rsidR="00623119" w:rsidRDefault="00623119" w:rsidP="00CA2B64">
      <w:pPr>
        <w:ind w:left="709"/>
        <w:rPr>
          <w:rFonts w:ascii="Trebuchet MS" w:eastAsia="Times New Roman" w:hAnsi="Trebuchet MS"/>
          <w:sz w:val="22"/>
          <w:szCs w:val="22"/>
        </w:rPr>
      </w:pPr>
      <w:r>
        <w:rPr>
          <w:rFonts w:ascii="Trebuchet MS" w:eastAsia="Times New Roman" w:hAnsi="Trebuchet MS"/>
          <w:sz w:val="22"/>
          <w:szCs w:val="22"/>
        </w:rPr>
        <w:t xml:space="preserve">Martijn de Wit is aangesteld als aspirant bestuurslid. </w:t>
      </w:r>
    </w:p>
    <w:p w14:paraId="1747018D" w14:textId="1A134735" w:rsidR="00110F96" w:rsidRDefault="00110F96" w:rsidP="00CA2B64">
      <w:pPr>
        <w:ind w:left="709"/>
        <w:rPr>
          <w:rFonts w:ascii="Trebuchet MS" w:eastAsia="Times New Roman" w:hAnsi="Trebuchet MS"/>
          <w:sz w:val="22"/>
          <w:szCs w:val="22"/>
        </w:rPr>
      </w:pPr>
    </w:p>
    <w:p w14:paraId="709F6C94" w14:textId="7EEF6DDD" w:rsidR="00110F96" w:rsidRPr="00110F96" w:rsidRDefault="00110F96" w:rsidP="00CA2B64">
      <w:pPr>
        <w:ind w:left="709"/>
        <w:rPr>
          <w:rFonts w:ascii="Trebuchet MS" w:eastAsia="Times New Roman" w:hAnsi="Trebuchet MS"/>
          <w:b/>
          <w:bCs/>
          <w:sz w:val="22"/>
          <w:szCs w:val="22"/>
          <w:u w:val="single"/>
        </w:rPr>
      </w:pPr>
      <w:r w:rsidRPr="00110F96">
        <w:rPr>
          <w:rFonts w:ascii="Trebuchet MS" w:eastAsia="Times New Roman" w:hAnsi="Trebuchet MS"/>
          <w:b/>
          <w:bCs/>
          <w:sz w:val="22"/>
          <w:szCs w:val="22"/>
          <w:u w:val="single"/>
        </w:rPr>
        <w:t>2021</w:t>
      </w:r>
    </w:p>
    <w:p w14:paraId="6DA445C7" w14:textId="707201AB" w:rsidR="004B140A" w:rsidRDefault="004B140A" w:rsidP="00CA2B64">
      <w:pPr>
        <w:ind w:left="709"/>
        <w:rPr>
          <w:rFonts w:ascii="Trebuchet MS" w:eastAsia="Times New Roman" w:hAnsi="Trebuchet MS"/>
          <w:b/>
          <w:bCs/>
          <w:sz w:val="22"/>
          <w:szCs w:val="22"/>
          <w:u w:val="single"/>
        </w:rPr>
      </w:pPr>
    </w:p>
    <w:p w14:paraId="60B6E259" w14:textId="43D93872" w:rsidR="00A562B7" w:rsidRDefault="00A562B7" w:rsidP="00CA2B64">
      <w:pPr>
        <w:ind w:left="709"/>
        <w:rPr>
          <w:rFonts w:ascii="Trebuchet MS" w:eastAsia="Times New Roman" w:hAnsi="Trebuchet MS"/>
          <w:b/>
          <w:bCs/>
          <w:sz w:val="22"/>
          <w:szCs w:val="22"/>
          <w:u w:val="single"/>
        </w:rPr>
      </w:pPr>
      <w:r>
        <w:rPr>
          <w:rFonts w:ascii="Trebuchet MS" w:eastAsia="Times New Roman" w:hAnsi="Trebuchet MS"/>
          <w:b/>
          <w:bCs/>
          <w:sz w:val="22"/>
          <w:szCs w:val="22"/>
          <w:u w:val="single"/>
        </w:rPr>
        <w:t>Voorzitter op RTW</w:t>
      </w:r>
    </w:p>
    <w:p w14:paraId="7F57490C" w14:textId="1F075D1A" w:rsidR="00A562B7" w:rsidRPr="00A562B7" w:rsidRDefault="00A562B7" w:rsidP="00CA2B64">
      <w:pPr>
        <w:ind w:left="709"/>
        <w:rPr>
          <w:rFonts w:ascii="Trebuchet MS" w:eastAsia="Times New Roman" w:hAnsi="Trebuchet MS"/>
          <w:sz w:val="22"/>
          <w:szCs w:val="22"/>
        </w:rPr>
      </w:pPr>
      <w:r>
        <w:rPr>
          <w:rFonts w:ascii="Trebuchet MS" w:eastAsia="Times New Roman" w:hAnsi="Trebuchet MS"/>
          <w:sz w:val="22"/>
          <w:szCs w:val="22"/>
        </w:rPr>
        <w:t xml:space="preserve">Aart van het Hof en Peter Loef en respectievelijk voormalige en huidige voorzitter hebben een bijdrage geleverd aan een uitzending van RTW. Zij vertelden over het toen en het nu en de toekomst. </w:t>
      </w:r>
    </w:p>
    <w:p w14:paraId="6B72B145" w14:textId="77777777" w:rsidR="00A562B7" w:rsidRDefault="00A562B7" w:rsidP="00CA2B64">
      <w:pPr>
        <w:ind w:left="709"/>
        <w:rPr>
          <w:rFonts w:ascii="Trebuchet MS" w:eastAsia="Times New Roman" w:hAnsi="Trebuchet MS"/>
          <w:b/>
          <w:bCs/>
          <w:sz w:val="22"/>
          <w:szCs w:val="22"/>
          <w:u w:val="single"/>
        </w:rPr>
      </w:pPr>
    </w:p>
    <w:p w14:paraId="1E2103A9" w14:textId="77777777" w:rsidR="00110F96" w:rsidRDefault="00110F96" w:rsidP="00110F96">
      <w:pPr>
        <w:ind w:left="709"/>
        <w:rPr>
          <w:rFonts w:ascii="Trebuchet MS" w:eastAsia="Times New Roman" w:hAnsi="Trebuchet MS"/>
          <w:b/>
          <w:bCs/>
          <w:sz w:val="22"/>
          <w:szCs w:val="22"/>
        </w:rPr>
      </w:pPr>
      <w:r>
        <w:rPr>
          <w:rFonts w:ascii="Trebuchet MS" w:eastAsia="Times New Roman" w:hAnsi="Trebuchet MS"/>
          <w:b/>
          <w:bCs/>
          <w:sz w:val="22"/>
          <w:szCs w:val="22"/>
        </w:rPr>
        <w:t>Ledenontwikkelingen</w:t>
      </w:r>
    </w:p>
    <w:p w14:paraId="73962104" w14:textId="731A3D5D" w:rsidR="00110F96" w:rsidRDefault="00110F96" w:rsidP="00110F96">
      <w:pPr>
        <w:ind w:left="709"/>
        <w:rPr>
          <w:rFonts w:ascii="Trebuchet MS" w:eastAsia="Times New Roman" w:hAnsi="Trebuchet MS"/>
          <w:sz w:val="22"/>
          <w:szCs w:val="22"/>
        </w:rPr>
      </w:pPr>
      <w:r w:rsidRPr="00C16F33">
        <w:rPr>
          <w:rFonts w:ascii="Trebuchet MS" w:eastAsia="Times New Roman" w:hAnsi="Trebuchet MS"/>
          <w:sz w:val="22"/>
          <w:szCs w:val="22"/>
        </w:rPr>
        <w:t xml:space="preserve">In 2020 </w:t>
      </w:r>
      <w:r>
        <w:rPr>
          <w:rFonts w:ascii="Trebuchet MS" w:eastAsia="Times New Roman" w:hAnsi="Trebuchet MS"/>
          <w:sz w:val="22"/>
          <w:szCs w:val="22"/>
        </w:rPr>
        <w:t xml:space="preserve">is het ledental eind 2020 opgelopen naar 1410. </w:t>
      </w:r>
    </w:p>
    <w:p w14:paraId="617D8040" w14:textId="77777777" w:rsidR="00110F96" w:rsidRDefault="00110F96" w:rsidP="00110F96">
      <w:pPr>
        <w:ind w:left="709"/>
        <w:rPr>
          <w:rFonts w:ascii="Trebuchet MS" w:eastAsia="Times New Roman" w:hAnsi="Trebuchet MS"/>
          <w:b/>
          <w:bCs/>
          <w:sz w:val="22"/>
          <w:szCs w:val="22"/>
        </w:rPr>
      </w:pPr>
    </w:p>
    <w:p w14:paraId="26AE0360" w14:textId="77777777" w:rsidR="00110F96" w:rsidRPr="00C16F33" w:rsidRDefault="00110F96" w:rsidP="00110F96">
      <w:pPr>
        <w:ind w:left="709"/>
        <w:rPr>
          <w:rFonts w:ascii="Trebuchet MS" w:eastAsia="Times New Roman" w:hAnsi="Trebuchet MS"/>
          <w:b/>
          <w:bCs/>
          <w:sz w:val="22"/>
          <w:szCs w:val="22"/>
        </w:rPr>
      </w:pPr>
      <w:r w:rsidRPr="00C16F33">
        <w:rPr>
          <w:rFonts w:ascii="Trebuchet MS" w:eastAsia="Times New Roman" w:hAnsi="Trebuchet MS"/>
          <w:b/>
          <w:bCs/>
          <w:sz w:val="22"/>
          <w:szCs w:val="22"/>
        </w:rPr>
        <w:t>Bestuur en Algemene Ledenvergaderingen</w:t>
      </w:r>
    </w:p>
    <w:p w14:paraId="7CC43178" w14:textId="5D253578" w:rsidR="00110F96" w:rsidRDefault="00110F96" w:rsidP="00110F96">
      <w:pPr>
        <w:ind w:left="709"/>
        <w:rPr>
          <w:rFonts w:ascii="Trebuchet MS" w:eastAsia="Times New Roman" w:hAnsi="Trebuchet MS"/>
          <w:sz w:val="22"/>
          <w:szCs w:val="22"/>
        </w:rPr>
      </w:pPr>
      <w:r>
        <w:rPr>
          <w:rFonts w:ascii="Trebuchet MS" w:eastAsia="Times New Roman" w:hAnsi="Trebuchet MS"/>
          <w:sz w:val="22"/>
          <w:szCs w:val="22"/>
        </w:rPr>
        <w:t xml:space="preserve">De bestuursvergaderingen in 2020 hebben met name digitaal plaatsgevonden. Er heeft geen Algemene Ledenvergaderingen plaatsgevonden. </w:t>
      </w:r>
    </w:p>
    <w:p w14:paraId="0DAAC042" w14:textId="77777777" w:rsidR="00110F96" w:rsidRDefault="00110F96" w:rsidP="00110F96">
      <w:pPr>
        <w:ind w:left="709"/>
        <w:rPr>
          <w:rFonts w:ascii="Trebuchet MS" w:eastAsia="Times New Roman" w:hAnsi="Trebuchet MS"/>
          <w:sz w:val="22"/>
          <w:szCs w:val="22"/>
        </w:rPr>
      </w:pPr>
    </w:p>
    <w:p w14:paraId="6A9E5A99" w14:textId="77777777" w:rsidR="00110F96" w:rsidRPr="00C16F33" w:rsidRDefault="00110F96" w:rsidP="00110F96">
      <w:pPr>
        <w:ind w:left="709"/>
        <w:rPr>
          <w:rFonts w:ascii="Trebuchet MS" w:eastAsia="Times New Roman" w:hAnsi="Trebuchet MS"/>
          <w:b/>
          <w:bCs/>
          <w:sz w:val="22"/>
          <w:szCs w:val="22"/>
        </w:rPr>
      </w:pPr>
      <w:r w:rsidRPr="00C16F33">
        <w:rPr>
          <w:rFonts w:ascii="Trebuchet MS" w:eastAsia="Times New Roman" w:hAnsi="Trebuchet MS"/>
          <w:b/>
          <w:bCs/>
          <w:sz w:val="22"/>
          <w:szCs w:val="22"/>
        </w:rPr>
        <w:t>Bestuursleden</w:t>
      </w:r>
    </w:p>
    <w:p w14:paraId="5676514C" w14:textId="5366A2AA" w:rsidR="00110F96" w:rsidRPr="00110F96" w:rsidRDefault="00110F96" w:rsidP="00110F96">
      <w:pPr>
        <w:pStyle w:val="Normaalweb"/>
        <w:shd w:val="clear" w:color="auto" w:fill="FFFFFF"/>
        <w:spacing w:before="0" w:beforeAutospacing="0" w:after="150" w:afterAutospacing="0"/>
        <w:ind w:left="709"/>
        <w:rPr>
          <w:rFonts w:ascii="Trebuchet MS" w:hAnsi="Trebuchet MS" w:cs="Open Sans"/>
          <w:color w:val="303030"/>
          <w:sz w:val="22"/>
          <w:szCs w:val="22"/>
        </w:rPr>
      </w:pPr>
      <w:r w:rsidRPr="00110F96">
        <w:rPr>
          <w:rFonts w:ascii="Trebuchet MS" w:hAnsi="Trebuchet MS" w:cs="Open Sans"/>
          <w:color w:val="303030"/>
          <w:sz w:val="22"/>
          <w:szCs w:val="22"/>
        </w:rPr>
        <w:t xml:space="preserve">Patrick van Esseveld is sinds 15 november 2021 aspirant bestuurslid. Het is de bedoeling om Patrick samen met Martijn de Wit tijdens de </w:t>
      </w:r>
      <w:r w:rsidR="00A562B7">
        <w:rPr>
          <w:rFonts w:ascii="Trebuchet MS" w:hAnsi="Trebuchet MS" w:cs="Open Sans"/>
          <w:color w:val="303030"/>
          <w:sz w:val="22"/>
          <w:szCs w:val="22"/>
        </w:rPr>
        <w:t xml:space="preserve">eerstvolgende </w:t>
      </w:r>
      <w:r w:rsidRPr="00110F96">
        <w:rPr>
          <w:rFonts w:ascii="Trebuchet MS" w:hAnsi="Trebuchet MS" w:cs="Open Sans"/>
          <w:color w:val="303030"/>
          <w:sz w:val="22"/>
          <w:szCs w:val="22"/>
        </w:rPr>
        <w:t>Algemene Ledenvergadering voor te dragen als nieuw bestuurslid.</w:t>
      </w:r>
      <w:r w:rsidR="00A562B7">
        <w:rPr>
          <w:rFonts w:ascii="Trebuchet MS" w:hAnsi="Trebuchet MS" w:cs="Open Sans"/>
          <w:color w:val="303030"/>
          <w:sz w:val="22"/>
          <w:szCs w:val="22"/>
        </w:rPr>
        <w:t xml:space="preserve"> </w:t>
      </w:r>
      <w:r w:rsidRPr="00110F96">
        <w:rPr>
          <w:rFonts w:ascii="Trebuchet MS" w:hAnsi="Trebuchet MS" w:cs="Open Sans"/>
          <w:color w:val="303030"/>
          <w:sz w:val="22"/>
          <w:szCs w:val="22"/>
        </w:rPr>
        <w:t>Patrick heeft aangegeven veel zin te hebben in deze nieuwe spannende stap. Het bestuur heeft alle vertrouwen in Patrick. Hij is een ware ambassadeur voor de vereniging en wil zich graag inzetten voor de leden.</w:t>
      </w:r>
    </w:p>
    <w:p w14:paraId="12CFD9D9" w14:textId="39E07F46" w:rsidR="004B140A" w:rsidRDefault="004B140A" w:rsidP="00CA2B64">
      <w:pPr>
        <w:ind w:left="709"/>
        <w:rPr>
          <w:rFonts w:ascii="Trebuchet MS" w:eastAsia="Times New Roman" w:hAnsi="Trebuchet MS"/>
          <w:b/>
          <w:bCs/>
          <w:sz w:val="22"/>
          <w:szCs w:val="22"/>
          <w:u w:val="single"/>
        </w:rPr>
      </w:pPr>
      <w:r>
        <w:rPr>
          <w:rFonts w:ascii="Trebuchet MS" w:eastAsia="Times New Roman" w:hAnsi="Trebuchet MS"/>
          <w:b/>
          <w:bCs/>
          <w:sz w:val="22"/>
          <w:szCs w:val="22"/>
          <w:u w:val="single"/>
        </w:rPr>
        <w:lastRenderedPageBreak/>
        <w:t>Totaal ledenontwikkeling van 2014 tot en met 2021</w:t>
      </w:r>
      <w:r w:rsidR="0036172B">
        <w:rPr>
          <w:rFonts w:ascii="Trebuchet MS" w:eastAsia="Times New Roman" w:hAnsi="Trebuchet MS"/>
          <w:b/>
          <w:bCs/>
          <w:noProof/>
          <w:sz w:val="22"/>
          <w:szCs w:val="22"/>
          <w:u w:val="single"/>
        </w:rPr>
        <w:drawing>
          <wp:inline distT="0" distB="0" distL="0" distR="0" wp14:anchorId="09BD5818" wp14:editId="535F0F55">
            <wp:extent cx="5229225" cy="3314700"/>
            <wp:effectExtent l="0" t="0" r="9525"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0F34327" w14:textId="77777777" w:rsidR="00AE0D68" w:rsidRDefault="00AE0D68" w:rsidP="000C7C3E">
      <w:pPr>
        <w:rPr>
          <w:rFonts w:ascii="Trebuchet MS" w:eastAsia="Times New Roman" w:hAnsi="Trebuchet MS"/>
          <w:b/>
          <w:sz w:val="22"/>
          <w:szCs w:val="22"/>
          <w:u w:val="single"/>
        </w:rPr>
      </w:pPr>
    </w:p>
    <w:p w14:paraId="296D1DE9" w14:textId="77777777" w:rsidR="00AE0D68" w:rsidRDefault="00AE0D68" w:rsidP="000C7C3E">
      <w:pPr>
        <w:rPr>
          <w:rFonts w:ascii="Trebuchet MS" w:eastAsia="Times New Roman" w:hAnsi="Trebuchet MS"/>
          <w:b/>
          <w:sz w:val="22"/>
          <w:szCs w:val="22"/>
          <w:u w:val="single"/>
        </w:rPr>
      </w:pPr>
    </w:p>
    <w:p w14:paraId="4F07656D" w14:textId="2F63F9A6" w:rsidR="006B4005" w:rsidRDefault="00502768" w:rsidP="000C7C3E">
      <w:pPr>
        <w:rPr>
          <w:rFonts w:ascii="Trebuchet MS" w:eastAsia="Times New Roman" w:hAnsi="Trebuchet MS"/>
          <w:sz w:val="22"/>
          <w:szCs w:val="22"/>
        </w:rPr>
      </w:pPr>
      <w:r w:rsidRPr="0005142F">
        <w:rPr>
          <w:rFonts w:ascii="Trebuchet MS" w:eastAsia="Times New Roman" w:hAnsi="Trebuchet MS"/>
          <w:b/>
          <w:sz w:val="22"/>
          <w:szCs w:val="22"/>
          <w:u w:val="single"/>
        </w:rPr>
        <w:t>SPEERPUNTEN 202</w:t>
      </w:r>
      <w:r w:rsidR="00181969">
        <w:rPr>
          <w:rFonts w:ascii="Trebuchet MS" w:eastAsia="Times New Roman" w:hAnsi="Trebuchet MS"/>
          <w:b/>
          <w:sz w:val="22"/>
          <w:szCs w:val="22"/>
          <w:u w:val="single"/>
        </w:rPr>
        <w:t>2</w:t>
      </w:r>
      <w:r w:rsidRPr="0005142F">
        <w:rPr>
          <w:rFonts w:ascii="Trebuchet MS" w:eastAsia="Times New Roman" w:hAnsi="Trebuchet MS"/>
          <w:b/>
          <w:sz w:val="22"/>
          <w:szCs w:val="22"/>
          <w:u w:val="single"/>
        </w:rPr>
        <w:br/>
      </w:r>
      <w:bookmarkStart w:id="3" w:name="_Hlk99470331"/>
    </w:p>
    <w:p w14:paraId="69CAE741" w14:textId="4C20E958" w:rsidR="006B4005" w:rsidRDefault="006B4005" w:rsidP="000C7C3E">
      <w:pPr>
        <w:rPr>
          <w:rFonts w:ascii="Trebuchet MS" w:eastAsia="Times New Roman" w:hAnsi="Trebuchet MS"/>
          <w:sz w:val="22"/>
          <w:szCs w:val="22"/>
        </w:rPr>
      </w:pPr>
      <w:r>
        <w:rPr>
          <w:rFonts w:ascii="Trebuchet MS" w:eastAsia="Times New Roman" w:hAnsi="Trebuchet MS"/>
          <w:sz w:val="22"/>
          <w:szCs w:val="22"/>
        </w:rPr>
        <w:t>De speerpunten voor 202</w:t>
      </w:r>
      <w:r w:rsidR="00181969">
        <w:rPr>
          <w:rFonts w:ascii="Trebuchet MS" w:eastAsia="Times New Roman" w:hAnsi="Trebuchet MS"/>
          <w:sz w:val="22"/>
          <w:szCs w:val="22"/>
        </w:rPr>
        <w:t>2</w:t>
      </w:r>
      <w:r>
        <w:rPr>
          <w:rFonts w:ascii="Trebuchet MS" w:eastAsia="Times New Roman" w:hAnsi="Trebuchet MS"/>
          <w:sz w:val="22"/>
          <w:szCs w:val="22"/>
        </w:rPr>
        <w:t xml:space="preserve"> zijn de volgende:</w:t>
      </w:r>
    </w:p>
    <w:p w14:paraId="53C965DB" w14:textId="2C6514C8" w:rsidR="00C33568" w:rsidRDefault="00C33568" w:rsidP="00E926DB">
      <w:pPr>
        <w:pStyle w:val="Lijstalinea"/>
        <w:numPr>
          <w:ilvl w:val="0"/>
          <w:numId w:val="8"/>
        </w:numPr>
        <w:rPr>
          <w:rFonts w:ascii="Trebuchet MS" w:eastAsia="Times New Roman" w:hAnsi="Trebuchet MS"/>
          <w:sz w:val="22"/>
          <w:szCs w:val="22"/>
        </w:rPr>
      </w:pPr>
      <w:r>
        <w:rPr>
          <w:rFonts w:ascii="Trebuchet MS" w:eastAsia="Times New Roman" w:hAnsi="Trebuchet MS"/>
          <w:sz w:val="22"/>
          <w:szCs w:val="22"/>
        </w:rPr>
        <w:t>Vergroten aantal wateren.</w:t>
      </w:r>
    </w:p>
    <w:p w14:paraId="076A5386" w14:textId="249260F4" w:rsidR="00C33568" w:rsidRDefault="00C33568" w:rsidP="00E926DB">
      <w:pPr>
        <w:pStyle w:val="Lijstalinea"/>
        <w:numPr>
          <w:ilvl w:val="0"/>
          <w:numId w:val="8"/>
        </w:numPr>
        <w:rPr>
          <w:rFonts w:ascii="Trebuchet MS" w:eastAsia="Times New Roman" w:hAnsi="Trebuchet MS"/>
          <w:sz w:val="22"/>
          <w:szCs w:val="22"/>
        </w:rPr>
      </w:pPr>
      <w:r>
        <w:rPr>
          <w:rFonts w:ascii="Trebuchet MS" w:eastAsia="Times New Roman" w:hAnsi="Trebuchet MS"/>
          <w:sz w:val="22"/>
          <w:szCs w:val="22"/>
        </w:rPr>
        <w:t>Daling aantal jeugdleden tenminste stoppen en zo mogelijk ombuigen.</w:t>
      </w:r>
    </w:p>
    <w:p w14:paraId="76A7EDE0" w14:textId="7DA29847" w:rsidR="00C33568" w:rsidRPr="00C33568" w:rsidRDefault="00C33568" w:rsidP="00E926DB">
      <w:pPr>
        <w:pStyle w:val="Lijstalinea"/>
        <w:numPr>
          <w:ilvl w:val="0"/>
          <w:numId w:val="8"/>
        </w:numPr>
        <w:rPr>
          <w:rFonts w:ascii="Trebuchet MS" w:eastAsia="Times New Roman" w:hAnsi="Trebuchet MS"/>
          <w:sz w:val="22"/>
          <w:szCs w:val="22"/>
        </w:rPr>
      </w:pPr>
      <w:r>
        <w:rPr>
          <w:rFonts w:ascii="Trebuchet MS" w:eastAsia="Times New Roman" w:hAnsi="Trebuchet MS"/>
          <w:sz w:val="22"/>
          <w:szCs w:val="22"/>
        </w:rPr>
        <w:t>Commissie zeevissen en roofvissen activeren.</w:t>
      </w:r>
    </w:p>
    <w:p w14:paraId="68FC1D61" w14:textId="61B8DCE5" w:rsidR="00C33568" w:rsidRDefault="00C33568" w:rsidP="00E926DB">
      <w:pPr>
        <w:pStyle w:val="Lijstalinea"/>
        <w:numPr>
          <w:ilvl w:val="0"/>
          <w:numId w:val="8"/>
        </w:numPr>
        <w:rPr>
          <w:rFonts w:ascii="Trebuchet MS" w:eastAsia="Times New Roman" w:hAnsi="Trebuchet MS"/>
          <w:sz w:val="22"/>
          <w:szCs w:val="22"/>
        </w:rPr>
      </w:pPr>
      <w:r>
        <w:rPr>
          <w:rFonts w:ascii="Trebuchet MS" w:eastAsia="Times New Roman" w:hAnsi="Trebuchet MS"/>
          <w:sz w:val="22"/>
          <w:szCs w:val="22"/>
        </w:rPr>
        <w:t>Samenwerking twee andere verenigingen intensiveren.</w:t>
      </w:r>
    </w:p>
    <w:p w14:paraId="0BFF15D6" w14:textId="63B21EAC" w:rsidR="00623119" w:rsidRDefault="00623119" w:rsidP="00E926DB">
      <w:pPr>
        <w:pStyle w:val="Lijstalinea"/>
        <w:numPr>
          <w:ilvl w:val="0"/>
          <w:numId w:val="8"/>
        </w:numPr>
        <w:rPr>
          <w:rFonts w:ascii="Trebuchet MS" w:eastAsia="Times New Roman" w:hAnsi="Trebuchet MS"/>
          <w:sz w:val="22"/>
          <w:szCs w:val="22"/>
        </w:rPr>
      </w:pPr>
      <w:r>
        <w:rPr>
          <w:rFonts w:ascii="Trebuchet MS" w:eastAsia="Times New Roman" w:hAnsi="Trebuchet MS"/>
          <w:sz w:val="22"/>
          <w:szCs w:val="22"/>
        </w:rPr>
        <w:t>Investeren in zichtbaarheid maatschappelijk toegevoegde waarde hengelsport.</w:t>
      </w:r>
    </w:p>
    <w:p w14:paraId="0E8DC3A7" w14:textId="7B1C8508" w:rsidR="00C33568" w:rsidRDefault="00C33568" w:rsidP="00E926DB">
      <w:pPr>
        <w:pStyle w:val="Lijstalinea"/>
        <w:numPr>
          <w:ilvl w:val="0"/>
          <w:numId w:val="8"/>
        </w:numPr>
        <w:rPr>
          <w:rFonts w:ascii="Trebuchet MS" w:eastAsia="Times New Roman" w:hAnsi="Trebuchet MS"/>
          <w:sz w:val="22"/>
          <w:szCs w:val="22"/>
        </w:rPr>
      </w:pPr>
      <w:r>
        <w:rPr>
          <w:rFonts w:ascii="Trebuchet MS" w:eastAsia="Times New Roman" w:hAnsi="Trebuchet MS"/>
          <w:sz w:val="22"/>
          <w:szCs w:val="22"/>
        </w:rPr>
        <w:t>Cursus controleursgroep realiseren.</w:t>
      </w:r>
    </w:p>
    <w:p w14:paraId="2E451C8D" w14:textId="10288589" w:rsidR="00C33568" w:rsidRDefault="00C33568" w:rsidP="00E926DB">
      <w:pPr>
        <w:pStyle w:val="Lijstalinea"/>
        <w:numPr>
          <w:ilvl w:val="0"/>
          <w:numId w:val="8"/>
        </w:numPr>
        <w:rPr>
          <w:rFonts w:ascii="Trebuchet MS" w:eastAsia="Times New Roman" w:hAnsi="Trebuchet MS"/>
          <w:sz w:val="22"/>
          <w:szCs w:val="22"/>
        </w:rPr>
      </w:pPr>
      <w:r>
        <w:rPr>
          <w:rFonts w:ascii="Trebuchet MS" w:eastAsia="Times New Roman" w:hAnsi="Trebuchet MS"/>
          <w:sz w:val="22"/>
          <w:szCs w:val="22"/>
        </w:rPr>
        <w:t>Terugvangstmeldingen karpervissen verbeteren.</w:t>
      </w:r>
    </w:p>
    <w:p w14:paraId="4F1720DE" w14:textId="7D979588" w:rsidR="00C33568" w:rsidRDefault="00C33568" w:rsidP="00E926DB">
      <w:pPr>
        <w:pStyle w:val="Lijstalinea"/>
        <w:numPr>
          <w:ilvl w:val="0"/>
          <w:numId w:val="8"/>
        </w:numPr>
        <w:rPr>
          <w:rFonts w:ascii="Trebuchet MS" w:eastAsia="Times New Roman" w:hAnsi="Trebuchet MS"/>
          <w:sz w:val="22"/>
          <w:szCs w:val="22"/>
        </w:rPr>
      </w:pPr>
      <w:r>
        <w:rPr>
          <w:rFonts w:ascii="Trebuchet MS" w:eastAsia="Times New Roman" w:hAnsi="Trebuchet MS"/>
          <w:sz w:val="22"/>
          <w:szCs w:val="22"/>
        </w:rPr>
        <w:t>Aanstellen secretaris bestuur en twee nieuwe Kascontrolecommissieleden.</w:t>
      </w:r>
    </w:p>
    <w:p w14:paraId="43A97514" w14:textId="3B508E86" w:rsidR="00C33568" w:rsidRDefault="00C33568" w:rsidP="00E926DB">
      <w:pPr>
        <w:pStyle w:val="Lijstalinea"/>
        <w:numPr>
          <w:ilvl w:val="0"/>
          <w:numId w:val="8"/>
        </w:numPr>
        <w:rPr>
          <w:rFonts w:ascii="Trebuchet MS" w:eastAsia="Times New Roman" w:hAnsi="Trebuchet MS"/>
          <w:sz w:val="22"/>
          <w:szCs w:val="22"/>
        </w:rPr>
      </w:pPr>
      <w:r>
        <w:rPr>
          <w:rFonts w:ascii="Trebuchet MS" w:eastAsia="Times New Roman" w:hAnsi="Trebuchet MS"/>
          <w:sz w:val="22"/>
          <w:szCs w:val="22"/>
        </w:rPr>
        <w:t>Eigen huisvesting.</w:t>
      </w:r>
    </w:p>
    <w:bookmarkEnd w:id="3"/>
    <w:p w14:paraId="03ED9619" w14:textId="1BA778A3" w:rsidR="006B4005" w:rsidRDefault="006B4005" w:rsidP="000C7C3E">
      <w:pPr>
        <w:rPr>
          <w:rFonts w:ascii="Trebuchet MS" w:eastAsia="Times New Roman" w:hAnsi="Trebuchet MS"/>
          <w:sz w:val="22"/>
          <w:szCs w:val="22"/>
        </w:rPr>
      </w:pPr>
    </w:p>
    <w:p w14:paraId="02CBD3F8" w14:textId="608F80E5" w:rsidR="004F1362" w:rsidRDefault="004F1362" w:rsidP="000C7C3E">
      <w:pPr>
        <w:rPr>
          <w:rFonts w:ascii="Trebuchet MS" w:eastAsia="Times New Roman" w:hAnsi="Trebuchet MS"/>
          <w:sz w:val="22"/>
          <w:szCs w:val="22"/>
        </w:rPr>
      </w:pPr>
    </w:p>
    <w:p w14:paraId="7C50CD0C" w14:textId="77777777" w:rsidR="004F1362" w:rsidRDefault="004F1362" w:rsidP="000C7C3E">
      <w:pPr>
        <w:rPr>
          <w:rFonts w:ascii="Trebuchet MS" w:eastAsia="Times New Roman" w:hAnsi="Trebuchet MS"/>
          <w:sz w:val="22"/>
          <w:szCs w:val="22"/>
        </w:rPr>
      </w:pPr>
    </w:p>
    <w:p w14:paraId="71C9204A" w14:textId="77777777" w:rsidR="00181969" w:rsidRDefault="00181969" w:rsidP="006B4005">
      <w:pPr>
        <w:rPr>
          <w:rFonts w:ascii="Trebuchet MS" w:eastAsia="Times New Roman" w:hAnsi="Trebuchet MS"/>
          <w:sz w:val="22"/>
          <w:szCs w:val="22"/>
        </w:rPr>
      </w:pPr>
      <w:r>
        <w:rPr>
          <w:rFonts w:ascii="Trebuchet MS" w:eastAsia="Times New Roman" w:hAnsi="Trebuchet MS"/>
          <w:sz w:val="22"/>
          <w:szCs w:val="22"/>
        </w:rPr>
        <w:t>25 april 2022</w:t>
      </w:r>
    </w:p>
    <w:p w14:paraId="4913E6D4" w14:textId="6A30EB8B" w:rsidR="006B4005" w:rsidRDefault="006B4005" w:rsidP="006B4005">
      <w:pPr>
        <w:rPr>
          <w:rFonts w:ascii="Trebuchet MS" w:eastAsia="Times New Roman" w:hAnsi="Trebuchet MS"/>
          <w:sz w:val="22"/>
          <w:szCs w:val="22"/>
        </w:rPr>
      </w:pPr>
      <w:r>
        <w:rPr>
          <w:rFonts w:ascii="Trebuchet MS" w:eastAsia="Times New Roman" w:hAnsi="Trebuchet MS"/>
          <w:sz w:val="22"/>
          <w:szCs w:val="22"/>
        </w:rPr>
        <w:t>Peter Loef</w:t>
      </w:r>
    </w:p>
    <w:p w14:paraId="1B8B20B8" w14:textId="77777777" w:rsidR="006B4005" w:rsidRDefault="006B4005" w:rsidP="006B4005">
      <w:pPr>
        <w:rPr>
          <w:rFonts w:ascii="Trebuchet MS" w:eastAsia="Times New Roman" w:hAnsi="Trebuchet MS"/>
          <w:sz w:val="22"/>
          <w:szCs w:val="22"/>
        </w:rPr>
      </w:pPr>
      <w:r>
        <w:rPr>
          <w:rFonts w:ascii="Trebuchet MS" w:eastAsia="Times New Roman" w:hAnsi="Trebuchet MS"/>
          <w:sz w:val="22"/>
          <w:szCs w:val="22"/>
        </w:rPr>
        <w:t xml:space="preserve">Voorzitter </w:t>
      </w:r>
    </w:p>
    <w:p w14:paraId="4372F42E" w14:textId="77777777" w:rsidR="006B4005" w:rsidRDefault="006B4005" w:rsidP="006B4005">
      <w:pPr>
        <w:rPr>
          <w:rFonts w:ascii="Trebuchet MS" w:eastAsia="Times New Roman" w:hAnsi="Trebuchet MS"/>
          <w:sz w:val="22"/>
          <w:szCs w:val="22"/>
        </w:rPr>
      </w:pPr>
    </w:p>
    <w:p w14:paraId="2C0E718A" w14:textId="77777777" w:rsidR="006B4005" w:rsidRDefault="006B4005" w:rsidP="006B4005">
      <w:pPr>
        <w:rPr>
          <w:rFonts w:ascii="Trebuchet MS" w:eastAsia="Times New Roman" w:hAnsi="Trebuchet MS"/>
          <w:sz w:val="22"/>
          <w:szCs w:val="22"/>
        </w:rPr>
      </w:pPr>
    </w:p>
    <w:p w14:paraId="41267308" w14:textId="77777777" w:rsidR="0054183F" w:rsidRDefault="006B4005" w:rsidP="000C7C3E">
      <w:pPr>
        <w:rPr>
          <w:rFonts w:ascii="Trebuchet MS" w:eastAsia="Times New Roman" w:hAnsi="Trebuchet MS"/>
          <w:sz w:val="22"/>
          <w:szCs w:val="22"/>
        </w:rPr>
      </w:pPr>
      <w:r>
        <w:rPr>
          <w:rFonts w:ascii="Trebuchet MS" w:eastAsia="Times New Roman" w:hAnsi="Trebuchet MS"/>
          <w:sz w:val="22"/>
          <w:szCs w:val="22"/>
        </w:rPr>
        <w:t xml:space="preserve">Bijlage: </w:t>
      </w:r>
    </w:p>
    <w:p w14:paraId="7B17C0B6" w14:textId="4594E2D4" w:rsidR="00795F03" w:rsidRPr="000C7C3E" w:rsidRDefault="006B4005" w:rsidP="000C7C3E">
      <w:r>
        <w:rPr>
          <w:rFonts w:ascii="Trebuchet MS" w:eastAsia="Times New Roman" w:hAnsi="Trebuchet MS"/>
          <w:sz w:val="22"/>
          <w:szCs w:val="22"/>
        </w:rPr>
        <w:t>Financieel overzicht per 31 december 2019</w:t>
      </w:r>
      <w:r w:rsidR="00181969">
        <w:rPr>
          <w:rFonts w:ascii="Trebuchet MS" w:eastAsia="Times New Roman" w:hAnsi="Trebuchet MS"/>
          <w:sz w:val="22"/>
          <w:szCs w:val="22"/>
        </w:rPr>
        <w:t>, 2020 en 2021</w:t>
      </w:r>
      <w:r w:rsidR="0054183F">
        <w:rPr>
          <w:rFonts w:ascii="Trebuchet MS" w:eastAsia="Times New Roman" w:hAnsi="Trebuchet MS"/>
          <w:sz w:val="22"/>
          <w:szCs w:val="22"/>
        </w:rPr>
        <w:t xml:space="preserve"> </w:t>
      </w:r>
      <w:r w:rsidR="0054183F" w:rsidRPr="000C6AAA">
        <w:rPr>
          <w:b/>
          <w:sz w:val="16"/>
          <w:szCs w:val="16"/>
          <w:u w:val="single"/>
        </w:rPr>
        <w:t xml:space="preserve">(Ligt ter inzage </w:t>
      </w:r>
      <w:r w:rsidR="00181969">
        <w:rPr>
          <w:b/>
          <w:sz w:val="16"/>
          <w:szCs w:val="16"/>
          <w:u w:val="single"/>
        </w:rPr>
        <w:t>maar w</w:t>
      </w:r>
      <w:r w:rsidR="0054183F" w:rsidRPr="000C6AAA">
        <w:rPr>
          <w:b/>
          <w:sz w:val="16"/>
          <w:szCs w:val="16"/>
          <w:u w:val="single"/>
        </w:rPr>
        <w:t>ordt ter vergadering uitgereik</w:t>
      </w:r>
      <w:r w:rsidR="0054183F">
        <w:rPr>
          <w:b/>
          <w:sz w:val="16"/>
          <w:szCs w:val="16"/>
          <w:u w:val="single"/>
        </w:rPr>
        <w:t>t)</w:t>
      </w:r>
    </w:p>
    <w:sectPr w:rsidR="00795F03" w:rsidRPr="000C7C3E" w:rsidSect="00EC1453">
      <w:headerReference w:type="even" r:id="rId37"/>
      <w:headerReference w:type="default" r:id="rId38"/>
      <w:footerReference w:type="default" r:id="rId39"/>
      <w:type w:val="continuous"/>
      <w:pgSz w:w="11907" w:h="16840" w:code="9"/>
      <w:pgMar w:top="1135" w:right="1418" w:bottom="1276" w:left="1418" w:header="709"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16E7" w14:textId="77777777" w:rsidR="00EC1453" w:rsidRDefault="00EC1453">
      <w:r>
        <w:separator/>
      </w:r>
    </w:p>
  </w:endnote>
  <w:endnote w:type="continuationSeparator" w:id="0">
    <w:p w14:paraId="49DA402F" w14:textId="77777777" w:rsidR="00EC1453" w:rsidRDefault="00EC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274537"/>
      <w:docPartObj>
        <w:docPartGallery w:val="Page Numbers (Bottom of Page)"/>
        <w:docPartUnique/>
      </w:docPartObj>
    </w:sdtPr>
    <w:sdtEndPr/>
    <w:sdtContent>
      <w:p w14:paraId="6746DE97" w14:textId="4464516B" w:rsidR="00EC1453" w:rsidRDefault="00812BB8">
        <w:pPr>
          <w:pStyle w:val="Voettekst"/>
        </w:pPr>
        <w:r>
          <w:rPr>
            <w:noProof/>
          </w:rPr>
          <mc:AlternateContent>
            <mc:Choice Requires="wps">
              <w:drawing>
                <wp:anchor distT="0" distB="0" distL="114300" distR="114300" simplePos="0" relativeHeight="251657216" behindDoc="0" locked="0" layoutInCell="1" allowOverlap="1" wp14:anchorId="3FCCC8EA" wp14:editId="3BFAAA7F">
                  <wp:simplePos x="0" y="0"/>
                  <wp:positionH relativeFrom="rightMargin">
                    <wp:align>center</wp:align>
                  </wp:positionH>
                  <wp:positionV relativeFrom="bottomMargin">
                    <wp:align>center</wp:align>
                  </wp:positionV>
                  <wp:extent cx="561975" cy="561975"/>
                  <wp:effectExtent l="9525" t="9525" r="9525" b="9525"/>
                  <wp:wrapNone/>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E449073" w14:textId="77777777" w:rsidR="00812BB8" w:rsidRDefault="00812BB8">
                              <w:pPr>
                                <w:pStyle w:val="Voettekst"/>
                                <w:rPr>
                                  <w:color w:val="5B9BD5" w:themeColor="accent1"/>
                                </w:rPr>
                              </w:pPr>
                              <w:r>
                                <w:fldChar w:fldCharType="begin"/>
                              </w:r>
                              <w:r>
                                <w:instrText>PAGE  \* MERGEFORMAT</w:instrText>
                              </w:r>
                              <w:r>
                                <w:fldChar w:fldCharType="separate"/>
                              </w:r>
                              <w:r>
                                <w:rPr>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FCCC8EA" id="Ovaal 2" o:spid="_x0000_s1026" style="position:absolute;margin-left:0;margin-top:0;width:44.25pt;height:44.25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2E449073" w14:textId="77777777" w:rsidR="00812BB8" w:rsidRDefault="00812BB8">
                        <w:pPr>
                          <w:pStyle w:val="Voettekst"/>
                          <w:rPr>
                            <w:color w:val="5B9BD5" w:themeColor="accent1"/>
                          </w:rPr>
                        </w:pPr>
                        <w:r>
                          <w:fldChar w:fldCharType="begin"/>
                        </w:r>
                        <w:r>
                          <w:instrText>PAGE  \* MERGEFORMAT</w:instrText>
                        </w:r>
                        <w:r>
                          <w:fldChar w:fldCharType="separate"/>
                        </w:r>
                        <w:r>
                          <w:rPr>
                            <w:color w:val="5B9BD5" w:themeColor="accent1"/>
                          </w:rPr>
                          <w:t>2</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3EAB" w14:textId="77777777" w:rsidR="00EC1453" w:rsidRDefault="00EC1453">
      <w:r>
        <w:separator/>
      </w:r>
    </w:p>
  </w:footnote>
  <w:footnote w:type="continuationSeparator" w:id="0">
    <w:p w14:paraId="4A2EEA9B" w14:textId="77777777" w:rsidR="00EC1453" w:rsidRDefault="00EC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C09C" w14:textId="77777777" w:rsidR="00EC1453" w:rsidRDefault="00F844E8">
    <w:pPr>
      <w:pStyle w:val="Koptekst"/>
    </w:pPr>
    <w:r>
      <w:rPr>
        <w:noProof/>
        <w:lang w:val="en-US"/>
      </w:rPr>
      <w:pict w14:anchorId="0FC70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65pt;height:815.95pt;z-index:-251658240;mso-wrap-edited:f;mso-position-horizontal:center;mso-position-horizontal-relative:margin;mso-position-vertical:center;mso-position-vertical-relative:margin" wrapcoords="-27 0 -27 21560 21600 21560 21600 0 -27 0">
          <v:imagedata r:id="rId1" o:title="LTO-GK-brief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2794" w14:textId="3F0FDF16" w:rsidR="003B6EDB" w:rsidRDefault="003B6EDB">
    <w:pPr>
      <w:pStyle w:val="Koptekst"/>
    </w:pPr>
    <w:r>
      <w:tab/>
    </w:r>
    <w:r>
      <w:tab/>
    </w:r>
    <w:r>
      <w:rPr>
        <w:noProof/>
        <w:color w:val="999999"/>
        <w:sz w:val="2"/>
        <w:szCs w:val="2"/>
      </w:rPr>
      <w:drawing>
        <wp:inline distT="0" distB="0" distL="0" distR="0" wp14:anchorId="509881FD" wp14:editId="163F081C">
          <wp:extent cx="1872044" cy="885825"/>
          <wp:effectExtent l="0" t="0" r="0" b="0"/>
          <wp:docPr id="4" name="Afbeelding 4" descr="HSV Waddinxve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V Waddinxve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8584" cy="912579"/>
                  </a:xfrm>
                  <a:prstGeom prst="rect">
                    <a:avLst/>
                  </a:prstGeom>
                  <a:noFill/>
                  <a:ln>
                    <a:noFill/>
                  </a:ln>
                </pic:spPr>
              </pic:pic>
            </a:graphicData>
          </a:graphic>
        </wp:inline>
      </w:drawing>
    </w:r>
  </w:p>
  <w:p w14:paraId="5FAB9646" w14:textId="77777777" w:rsidR="003B6EDB" w:rsidRDefault="003B6E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1DCF"/>
    <w:multiLevelType w:val="hybridMultilevel"/>
    <w:tmpl w:val="920A2FF0"/>
    <w:lvl w:ilvl="0" w:tplc="4E56CF12">
      <w:numFmt w:val="bullet"/>
      <w:lvlText w:val="-"/>
      <w:lvlJc w:val="left"/>
      <w:pPr>
        <w:ind w:left="720" w:hanging="360"/>
      </w:pPr>
      <w:rPr>
        <w:rFonts w:ascii="Trebuchet MS" w:eastAsiaTheme="minorHAnsi" w:hAnsi="Trebuchet MS" w:cstheme="minorHAnsi" w:hint="default"/>
      </w:rPr>
    </w:lvl>
    <w:lvl w:ilvl="1" w:tplc="4E56CF12">
      <w:numFmt w:val="bullet"/>
      <w:lvlText w:val="-"/>
      <w:lvlJc w:val="left"/>
      <w:pPr>
        <w:ind w:left="1440" w:hanging="360"/>
      </w:pPr>
      <w:rPr>
        <w:rFonts w:ascii="Trebuchet MS" w:eastAsiaTheme="minorHAnsi" w:hAnsi="Trebuchet MS" w:cstheme="minorHAns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D61969"/>
    <w:multiLevelType w:val="hybridMultilevel"/>
    <w:tmpl w:val="F4EA7FE0"/>
    <w:lvl w:ilvl="0" w:tplc="00F863DA">
      <w:numFmt w:val="bullet"/>
      <w:lvlText w:val="-"/>
      <w:lvlJc w:val="left"/>
      <w:pPr>
        <w:ind w:left="720" w:hanging="360"/>
      </w:pPr>
      <w:rPr>
        <w:rFonts w:ascii="Times New Roman" w:eastAsia="Times New Roman" w:hAnsi="Times New Roman" w:cs="Times New Roman" w:hint="default"/>
      </w:rPr>
    </w:lvl>
    <w:lvl w:ilvl="1" w:tplc="4E56CF12">
      <w:numFmt w:val="bullet"/>
      <w:lvlText w:val="-"/>
      <w:lvlJc w:val="left"/>
      <w:pPr>
        <w:ind w:left="1440" w:hanging="360"/>
      </w:pPr>
      <w:rPr>
        <w:rFonts w:ascii="Trebuchet MS" w:eastAsiaTheme="minorHAnsi" w:hAnsi="Trebuchet MS" w:cstheme="min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FA3902"/>
    <w:multiLevelType w:val="hybridMultilevel"/>
    <w:tmpl w:val="C1265DE4"/>
    <w:lvl w:ilvl="0" w:tplc="93F6AAF2">
      <w:start w:val="1"/>
      <w:numFmt w:val="decimal"/>
      <w:lvlText w:val="%1."/>
      <w:lvlJc w:val="left"/>
      <w:pPr>
        <w:ind w:left="360" w:hanging="360"/>
      </w:pPr>
      <w:rPr>
        <w:rFonts w:hint="default"/>
      </w:rPr>
    </w:lvl>
    <w:lvl w:ilvl="1" w:tplc="46A46808">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8E7CF9"/>
    <w:multiLevelType w:val="hybridMultilevel"/>
    <w:tmpl w:val="8938A50C"/>
    <w:lvl w:ilvl="0" w:tplc="B890DC16">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EE7A79"/>
    <w:multiLevelType w:val="hybridMultilevel"/>
    <w:tmpl w:val="98405BE2"/>
    <w:lvl w:ilvl="0" w:tplc="4E56CF12">
      <w:numFmt w:val="bullet"/>
      <w:lvlText w:val="-"/>
      <w:lvlJc w:val="left"/>
      <w:pPr>
        <w:ind w:left="1429" w:hanging="360"/>
      </w:pPr>
      <w:rPr>
        <w:rFonts w:ascii="Trebuchet MS" w:eastAsiaTheme="minorHAnsi" w:hAnsi="Trebuchet MS" w:cstheme="minorHAnsi"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 w15:restartNumberingAfterBreak="0">
    <w:nsid w:val="59E27011"/>
    <w:multiLevelType w:val="hybridMultilevel"/>
    <w:tmpl w:val="F2624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E24716"/>
    <w:multiLevelType w:val="hybridMultilevel"/>
    <w:tmpl w:val="3E106B3A"/>
    <w:lvl w:ilvl="0" w:tplc="B890DC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2D5D95"/>
    <w:multiLevelType w:val="hybridMultilevel"/>
    <w:tmpl w:val="105E3D96"/>
    <w:lvl w:ilvl="0" w:tplc="FFFFFFFF">
      <w:start w:val="1"/>
      <w:numFmt w:val="decimal"/>
      <w:lvlText w:val="%1."/>
      <w:lvlJc w:val="left"/>
      <w:pPr>
        <w:ind w:left="360" w:hanging="360"/>
      </w:pPr>
      <w:rPr>
        <w:rFonts w:hint="default"/>
      </w:rPr>
    </w:lvl>
    <w:lvl w:ilvl="1" w:tplc="FFFFFFFF">
      <w:start w:val="1"/>
      <w:numFmt w:val="decimal"/>
      <w:lvlText w:val="%2."/>
      <w:lvlJc w:val="left"/>
      <w:pPr>
        <w:ind w:left="1440" w:hanging="360"/>
      </w:pPr>
      <w:rPr>
        <w:rFonts w:hint="default"/>
      </w:rPr>
    </w:lvl>
    <w:lvl w:ilvl="2" w:tplc="116CA6F2">
      <w:start w:val="1"/>
      <w:numFmt w:val="decimal"/>
      <w:lvlText w:val="%3."/>
      <w:lvlJc w:val="left"/>
      <w:pPr>
        <w:ind w:left="2340" w:hanging="360"/>
      </w:pPr>
      <w:rPr>
        <w:rFonts w:hint="default"/>
      </w:rPr>
    </w:lvl>
    <w:lvl w:ilvl="3" w:tplc="0413000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112342"/>
    <w:multiLevelType w:val="hybridMultilevel"/>
    <w:tmpl w:val="E1308B88"/>
    <w:lvl w:ilvl="0" w:tplc="5F66539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5778DD"/>
    <w:multiLevelType w:val="hybridMultilevel"/>
    <w:tmpl w:val="CBFE86B0"/>
    <w:lvl w:ilvl="0" w:tplc="36DC172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C61954"/>
    <w:multiLevelType w:val="hybridMultilevel"/>
    <w:tmpl w:val="882C89CC"/>
    <w:lvl w:ilvl="0" w:tplc="FFFFFFFF">
      <w:start w:val="1"/>
      <w:numFmt w:val="decimal"/>
      <w:lvlText w:val="%1."/>
      <w:lvlJc w:val="left"/>
      <w:pPr>
        <w:ind w:left="360" w:hanging="360"/>
      </w:pPr>
      <w:rPr>
        <w:rFonts w:hint="default"/>
      </w:rPr>
    </w:lvl>
    <w:lvl w:ilvl="1" w:tplc="FFFFFFFF">
      <w:start w:val="1"/>
      <w:numFmt w:val="decimal"/>
      <w:lvlText w:val="%2."/>
      <w:lvlJc w:val="left"/>
      <w:pPr>
        <w:ind w:left="1440" w:hanging="360"/>
      </w:pPr>
      <w:rPr>
        <w:rFonts w:hint="default"/>
      </w:rPr>
    </w:lvl>
    <w:lvl w:ilvl="2" w:tplc="0413000F">
      <w:start w:val="1"/>
      <w:numFmt w:val="decimal"/>
      <w:lvlText w:val="%3."/>
      <w:lvlJc w:val="left"/>
      <w:pPr>
        <w:ind w:left="2340" w:hanging="360"/>
      </w:pPr>
    </w:lvl>
    <w:lvl w:ilvl="3" w:tplc="0413000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2"/>
  </w:num>
  <w:num w:numId="6">
    <w:abstractNumId w:val="0"/>
  </w:num>
  <w:num w:numId="7">
    <w:abstractNumId w:val="9"/>
  </w:num>
  <w:num w:numId="8">
    <w:abstractNumId w:val="5"/>
  </w:num>
  <w:num w:numId="9">
    <w:abstractNumId w:val="4"/>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68"/>
    <w:rsid w:val="0000031E"/>
    <w:rsid w:val="00004C87"/>
    <w:rsid w:val="00007A0E"/>
    <w:rsid w:val="00025CA6"/>
    <w:rsid w:val="0003351A"/>
    <w:rsid w:val="0005142F"/>
    <w:rsid w:val="00060C34"/>
    <w:rsid w:val="000645ED"/>
    <w:rsid w:val="00077FD7"/>
    <w:rsid w:val="000947AF"/>
    <w:rsid w:val="00094B2D"/>
    <w:rsid w:val="000C7C3E"/>
    <w:rsid w:val="000D6385"/>
    <w:rsid w:val="00100A15"/>
    <w:rsid w:val="00107A2A"/>
    <w:rsid w:val="00110F96"/>
    <w:rsid w:val="00124455"/>
    <w:rsid w:val="001301F4"/>
    <w:rsid w:val="00131943"/>
    <w:rsid w:val="001341A6"/>
    <w:rsid w:val="00154154"/>
    <w:rsid w:val="00162904"/>
    <w:rsid w:val="00166C74"/>
    <w:rsid w:val="00167654"/>
    <w:rsid w:val="00170112"/>
    <w:rsid w:val="001772EA"/>
    <w:rsid w:val="00177A22"/>
    <w:rsid w:val="00181969"/>
    <w:rsid w:val="001952C4"/>
    <w:rsid w:val="001A05C7"/>
    <w:rsid w:val="001E2CE3"/>
    <w:rsid w:val="001E7A97"/>
    <w:rsid w:val="001F5F63"/>
    <w:rsid w:val="001F6AF0"/>
    <w:rsid w:val="0020333F"/>
    <w:rsid w:val="00203785"/>
    <w:rsid w:val="00204F73"/>
    <w:rsid w:val="0021642C"/>
    <w:rsid w:val="00232861"/>
    <w:rsid w:val="002353F8"/>
    <w:rsid w:val="00244DD8"/>
    <w:rsid w:val="0025383C"/>
    <w:rsid w:val="002602F8"/>
    <w:rsid w:val="002779D9"/>
    <w:rsid w:val="002839C8"/>
    <w:rsid w:val="00285E8B"/>
    <w:rsid w:val="002A3EFC"/>
    <w:rsid w:val="002B4A15"/>
    <w:rsid w:val="002B59FE"/>
    <w:rsid w:val="002E21F4"/>
    <w:rsid w:val="002F7FD2"/>
    <w:rsid w:val="00323E1D"/>
    <w:rsid w:val="00335E5A"/>
    <w:rsid w:val="003466AF"/>
    <w:rsid w:val="00352099"/>
    <w:rsid w:val="00354C50"/>
    <w:rsid w:val="00360A5D"/>
    <w:rsid w:val="0036172B"/>
    <w:rsid w:val="003673B1"/>
    <w:rsid w:val="003905FA"/>
    <w:rsid w:val="00390836"/>
    <w:rsid w:val="003B6EDB"/>
    <w:rsid w:val="003C1AAB"/>
    <w:rsid w:val="003D2C22"/>
    <w:rsid w:val="00426598"/>
    <w:rsid w:val="004311AF"/>
    <w:rsid w:val="00437970"/>
    <w:rsid w:val="00462339"/>
    <w:rsid w:val="00470DEC"/>
    <w:rsid w:val="00472A54"/>
    <w:rsid w:val="004744EA"/>
    <w:rsid w:val="00481379"/>
    <w:rsid w:val="00490D4F"/>
    <w:rsid w:val="004B06E7"/>
    <w:rsid w:val="004B140A"/>
    <w:rsid w:val="004B42D8"/>
    <w:rsid w:val="004C4EC4"/>
    <w:rsid w:val="004D6DF9"/>
    <w:rsid w:val="004F1362"/>
    <w:rsid w:val="004F6216"/>
    <w:rsid w:val="004F7802"/>
    <w:rsid w:val="00502768"/>
    <w:rsid w:val="0051321E"/>
    <w:rsid w:val="00527D67"/>
    <w:rsid w:val="0054183F"/>
    <w:rsid w:val="0054473E"/>
    <w:rsid w:val="005561C5"/>
    <w:rsid w:val="00562091"/>
    <w:rsid w:val="00563B83"/>
    <w:rsid w:val="005676F8"/>
    <w:rsid w:val="00572234"/>
    <w:rsid w:val="00573AE5"/>
    <w:rsid w:val="0057639D"/>
    <w:rsid w:val="00593BA2"/>
    <w:rsid w:val="005A76A3"/>
    <w:rsid w:val="005B0F84"/>
    <w:rsid w:val="005B6630"/>
    <w:rsid w:val="005C38EC"/>
    <w:rsid w:val="005C628F"/>
    <w:rsid w:val="005D78B6"/>
    <w:rsid w:val="005E2684"/>
    <w:rsid w:val="005F0AEF"/>
    <w:rsid w:val="005F2AE5"/>
    <w:rsid w:val="005F5B28"/>
    <w:rsid w:val="005F67A7"/>
    <w:rsid w:val="005F6D3D"/>
    <w:rsid w:val="00623119"/>
    <w:rsid w:val="00637C8F"/>
    <w:rsid w:val="006460EB"/>
    <w:rsid w:val="00651DC3"/>
    <w:rsid w:val="00651E59"/>
    <w:rsid w:val="00663A3F"/>
    <w:rsid w:val="0066682C"/>
    <w:rsid w:val="006675B4"/>
    <w:rsid w:val="00682EAC"/>
    <w:rsid w:val="006A49AB"/>
    <w:rsid w:val="006B0511"/>
    <w:rsid w:val="006B4005"/>
    <w:rsid w:val="006D192A"/>
    <w:rsid w:val="006D40CC"/>
    <w:rsid w:val="006D6978"/>
    <w:rsid w:val="006E0503"/>
    <w:rsid w:val="006E1A48"/>
    <w:rsid w:val="006E42A3"/>
    <w:rsid w:val="006E76B7"/>
    <w:rsid w:val="00701CEB"/>
    <w:rsid w:val="0074236E"/>
    <w:rsid w:val="00751960"/>
    <w:rsid w:val="0075545E"/>
    <w:rsid w:val="0076262E"/>
    <w:rsid w:val="00777C86"/>
    <w:rsid w:val="00777E24"/>
    <w:rsid w:val="0078565D"/>
    <w:rsid w:val="007871C8"/>
    <w:rsid w:val="00795F03"/>
    <w:rsid w:val="00796154"/>
    <w:rsid w:val="00796469"/>
    <w:rsid w:val="007B65B5"/>
    <w:rsid w:val="007D1F6B"/>
    <w:rsid w:val="007E428A"/>
    <w:rsid w:val="008121AA"/>
    <w:rsid w:val="00812BB8"/>
    <w:rsid w:val="00816C8E"/>
    <w:rsid w:val="00824ABD"/>
    <w:rsid w:val="00842EF1"/>
    <w:rsid w:val="00846F8E"/>
    <w:rsid w:val="008507AF"/>
    <w:rsid w:val="00867671"/>
    <w:rsid w:val="008747FA"/>
    <w:rsid w:val="00874BEF"/>
    <w:rsid w:val="00884C49"/>
    <w:rsid w:val="008B0F97"/>
    <w:rsid w:val="008C0563"/>
    <w:rsid w:val="008D64F3"/>
    <w:rsid w:val="00903A97"/>
    <w:rsid w:val="00903F6F"/>
    <w:rsid w:val="00915020"/>
    <w:rsid w:val="00940068"/>
    <w:rsid w:val="0094478C"/>
    <w:rsid w:val="009458EC"/>
    <w:rsid w:val="00950F3E"/>
    <w:rsid w:val="00956B4A"/>
    <w:rsid w:val="0096608D"/>
    <w:rsid w:val="00971DDB"/>
    <w:rsid w:val="009739DF"/>
    <w:rsid w:val="009878AD"/>
    <w:rsid w:val="00997244"/>
    <w:rsid w:val="009B0012"/>
    <w:rsid w:val="009B3C99"/>
    <w:rsid w:val="009C1509"/>
    <w:rsid w:val="009C2621"/>
    <w:rsid w:val="009D4FD6"/>
    <w:rsid w:val="00A249B0"/>
    <w:rsid w:val="00A302AF"/>
    <w:rsid w:val="00A40B02"/>
    <w:rsid w:val="00A41010"/>
    <w:rsid w:val="00A46121"/>
    <w:rsid w:val="00A528F2"/>
    <w:rsid w:val="00A5365C"/>
    <w:rsid w:val="00A550EA"/>
    <w:rsid w:val="00A562B7"/>
    <w:rsid w:val="00A57447"/>
    <w:rsid w:val="00A617AB"/>
    <w:rsid w:val="00A716C8"/>
    <w:rsid w:val="00A92527"/>
    <w:rsid w:val="00AA0616"/>
    <w:rsid w:val="00AA6868"/>
    <w:rsid w:val="00AA71F4"/>
    <w:rsid w:val="00AC4F5F"/>
    <w:rsid w:val="00AC78B7"/>
    <w:rsid w:val="00AD2CC8"/>
    <w:rsid w:val="00AD64CD"/>
    <w:rsid w:val="00AE0D68"/>
    <w:rsid w:val="00B060F9"/>
    <w:rsid w:val="00B12E93"/>
    <w:rsid w:val="00B70CDD"/>
    <w:rsid w:val="00B71609"/>
    <w:rsid w:val="00BA251E"/>
    <w:rsid w:val="00BB7B7B"/>
    <w:rsid w:val="00BC3770"/>
    <w:rsid w:val="00BE633F"/>
    <w:rsid w:val="00BF0275"/>
    <w:rsid w:val="00C136C5"/>
    <w:rsid w:val="00C16F33"/>
    <w:rsid w:val="00C24CE9"/>
    <w:rsid w:val="00C330BD"/>
    <w:rsid w:val="00C33568"/>
    <w:rsid w:val="00C37053"/>
    <w:rsid w:val="00C41D4A"/>
    <w:rsid w:val="00C41E19"/>
    <w:rsid w:val="00C475FD"/>
    <w:rsid w:val="00C96291"/>
    <w:rsid w:val="00CA2B64"/>
    <w:rsid w:val="00CB67B8"/>
    <w:rsid w:val="00CC0483"/>
    <w:rsid w:val="00CC5C24"/>
    <w:rsid w:val="00CE1FB3"/>
    <w:rsid w:val="00CE218C"/>
    <w:rsid w:val="00CF0067"/>
    <w:rsid w:val="00CF6460"/>
    <w:rsid w:val="00D02442"/>
    <w:rsid w:val="00D110B8"/>
    <w:rsid w:val="00D127BA"/>
    <w:rsid w:val="00D17888"/>
    <w:rsid w:val="00D25CB3"/>
    <w:rsid w:val="00D338B3"/>
    <w:rsid w:val="00D3753E"/>
    <w:rsid w:val="00D9709C"/>
    <w:rsid w:val="00DD5E09"/>
    <w:rsid w:val="00DD6292"/>
    <w:rsid w:val="00DF1F29"/>
    <w:rsid w:val="00E04C8A"/>
    <w:rsid w:val="00E06312"/>
    <w:rsid w:val="00E22744"/>
    <w:rsid w:val="00E22CA4"/>
    <w:rsid w:val="00E23F3C"/>
    <w:rsid w:val="00E31B03"/>
    <w:rsid w:val="00E326E8"/>
    <w:rsid w:val="00E51BE8"/>
    <w:rsid w:val="00E533CA"/>
    <w:rsid w:val="00E62534"/>
    <w:rsid w:val="00E67DF8"/>
    <w:rsid w:val="00E73D2F"/>
    <w:rsid w:val="00E860ED"/>
    <w:rsid w:val="00E9013F"/>
    <w:rsid w:val="00E926DB"/>
    <w:rsid w:val="00E9318F"/>
    <w:rsid w:val="00E949C4"/>
    <w:rsid w:val="00EC1453"/>
    <w:rsid w:val="00EC2512"/>
    <w:rsid w:val="00EE7FA6"/>
    <w:rsid w:val="00EF7990"/>
    <w:rsid w:val="00F043B8"/>
    <w:rsid w:val="00F22209"/>
    <w:rsid w:val="00F22643"/>
    <w:rsid w:val="00F2633D"/>
    <w:rsid w:val="00F30FC4"/>
    <w:rsid w:val="00F407BF"/>
    <w:rsid w:val="00F4577F"/>
    <w:rsid w:val="00F751B7"/>
    <w:rsid w:val="00F844E8"/>
    <w:rsid w:val="00FC6067"/>
    <w:rsid w:val="00FD6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281DEB58"/>
  <w15:chartTrackingRefBased/>
  <w15:docId w15:val="{47C43803-31C3-46D0-84C0-652EC7DF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0D68"/>
    <w:rPr>
      <w:rFonts w:eastAsiaTheme="minorHAnsi"/>
      <w:sz w:val="24"/>
      <w:szCs w:val="24"/>
    </w:rPr>
  </w:style>
  <w:style w:type="paragraph" w:styleId="Kop1">
    <w:name w:val="heading 1"/>
    <w:basedOn w:val="Standaard"/>
    <w:next w:val="Standaard"/>
    <w:link w:val="Kop1Char"/>
    <w:uiPriority w:val="9"/>
    <w:qFormat/>
    <w:rsid w:val="0075545E"/>
    <w:pPr>
      <w:keepNext/>
      <w:keepLines/>
      <w:outlineLvl w:val="0"/>
    </w:pPr>
    <w:rPr>
      <w:rFonts w:eastAsia="MS Gothic"/>
      <w:b/>
      <w:bCs/>
      <w:sz w:val="36"/>
      <w:szCs w:val="28"/>
    </w:rPr>
  </w:style>
  <w:style w:type="paragraph" w:styleId="Kop2">
    <w:name w:val="heading 2"/>
    <w:basedOn w:val="Standaard"/>
    <w:next w:val="Standaard"/>
    <w:link w:val="Kop2Char"/>
    <w:qFormat/>
    <w:rsid w:val="0076262E"/>
    <w:pPr>
      <w:keepNext/>
      <w:outlineLvl w:val="1"/>
    </w:pPr>
    <w:rPr>
      <w:b/>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22744"/>
    <w:pPr>
      <w:tabs>
        <w:tab w:val="center" w:pos="4536"/>
        <w:tab w:val="right" w:pos="9072"/>
      </w:tabs>
    </w:pPr>
  </w:style>
  <w:style w:type="paragraph" w:styleId="Voettekst">
    <w:name w:val="footer"/>
    <w:basedOn w:val="Standaard"/>
    <w:link w:val="VoettekstChar"/>
    <w:uiPriority w:val="99"/>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76262E"/>
    <w:rPr>
      <w:rFonts w:ascii="Trebuchet MS" w:hAnsi="Trebuchet MS"/>
      <w:b/>
      <w:caps/>
      <w:sz w:val="24"/>
      <w:lang w:val="nl"/>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75545E"/>
    <w:rPr>
      <w:rFonts w:ascii="Trebuchet MS" w:eastAsia="MS Gothic" w:hAnsi="Trebuchet MS"/>
      <w:b/>
      <w:bCs/>
      <w:sz w:val="36"/>
      <w:szCs w:val="28"/>
      <w:lang w:val="nl"/>
    </w:rPr>
  </w:style>
  <w:style w:type="paragraph" w:styleId="Lijstalinea">
    <w:name w:val="List Paragraph"/>
    <w:basedOn w:val="Standaard"/>
    <w:uiPriority w:val="72"/>
    <w:rsid w:val="00502768"/>
    <w:pPr>
      <w:ind w:left="720"/>
      <w:contextualSpacing/>
    </w:pPr>
  </w:style>
  <w:style w:type="character" w:customStyle="1" w:styleId="KoptekstChar">
    <w:name w:val="Koptekst Char"/>
    <w:basedOn w:val="Standaardalinea-lettertype"/>
    <w:link w:val="Koptekst"/>
    <w:uiPriority w:val="99"/>
    <w:rsid w:val="00502768"/>
    <w:rPr>
      <w:rFonts w:ascii="Trebuchet MS" w:hAnsi="Trebuchet MS"/>
      <w:sz w:val="22"/>
    </w:rPr>
  </w:style>
  <w:style w:type="table" w:styleId="Tabelraster">
    <w:name w:val="Table Grid"/>
    <w:basedOn w:val="Standaardtabel"/>
    <w:uiPriority w:val="59"/>
    <w:rsid w:val="00E5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812BB8"/>
    <w:rPr>
      <w:rFonts w:eastAsiaTheme="minorHAnsi"/>
      <w:sz w:val="24"/>
      <w:szCs w:val="24"/>
    </w:rPr>
  </w:style>
  <w:style w:type="paragraph" w:styleId="Normaalweb">
    <w:name w:val="Normal (Web)"/>
    <w:basedOn w:val="Standaard"/>
    <w:uiPriority w:val="99"/>
    <w:unhideWhenUsed/>
    <w:rsid w:val="004F7802"/>
    <w:pPr>
      <w:spacing w:before="100" w:beforeAutospacing="1" w:after="100" w:afterAutospacing="1"/>
    </w:pPr>
    <w:rPr>
      <w:rFonts w:eastAsia="Times New Roman"/>
    </w:rPr>
  </w:style>
  <w:style w:type="character" w:styleId="Zwaar">
    <w:name w:val="Strong"/>
    <w:basedOn w:val="Standaardalinea-lettertype"/>
    <w:uiPriority w:val="22"/>
    <w:qFormat/>
    <w:rsid w:val="004F7802"/>
    <w:rPr>
      <w:b/>
      <w:bCs/>
    </w:rPr>
  </w:style>
  <w:style w:type="paragraph" w:customStyle="1" w:styleId="photoswipe-wrapper">
    <w:name w:val="photoswipe-wrapper"/>
    <w:basedOn w:val="Standaard"/>
    <w:rsid w:val="00077FD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7190">
      <w:bodyDiv w:val="1"/>
      <w:marLeft w:val="0"/>
      <w:marRight w:val="0"/>
      <w:marTop w:val="0"/>
      <w:marBottom w:val="0"/>
      <w:divBdr>
        <w:top w:val="none" w:sz="0" w:space="0" w:color="auto"/>
        <w:left w:val="none" w:sz="0" w:space="0" w:color="auto"/>
        <w:bottom w:val="none" w:sz="0" w:space="0" w:color="auto"/>
        <w:right w:val="none" w:sz="0" w:space="0" w:color="auto"/>
      </w:divBdr>
      <w:divsChild>
        <w:div w:id="1914125299">
          <w:marLeft w:val="0"/>
          <w:marRight w:val="0"/>
          <w:marTop w:val="0"/>
          <w:marBottom w:val="0"/>
          <w:divBdr>
            <w:top w:val="none" w:sz="0" w:space="0" w:color="auto"/>
            <w:left w:val="none" w:sz="0" w:space="0" w:color="auto"/>
            <w:bottom w:val="none" w:sz="0" w:space="0" w:color="auto"/>
            <w:right w:val="none" w:sz="0" w:space="0" w:color="auto"/>
          </w:divBdr>
        </w:div>
        <w:div w:id="2016683586">
          <w:marLeft w:val="0"/>
          <w:marRight w:val="0"/>
          <w:marTop w:val="120"/>
          <w:marBottom w:val="0"/>
          <w:divBdr>
            <w:top w:val="none" w:sz="0" w:space="0" w:color="auto"/>
            <w:left w:val="none" w:sz="0" w:space="0" w:color="auto"/>
            <w:bottom w:val="none" w:sz="0" w:space="0" w:color="auto"/>
            <w:right w:val="none" w:sz="0" w:space="0" w:color="auto"/>
          </w:divBdr>
          <w:divsChild>
            <w:div w:id="1723169563">
              <w:marLeft w:val="0"/>
              <w:marRight w:val="0"/>
              <w:marTop w:val="0"/>
              <w:marBottom w:val="0"/>
              <w:divBdr>
                <w:top w:val="none" w:sz="0" w:space="0" w:color="auto"/>
                <w:left w:val="none" w:sz="0" w:space="0" w:color="auto"/>
                <w:bottom w:val="none" w:sz="0" w:space="0" w:color="auto"/>
                <w:right w:val="none" w:sz="0" w:space="0" w:color="auto"/>
              </w:divBdr>
            </w:div>
          </w:divsChild>
        </w:div>
        <w:div w:id="798258191">
          <w:marLeft w:val="0"/>
          <w:marRight w:val="0"/>
          <w:marTop w:val="120"/>
          <w:marBottom w:val="0"/>
          <w:divBdr>
            <w:top w:val="none" w:sz="0" w:space="0" w:color="auto"/>
            <w:left w:val="none" w:sz="0" w:space="0" w:color="auto"/>
            <w:bottom w:val="none" w:sz="0" w:space="0" w:color="auto"/>
            <w:right w:val="none" w:sz="0" w:space="0" w:color="auto"/>
          </w:divBdr>
          <w:divsChild>
            <w:div w:id="1033917337">
              <w:marLeft w:val="0"/>
              <w:marRight w:val="0"/>
              <w:marTop w:val="0"/>
              <w:marBottom w:val="0"/>
              <w:divBdr>
                <w:top w:val="none" w:sz="0" w:space="0" w:color="auto"/>
                <w:left w:val="none" w:sz="0" w:space="0" w:color="auto"/>
                <w:bottom w:val="none" w:sz="0" w:space="0" w:color="auto"/>
                <w:right w:val="none" w:sz="0" w:space="0" w:color="auto"/>
              </w:divBdr>
            </w:div>
          </w:divsChild>
        </w:div>
        <w:div w:id="278072946">
          <w:marLeft w:val="0"/>
          <w:marRight w:val="0"/>
          <w:marTop w:val="120"/>
          <w:marBottom w:val="0"/>
          <w:divBdr>
            <w:top w:val="none" w:sz="0" w:space="0" w:color="auto"/>
            <w:left w:val="none" w:sz="0" w:space="0" w:color="auto"/>
            <w:bottom w:val="none" w:sz="0" w:space="0" w:color="auto"/>
            <w:right w:val="none" w:sz="0" w:space="0" w:color="auto"/>
          </w:divBdr>
          <w:divsChild>
            <w:div w:id="94600037">
              <w:marLeft w:val="0"/>
              <w:marRight w:val="0"/>
              <w:marTop w:val="0"/>
              <w:marBottom w:val="0"/>
              <w:divBdr>
                <w:top w:val="none" w:sz="0" w:space="0" w:color="auto"/>
                <w:left w:val="none" w:sz="0" w:space="0" w:color="auto"/>
                <w:bottom w:val="none" w:sz="0" w:space="0" w:color="auto"/>
                <w:right w:val="none" w:sz="0" w:space="0" w:color="auto"/>
              </w:divBdr>
            </w:div>
          </w:divsChild>
        </w:div>
        <w:div w:id="1520001985">
          <w:marLeft w:val="0"/>
          <w:marRight w:val="0"/>
          <w:marTop w:val="120"/>
          <w:marBottom w:val="0"/>
          <w:divBdr>
            <w:top w:val="none" w:sz="0" w:space="0" w:color="auto"/>
            <w:left w:val="none" w:sz="0" w:space="0" w:color="auto"/>
            <w:bottom w:val="none" w:sz="0" w:space="0" w:color="auto"/>
            <w:right w:val="none" w:sz="0" w:space="0" w:color="auto"/>
          </w:divBdr>
          <w:divsChild>
            <w:div w:id="6502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2007">
      <w:bodyDiv w:val="1"/>
      <w:marLeft w:val="0"/>
      <w:marRight w:val="0"/>
      <w:marTop w:val="0"/>
      <w:marBottom w:val="0"/>
      <w:divBdr>
        <w:top w:val="none" w:sz="0" w:space="0" w:color="auto"/>
        <w:left w:val="none" w:sz="0" w:space="0" w:color="auto"/>
        <w:bottom w:val="none" w:sz="0" w:space="0" w:color="auto"/>
        <w:right w:val="none" w:sz="0" w:space="0" w:color="auto"/>
      </w:divBdr>
    </w:div>
    <w:div w:id="463616781">
      <w:bodyDiv w:val="1"/>
      <w:marLeft w:val="0"/>
      <w:marRight w:val="0"/>
      <w:marTop w:val="0"/>
      <w:marBottom w:val="0"/>
      <w:divBdr>
        <w:top w:val="none" w:sz="0" w:space="0" w:color="auto"/>
        <w:left w:val="none" w:sz="0" w:space="0" w:color="auto"/>
        <w:bottom w:val="none" w:sz="0" w:space="0" w:color="auto"/>
        <w:right w:val="none" w:sz="0" w:space="0" w:color="auto"/>
      </w:divBdr>
    </w:div>
    <w:div w:id="831794049">
      <w:bodyDiv w:val="1"/>
      <w:marLeft w:val="0"/>
      <w:marRight w:val="0"/>
      <w:marTop w:val="0"/>
      <w:marBottom w:val="0"/>
      <w:divBdr>
        <w:top w:val="none" w:sz="0" w:space="0" w:color="auto"/>
        <w:left w:val="none" w:sz="0" w:space="0" w:color="auto"/>
        <w:bottom w:val="none" w:sz="0" w:space="0" w:color="auto"/>
        <w:right w:val="none" w:sz="0" w:space="0" w:color="auto"/>
      </w:divBdr>
      <w:divsChild>
        <w:div w:id="1564484059">
          <w:marLeft w:val="0"/>
          <w:marRight w:val="0"/>
          <w:marTop w:val="0"/>
          <w:marBottom w:val="0"/>
          <w:divBdr>
            <w:top w:val="none" w:sz="0" w:space="0" w:color="auto"/>
            <w:left w:val="none" w:sz="0" w:space="0" w:color="auto"/>
            <w:bottom w:val="none" w:sz="0" w:space="0" w:color="auto"/>
            <w:right w:val="none" w:sz="0" w:space="0" w:color="auto"/>
          </w:divBdr>
        </w:div>
        <w:div w:id="1262371746">
          <w:marLeft w:val="0"/>
          <w:marRight w:val="0"/>
          <w:marTop w:val="120"/>
          <w:marBottom w:val="0"/>
          <w:divBdr>
            <w:top w:val="none" w:sz="0" w:space="0" w:color="auto"/>
            <w:left w:val="none" w:sz="0" w:space="0" w:color="auto"/>
            <w:bottom w:val="none" w:sz="0" w:space="0" w:color="auto"/>
            <w:right w:val="none" w:sz="0" w:space="0" w:color="auto"/>
          </w:divBdr>
          <w:divsChild>
            <w:div w:id="1780484826">
              <w:marLeft w:val="0"/>
              <w:marRight w:val="0"/>
              <w:marTop w:val="0"/>
              <w:marBottom w:val="0"/>
              <w:divBdr>
                <w:top w:val="none" w:sz="0" w:space="0" w:color="auto"/>
                <w:left w:val="none" w:sz="0" w:space="0" w:color="auto"/>
                <w:bottom w:val="none" w:sz="0" w:space="0" w:color="auto"/>
                <w:right w:val="none" w:sz="0" w:space="0" w:color="auto"/>
              </w:divBdr>
            </w:div>
          </w:divsChild>
        </w:div>
        <w:div w:id="968515390">
          <w:marLeft w:val="0"/>
          <w:marRight w:val="0"/>
          <w:marTop w:val="120"/>
          <w:marBottom w:val="0"/>
          <w:divBdr>
            <w:top w:val="none" w:sz="0" w:space="0" w:color="auto"/>
            <w:left w:val="none" w:sz="0" w:space="0" w:color="auto"/>
            <w:bottom w:val="none" w:sz="0" w:space="0" w:color="auto"/>
            <w:right w:val="none" w:sz="0" w:space="0" w:color="auto"/>
          </w:divBdr>
          <w:divsChild>
            <w:div w:id="1263993134">
              <w:marLeft w:val="0"/>
              <w:marRight w:val="0"/>
              <w:marTop w:val="0"/>
              <w:marBottom w:val="0"/>
              <w:divBdr>
                <w:top w:val="none" w:sz="0" w:space="0" w:color="auto"/>
                <w:left w:val="none" w:sz="0" w:space="0" w:color="auto"/>
                <w:bottom w:val="none" w:sz="0" w:space="0" w:color="auto"/>
                <w:right w:val="none" w:sz="0" w:space="0" w:color="auto"/>
              </w:divBdr>
            </w:div>
          </w:divsChild>
        </w:div>
        <w:div w:id="669218404">
          <w:marLeft w:val="0"/>
          <w:marRight w:val="0"/>
          <w:marTop w:val="120"/>
          <w:marBottom w:val="0"/>
          <w:divBdr>
            <w:top w:val="none" w:sz="0" w:space="0" w:color="auto"/>
            <w:left w:val="none" w:sz="0" w:space="0" w:color="auto"/>
            <w:bottom w:val="none" w:sz="0" w:space="0" w:color="auto"/>
            <w:right w:val="none" w:sz="0" w:space="0" w:color="auto"/>
          </w:divBdr>
          <w:divsChild>
            <w:div w:id="1865290023">
              <w:marLeft w:val="0"/>
              <w:marRight w:val="0"/>
              <w:marTop w:val="0"/>
              <w:marBottom w:val="0"/>
              <w:divBdr>
                <w:top w:val="none" w:sz="0" w:space="0" w:color="auto"/>
                <w:left w:val="none" w:sz="0" w:space="0" w:color="auto"/>
                <w:bottom w:val="none" w:sz="0" w:space="0" w:color="auto"/>
                <w:right w:val="none" w:sz="0" w:space="0" w:color="auto"/>
              </w:divBdr>
            </w:div>
            <w:div w:id="555167712">
              <w:marLeft w:val="0"/>
              <w:marRight w:val="0"/>
              <w:marTop w:val="0"/>
              <w:marBottom w:val="0"/>
              <w:divBdr>
                <w:top w:val="none" w:sz="0" w:space="0" w:color="auto"/>
                <w:left w:val="none" w:sz="0" w:space="0" w:color="auto"/>
                <w:bottom w:val="none" w:sz="0" w:space="0" w:color="auto"/>
                <w:right w:val="none" w:sz="0" w:space="0" w:color="auto"/>
              </w:divBdr>
            </w:div>
            <w:div w:id="761725497">
              <w:marLeft w:val="0"/>
              <w:marRight w:val="0"/>
              <w:marTop w:val="0"/>
              <w:marBottom w:val="0"/>
              <w:divBdr>
                <w:top w:val="none" w:sz="0" w:space="0" w:color="auto"/>
                <w:left w:val="none" w:sz="0" w:space="0" w:color="auto"/>
                <w:bottom w:val="none" w:sz="0" w:space="0" w:color="auto"/>
                <w:right w:val="none" w:sz="0" w:space="0" w:color="auto"/>
              </w:divBdr>
            </w:div>
            <w:div w:id="1105615015">
              <w:marLeft w:val="0"/>
              <w:marRight w:val="0"/>
              <w:marTop w:val="0"/>
              <w:marBottom w:val="0"/>
              <w:divBdr>
                <w:top w:val="none" w:sz="0" w:space="0" w:color="auto"/>
                <w:left w:val="none" w:sz="0" w:space="0" w:color="auto"/>
                <w:bottom w:val="none" w:sz="0" w:space="0" w:color="auto"/>
                <w:right w:val="none" w:sz="0" w:space="0" w:color="auto"/>
              </w:divBdr>
            </w:div>
            <w:div w:id="608009533">
              <w:marLeft w:val="0"/>
              <w:marRight w:val="0"/>
              <w:marTop w:val="0"/>
              <w:marBottom w:val="0"/>
              <w:divBdr>
                <w:top w:val="none" w:sz="0" w:space="0" w:color="auto"/>
                <w:left w:val="none" w:sz="0" w:space="0" w:color="auto"/>
                <w:bottom w:val="none" w:sz="0" w:space="0" w:color="auto"/>
                <w:right w:val="none" w:sz="0" w:space="0" w:color="auto"/>
              </w:divBdr>
            </w:div>
          </w:divsChild>
        </w:div>
        <w:div w:id="2095583983">
          <w:marLeft w:val="0"/>
          <w:marRight w:val="0"/>
          <w:marTop w:val="120"/>
          <w:marBottom w:val="0"/>
          <w:divBdr>
            <w:top w:val="none" w:sz="0" w:space="0" w:color="auto"/>
            <w:left w:val="none" w:sz="0" w:space="0" w:color="auto"/>
            <w:bottom w:val="none" w:sz="0" w:space="0" w:color="auto"/>
            <w:right w:val="none" w:sz="0" w:space="0" w:color="auto"/>
          </w:divBdr>
          <w:divsChild>
            <w:div w:id="1983459741">
              <w:marLeft w:val="0"/>
              <w:marRight w:val="0"/>
              <w:marTop w:val="0"/>
              <w:marBottom w:val="0"/>
              <w:divBdr>
                <w:top w:val="none" w:sz="0" w:space="0" w:color="auto"/>
                <w:left w:val="none" w:sz="0" w:space="0" w:color="auto"/>
                <w:bottom w:val="none" w:sz="0" w:space="0" w:color="auto"/>
                <w:right w:val="none" w:sz="0" w:space="0" w:color="auto"/>
              </w:divBdr>
            </w:div>
          </w:divsChild>
        </w:div>
        <w:div w:id="697657490">
          <w:marLeft w:val="0"/>
          <w:marRight w:val="0"/>
          <w:marTop w:val="120"/>
          <w:marBottom w:val="0"/>
          <w:divBdr>
            <w:top w:val="none" w:sz="0" w:space="0" w:color="auto"/>
            <w:left w:val="none" w:sz="0" w:space="0" w:color="auto"/>
            <w:bottom w:val="none" w:sz="0" w:space="0" w:color="auto"/>
            <w:right w:val="none" w:sz="0" w:space="0" w:color="auto"/>
          </w:divBdr>
          <w:divsChild>
            <w:div w:id="1501195554">
              <w:marLeft w:val="0"/>
              <w:marRight w:val="0"/>
              <w:marTop w:val="0"/>
              <w:marBottom w:val="0"/>
              <w:divBdr>
                <w:top w:val="none" w:sz="0" w:space="0" w:color="auto"/>
                <w:left w:val="none" w:sz="0" w:space="0" w:color="auto"/>
                <w:bottom w:val="none" w:sz="0" w:space="0" w:color="auto"/>
                <w:right w:val="none" w:sz="0" w:space="0" w:color="auto"/>
              </w:divBdr>
            </w:div>
            <w:div w:id="1748307103">
              <w:marLeft w:val="0"/>
              <w:marRight w:val="0"/>
              <w:marTop w:val="0"/>
              <w:marBottom w:val="0"/>
              <w:divBdr>
                <w:top w:val="none" w:sz="0" w:space="0" w:color="auto"/>
                <w:left w:val="none" w:sz="0" w:space="0" w:color="auto"/>
                <w:bottom w:val="none" w:sz="0" w:space="0" w:color="auto"/>
                <w:right w:val="none" w:sz="0" w:space="0" w:color="auto"/>
              </w:divBdr>
            </w:div>
            <w:div w:id="1058673181">
              <w:marLeft w:val="0"/>
              <w:marRight w:val="0"/>
              <w:marTop w:val="0"/>
              <w:marBottom w:val="0"/>
              <w:divBdr>
                <w:top w:val="none" w:sz="0" w:space="0" w:color="auto"/>
                <w:left w:val="none" w:sz="0" w:space="0" w:color="auto"/>
                <w:bottom w:val="none" w:sz="0" w:space="0" w:color="auto"/>
                <w:right w:val="none" w:sz="0" w:space="0" w:color="auto"/>
              </w:divBdr>
            </w:div>
            <w:div w:id="1736583841">
              <w:marLeft w:val="0"/>
              <w:marRight w:val="0"/>
              <w:marTop w:val="0"/>
              <w:marBottom w:val="0"/>
              <w:divBdr>
                <w:top w:val="none" w:sz="0" w:space="0" w:color="auto"/>
                <w:left w:val="none" w:sz="0" w:space="0" w:color="auto"/>
                <w:bottom w:val="none" w:sz="0" w:space="0" w:color="auto"/>
                <w:right w:val="none" w:sz="0" w:space="0" w:color="auto"/>
              </w:divBdr>
            </w:div>
            <w:div w:id="89350411">
              <w:marLeft w:val="0"/>
              <w:marRight w:val="0"/>
              <w:marTop w:val="0"/>
              <w:marBottom w:val="0"/>
              <w:divBdr>
                <w:top w:val="none" w:sz="0" w:space="0" w:color="auto"/>
                <w:left w:val="none" w:sz="0" w:space="0" w:color="auto"/>
                <w:bottom w:val="none" w:sz="0" w:space="0" w:color="auto"/>
                <w:right w:val="none" w:sz="0" w:space="0" w:color="auto"/>
              </w:divBdr>
            </w:div>
            <w:div w:id="199825189">
              <w:marLeft w:val="0"/>
              <w:marRight w:val="0"/>
              <w:marTop w:val="0"/>
              <w:marBottom w:val="0"/>
              <w:divBdr>
                <w:top w:val="none" w:sz="0" w:space="0" w:color="auto"/>
                <w:left w:val="none" w:sz="0" w:space="0" w:color="auto"/>
                <w:bottom w:val="none" w:sz="0" w:space="0" w:color="auto"/>
                <w:right w:val="none" w:sz="0" w:space="0" w:color="auto"/>
              </w:divBdr>
            </w:div>
            <w:div w:id="2076201663">
              <w:marLeft w:val="0"/>
              <w:marRight w:val="0"/>
              <w:marTop w:val="0"/>
              <w:marBottom w:val="0"/>
              <w:divBdr>
                <w:top w:val="none" w:sz="0" w:space="0" w:color="auto"/>
                <w:left w:val="none" w:sz="0" w:space="0" w:color="auto"/>
                <w:bottom w:val="none" w:sz="0" w:space="0" w:color="auto"/>
                <w:right w:val="none" w:sz="0" w:space="0" w:color="auto"/>
              </w:divBdr>
            </w:div>
            <w:div w:id="196088843">
              <w:marLeft w:val="0"/>
              <w:marRight w:val="0"/>
              <w:marTop w:val="0"/>
              <w:marBottom w:val="0"/>
              <w:divBdr>
                <w:top w:val="none" w:sz="0" w:space="0" w:color="auto"/>
                <w:left w:val="none" w:sz="0" w:space="0" w:color="auto"/>
                <w:bottom w:val="none" w:sz="0" w:space="0" w:color="auto"/>
                <w:right w:val="none" w:sz="0" w:space="0" w:color="auto"/>
              </w:divBdr>
            </w:div>
            <w:div w:id="80377202">
              <w:marLeft w:val="0"/>
              <w:marRight w:val="0"/>
              <w:marTop w:val="0"/>
              <w:marBottom w:val="0"/>
              <w:divBdr>
                <w:top w:val="none" w:sz="0" w:space="0" w:color="auto"/>
                <w:left w:val="none" w:sz="0" w:space="0" w:color="auto"/>
                <w:bottom w:val="none" w:sz="0" w:space="0" w:color="auto"/>
                <w:right w:val="none" w:sz="0" w:space="0" w:color="auto"/>
              </w:divBdr>
            </w:div>
            <w:div w:id="1340352552">
              <w:marLeft w:val="0"/>
              <w:marRight w:val="0"/>
              <w:marTop w:val="0"/>
              <w:marBottom w:val="0"/>
              <w:divBdr>
                <w:top w:val="none" w:sz="0" w:space="0" w:color="auto"/>
                <w:left w:val="none" w:sz="0" w:space="0" w:color="auto"/>
                <w:bottom w:val="none" w:sz="0" w:space="0" w:color="auto"/>
                <w:right w:val="none" w:sz="0" w:space="0" w:color="auto"/>
              </w:divBdr>
            </w:div>
          </w:divsChild>
        </w:div>
        <w:div w:id="387069340">
          <w:marLeft w:val="0"/>
          <w:marRight w:val="0"/>
          <w:marTop w:val="120"/>
          <w:marBottom w:val="0"/>
          <w:divBdr>
            <w:top w:val="none" w:sz="0" w:space="0" w:color="auto"/>
            <w:left w:val="none" w:sz="0" w:space="0" w:color="auto"/>
            <w:bottom w:val="none" w:sz="0" w:space="0" w:color="auto"/>
            <w:right w:val="none" w:sz="0" w:space="0" w:color="auto"/>
          </w:divBdr>
          <w:divsChild>
            <w:div w:id="1452549854">
              <w:marLeft w:val="0"/>
              <w:marRight w:val="0"/>
              <w:marTop w:val="0"/>
              <w:marBottom w:val="0"/>
              <w:divBdr>
                <w:top w:val="none" w:sz="0" w:space="0" w:color="auto"/>
                <w:left w:val="none" w:sz="0" w:space="0" w:color="auto"/>
                <w:bottom w:val="none" w:sz="0" w:space="0" w:color="auto"/>
                <w:right w:val="none" w:sz="0" w:space="0" w:color="auto"/>
              </w:divBdr>
            </w:div>
          </w:divsChild>
        </w:div>
        <w:div w:id="237636266">
          <w:marLeft w:val="0"/>
          <w:marRight w:val="0"/>
          <w:marTop w:val="120"/>
          <w:marBottom w:val="0"/>
          <w:divBdr>
            <w:top w:val="none" w:sz="0" w:space="0" w:color="auto"/>
            <w:left w:val="none" w:sz="0" w:space="0" w:color="auto"/>
            <w:bottom w:val="none" w:sz="0" w:space="0" w:color="auto"/>
            <w:right w:val="none" w:sz="0" w:space="0" w:color="auto"/>
          </w:divBdr>
          <w:divsChild>
            <w:div w:id="9176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2968">
      <w:bodyDiv w:val="1"/>
      <w:marLeft w:val="0"/>
      <w:marRight w:val="0"/>
      <w:marTop w:val="0"/>
      <w:marBottom w:val="0"/>
      <w:divBdr>
        <w:top w:val="none" w:sz="0" w:space="0" w:color="auto"/>
        <w:left w:val="none" w:sz="0" w:space="0" w:color="auto"/>
        <w:bottom w:val="none" w:sz="0" w:space="0" w:color="auto"/>
        <w:right w:val="none" w:sz="0" w:space="0" w:color="auto"/>
      </w:divBdr>
      <w:divsChild>
        <w:div w:id="1834756441">
          <w:marLeft w:val="0"/>
          <w:marRight w:val="0"/>
          <w:marTop w:val="0"/>
          <w:marBottom w:val="120"/>
          <w:divBdr>
            <w:top w:val="none" w:sz="0" w:space="0" w:color="auto"/>
            <w:left w:val="none" w:sz="0" w:space="0" w:color="auto"/>
            <w:bottom w:val="none" w:sz="0" w:space="0" w:color="auto"/>
            <w:right w:val="none" w:sz="0" w:space="0" w:color="auto"/>
          </w:divBdr>
        </w:div>
        <w:div w:id="1401829641">
          <w:marLeft w:val="0"/>
          <w:marRight w:val="0"/>
          <w:marTop w:val="0"/>
          <w:marBottom w:val="120"/>
          <w:divBdr>
            <w:top w:val="none" w:sz="0" w:space="0" w:color="auto"/>
            <w:left w:val="none" w:sz="0" w:space="0" w:color="auto"/>
            <w:bottom w:val="none" w:sz="0" w:space="0" w:color="auto"/>
            <w:right w:val="none" w:sz="0" w:space="0" w:color="auto"/>
          </w:divBdr>
        </w:div>
        <w:div w:id="758213616">
          <w:marLeft w:val="0"/>
          <w:marRight w:val="0"/>
          <w:marTop w:val="0"/>
          <w:marBottom w:val="120"/>
          <w:divBdr>
            <w:top w:val="none" w:sz="0" w:space="0" w:color="auto"/>
            <w:left w:val="none" w:sz="0" w:space="0" w:color="auto"/>
            <w:bottom w:val="none" w:sz="0" w:space="0" w:color="auto"/>
            <w:right w:val="none" w:sz="0" w:space="0" w:color="auto"/>
          </w:divBdr>
        </w:div>
        <w:div w:id="47001339">
          <w:marLeft w:val="0"/>
          <w:marRight w:val="0"/>
          <w:marTop w:val="0"/>
          <w:marBottom w:val="120"/>
          <w:divBdr>
            <w:top w:val="none" w:sz="0" w:space="0" w:color="auto"/>
            <w:left w:val="none" w:sz="0" w:space="0" w:color="auto"/>
            <w:bottom w:val="none" w:sz="0" w:space="0" w:color="auto"/>
            <w:right w:val="none" w:sz="0" w:space="0" w:color="auto"/>
          </w:divBdr>
        </w:div>
        <w:div w:id="1548835624">
          <w:marLeft w:val="0"/>
          <w:marRight w:val="0"/>
          <w:marTop w:val="0"/>
          <w:marBottom w:val="120"/>
          <w:divBdr>
            <w:top w:val="none" w:sz="0" w:space="0" w:color="auto"/>
            <w:left w:val="none" w:sz="0" w:space="0" w:color="auto"/>
            <w:bottom w:val="none" w:sz="0" w:space="0" w:color="auto"/>
            <w:right w:val="none" w:sz="0" w:space="0" w:color="auto"/>
          </w:divBdr>
        </w:div>
      </w:divsChild>
    </w:div>
    <w:div w:id="894003935">
      <w:bodyDiv w:val="1"/>
      <w:marLeft w:val="0"/>
      <w:marRight w:val="0"/>
      <w:marTop w:val="0"/>
      <w:marBottom w:val="0"/>
      <w:divBdr>
        <w:top w:val="none" w:sz="0" w:space="0" w:color="auto"/>
        <w:left w:val="none" w:sz="0" w:space="0" w:color="auto"/>
        <w:bottom w:val="none" w:sz="0" w:space="0" w:color="auto"/>
        <w:right w:val="none" w:sz="0" w:space="0" w:color="auto"/>
      </w:divBdr>
    </w:div>
    <w:div w:id="1241910842">
      <w:bodyDiv w:val="1"/>
      <w:marLeft w:val="0"/>
      <w:marRight w:val="0"/>
      <w:marTop w:val="0"/>
      <w:marBottom w:val="0"/>
      <w:divBdr>
        <w:top w:val="none" w:sz="0" w:space="0" w:color="auto"/>
        <w:left w:val="none" w:sz="0" w:space="0" w:color="auto"/>
        <w:bottom w:val="none" w:sz="0" w:space="0" w:color="auto"/>
        <w:right w:val="none" w:sz="0" w:space="0" w:color="auto"/>
      </w:divBdr>
      <w:divsChild>
        <w:div w:id="445927041">
          <w:marLeft w:val="0"/>
          <w:marRight w:val="0"/>
          <w:marTop w:val="0"/>
          <w:marBottom w:val="120"/>
          <w:divBdr>
            <w:top w:val="none" w:sz="0" w:space="0" w:color="auto"/>
            <w:left w:val="none" w:sz="0" w:space="0" w:color="auto"/>
            <w:bottom w:val="none" w:sz="0" w:space="0" w:color="auto"/>
            <w:right w:val="none" w:sz="0" w:space="0" w:color="auto"/>
          </w:divBdr>
        </w:div>
        <w:div w:id="1365054191">
          <w:marLeft w:val="0"/>
          <w:marRight w:val="0"/>
          <w:marTop w:val="0"/>
          <w:marBottom w:val="120"/>
          <w:divBdr>
            <w:top w:val="none" w:sz="0" w:space="0" w:color="auto"/>
            <w:left w:val="none" w:sz="0" w:space="0" w:color="auto"/>
            <w:bottom w:val="none" w:sz="0" w:space="0" w:color="auto"/>
            <w:right w:val="none" w:sz="0" w:space="0" w:color="auto"/>
          </w:divBdr>
        </w:div>
        <w:div w:id="1495874875">
          <w:marLeft w:val="0"/>
          <w:marRight w:val="0"/>
          <w:marTop w:val="0"/>
          <w:marBottom w:val="120"/>
          <w:divBdr>
            <w:top w:val="none" w:sz="0" w:space="0" w:color="auto"/>
            <w:left w:val="none" w:sz="0" w:space="0" w:color="auto"/>
            <w:bottom w:val="none" w:sz="0" w:space="0" w:color="auto"/>
            <w:right w:val="none" w:sz="0" w:space="0" w:color="auto"/>
          </w:divBdr>
        </w:div>
        <w:div w:id="520314900">
          <w:marLeft w:val="0"/>
          <w:marRight w:val="0"/>
          <w:marTop w:val="0"/>
          <w:marBottom w:val="120"/>
          <w:divBdr>
            <w:top w:val="none" w:sz="0" w:space="0" w:color="auto"/>
            <w:left w:val="none" w:sz="0" w:space="0" w:color="auto"/>
            <w:bottom w:val="none" w:sz="0" w:space="0" w:color="auto"/>
            <w:right w:val="none" w:sz="0" w:space="0" w:color="auto"/>
          </w:divBdr>
        </w:div>
        <w:div w:id="301732844">
          <w:marLeft w:val="0"/>
          <w:marRight w:val="0"/>
          <w:marTop w:val="0"/>
          <w:marBottom w:val="120"/>
          <w:divBdr>
            <w:top w:val="none" w:sz="0" w:space="0" w:color="auto"/>
            <w:left w:val="none" w:sz="0" w:space="0" w:color="auto"/>
            <w:bottom w:val="none" w:sz="0" w:space="0" w:color="auto"/>
            <w:right w:val="none" w:sz="0" w:space="0" w:color="auto"/>
          </w:divBdr>
        </w:div>
      </w:divsChild>
    </w:div>
    <w:div w:id="1245072799">
      <w:bodyDiv w:val="1"/>
      <w:marLeft w:val="0"/>
      <w:marRight w:val="0"/>
      <w:marTop w:val="0"/>
      <w:marBottom w:val="0"/>
      <w:divBdr>
        <w:top w:val="none" w:sz="0" w:space="0" w:color="auto"/>
        <w:left w:val="none" w:sz="0" w:space="0" w:color="auto"/>
        <w:bottom w:val="none" w:sz="0" w:space="0" w:color="auto"/>
        <w:right w:val="none" w:sz="0" w:space="0" w:color="auto"/>
      </w:divBdr>
    </w:div>
    <w:div w:id="1420905594">
      <w:bodyDiv w:val="1"/>
      <w:marLeft w:val="0"/>
      <w:marRight w:val="0"/>
      <w:marTop w:val="0"/>
      <w:marBottom w:val="0"/>
      <w:divBdr>
        <w:top w:val="none" w:sz="0" w:space="0" w:color="auto"/>
        <w:left w:val="none" w:sz="0" w:space="0" w:color="auto"/>
        <w:bottom w:val="none" w:sz="0" w:space="0" w:color="auto"/>
        <w:right w:val="none" w:sz="0" w:space="0" w:color="auto"/>
      </w:divBdr>
    </w:div>
    <w:div w:id="1488596895">
      <w:bodyDiv w:val="1"/>
      <w:marLeft w:val="0"/>
      <w:marRight w:val="0"/>
      <w:marTop w:val="0"/>
      <w:marBottom w:val="0"/>
      <w:divBdr>
        <w:top w:val="none" w:sz="0" w:space="0" w:color="auto"/>
        <w:left w:val="none" w:sz="0" w:space="0" w:color="auto"/>
        <w:bottom w:val="none" w:sz="0" w:space="0" w:color="auto"/>
        <w:right w:val="none" w:sz="0" w:space="0" w:color="auto"/>
      </w:divBdr>
    </w:div>
    <w:div w:id="1704399037">
      <w:bodyDiv w:val="1"/>
      <w:marLeft w:val="0"/>
      <w:marRight w:val="0"/>
      <w:marTop w:val="0"/>
      <w:marBottom w:val="0"/>
      <w:divBdr>
        <w:top w:val="none" w:sz="0" w:space="0" w:color="auto"/>
        <w:left w:val="none" w:sz="0" w:space="0" w:color="auto"/>
        <w:bottom w:val="none" w:sz="0" w:space="0" w:color="auto"/>
        <w:right w:val="none" w:sz="0" w:space="0" w:color="auto"/>
      </w:divBdr>
      <w:divsChild>
        <w:div w:id="1612736596">
          <w:marLeft w:val="0"/>
          <w:marRight w:val="0"/>
          <w:marTop w:val="0"/>
          <w:marBottom w:val="0"/>
          <w:divBdr>
            <w:top w:val="none" w:sz="0" w:space="0" w:color="auto"/>
            <w:left w:val="none" w:sz="0" w:space="0" w:color="auto"/>
            <w:bottom w:val="none" w:sz="0" w:space="0" w:color="auto"/>
            <w:right w:val="none" w:sz="0" w:space="0" w:color="auto"/>
          </w:divBdr>
        </w:div>
        <w:div w:id="1318539183">
          <w:marLeft w:val="0"/>
          <w:marRight w:val="0"/>
          <w:marTop w:val="120"/>
          <w:marBottom w:val="0"/>
          <w:divBdr>
            <w:top w:val="none" w:sz="0" w:space="0" w:color="auto"/>
            <w:left w:val="none" w:sz="0" w:space="0" w:color="auto"/>
            <w:bottom w:val="none" w:sz="0" w:space="0" w:color="auto"/>
            <w:right w:val="none" w:sz="0" w:space="0" w:color="auto"/>
          </w:divBdr>
          <w:divsChild>
            <w:div w:id="303586516">
              <w:marLeft w:val="0"/>
              <w:marRight w:val="0"/>
              <w:marTop w:val="0"/>
              <w:marBottom w:val="0"/>
              <w:divBdr>
                <w:top w:val="none" w:sz="0" w:space="0" w:color="auto"/>
                <w:left w:val="none" w:sz="0" w:space="0" w:color="auto"/>
                <w:bottom w:val="none" w:sz="0" w:space="0" w:color="auto"/>
                <w:right w:val="none" w:sz="0" w:space="0" w:color="auto"/>
              </w:divBdr>
            </w:div>
          </w:divsChild>
        </w:div>
        <w:div w:id="1254820377">
          <w:marLeft w:val="0"/>
          <w:marRight w:val="0"/>
          <w:marTop w:val="120"/>
          <w:marBottom w:val="0"/>
          <w:divBdr>
            <w:top w:val="none" w:sz="0" w:space="0" w:color="auto"/>
            <w:left w:val="none" w:sz="0" w:space="0" w:color="auto"/>
            <w:bottom w:val="none" w:sz="0" w:space="0" w:color="auto"/>
            <w:right w:val="none" w:sz="0" w:space="0" w:color="auto"/>
          </w:divBdr>
          <w:divsChild>
            <w:div w:id="105733832">
              <w:marLeft w:val="0"/>
              <w:marRight w:val="0"/>
              <w:marTop w:val="0"/>
              <w:marBottom w:val="0"/>
              <w:divBdr>
                <w:top w:val="none" w:sz="0" w:space="0" w:color="auto"/>
                <w:left w:val="none" w:sz="0" w:space="0" w:color="auto"/>
                <w:bottom w:val="none" w:sz="0" w:space="0" w:color="auto"/>
                <w:right w:val="none" w:sz="0" w:space="0" w:color="auto"/>
              </w:divBdr>
            </w:div>
            <w:div w:id="1013997429">
              <w:marLeft w:val="0"/>
              <w:marRight w:val="0"/>
              <w:marTop w:val="0"/>
              <w:marBottom w:val="0"/>
              <w:divBdr>
                <w:top w:val="none" w:sz="0" w:space="0" w:color="auto"/>
                <w:left w:val="none" w:sz="0" w:space="0" w:color="auto"/>
                <w:bottom w:val="none" w:sz="0" w:space="0" w:color="auto"/>
                <w:right w:val="none" w:sz="0" w:space="0" w:color="auto"/>
              </w:divBdr>
            </w:div>
            <w:div w:id="1045980542">
              <w:marLeft w:val="0"/>
              <w:marRight w:val="0"/>
              <w:marTop w:val="0"/>
              <w:marBottom w:val="0"/>
              <w:divBdr>
                <w:top w:val="none" w:sz="0" w:space="0" w:color="auto"/>
                <w:left w:val="none" w:sz="0" w:space="0" w:color="auto"/>
                <w:bottom w:val="none" w:sz="0" w:space="0" w:color="auto"/>
                <w:right w:val="none" w:sz="0" w:space="0" w:color="auto"/>
              </w:divBdr>
            </w:div>
          </w:divsChild>
        </w:div>
        <w:div w:id="1731030394">
          <w:marLeft w:val="0"/>
          <w:marRight w:val="0"/>
          <w:marTop w:val="120"/>
          <w:marBottom w:val="0"/>
          <w:divBdr>
            <w:top w:val="none" w:sz="0" w:space="0" w:color="auto"/>
            <w:left w:val="none" w:sz="0" w:space="0" w:color="auto"/>
            <w:bottom w:val="none" w:sz="0" w:space="0" w:color="auto"/>
            <w:right w:val="none" w:sz="0" w:space="0" w:color="auto"/>
          </w:divBdr>
          <w:divsChild>
            <w:div w:id="1605336893">
              <w:marLeft w:val="0"/>
              <w:marRight w:val="0"/>
              <w:marTop w:val="0"/>
              <w:marBottom w:val="0"/>
              <w:divBdr>
                <w:top w:val="none" w:sz="0" w:space="0" w:color="auto"/>
                <w:left w:val="none" w:sz="0" w:space="0" w:color="auto"/>
                <w:bottom w:val="none" w:sz="0" w:space="0" w:color="auto"/>
                <w:right w:val="none" w:sz="0" w:space="0" w:color="auto"/>
              </w:divBdr>
            </w:div>
          </w:divsChild>
        </w:div>
        <w:div w:id="388069074">
          <w:marLeft w:val="0"/>
          <w:marRight w:val="0"/>
          <w:marTop w:val="120"/>
          <w:marBottom w:val="0"/>
          <w:divBdr>
            <w:top w:val="none" w:sz="0" w:space="0" w:color="auto"/>
            <w:left w:val="none" w:sz="0" w:space="0" w:color="auto"/>
            <w:bottom w:val="none" w:sz="0" w:space="0" w:color="auto"/>
            <w:right w:val="none" w:sz="0" w:space="0" w:color="auto"/>
          </w:divBdr>
          <w:divsChild>
            <w:div w:id="357583200">
              <w:marLeft w:val="0"/>
              <w:marRight w:val="0"/>
              <w:marTop w:val="0"/>
              <w:marBottom w:val="0"/>
              <w:divBdr>
                <w:top w:val="none" w:sz="0" w:space="0" w:color="auto"/>
                <w:left w:val="none" w:sz="0" w:space="0" w:color="auto"/>
                <w:bottom w:val="none" w:sz="0" w:space="0" w:color="auto"/>
                <w:right w:val="none" w:sz="0" w:space="0" w:color="auto"/>
              </w:divBdr>
            </w:div>
          </w:divsChild>
        </w:div>
        <w:div w:id="35938233">
          <w:marLeft w:val="0"/>
          <w:marRight w:val="0"/>
          <w:marTop w:val="120"/>
          <w:marBottom w:val="0"/>
          <w:divBdr>
            <w:top w:val="none" w:sz="0" w:space="0" w:color="auto"/>
            <w:left w:val="none" w:sz="0" w:space="0" w:color="auto"/>
            <w:bottom w:val="none" w:sz="0" w:space="0" w:color="auto"/>
            <w:right w:val="none" w:sz="0" w:space="0" w:color="auto"/>
          </w:divBdr>
          <w:divsChild>
            <w:div w:id="220604959">
              <w:marLeft w:val="0"/>
              <w:marRight w:val="0"/>
              <w:marTop w:val="0"/>
              <w:marBottom w:val="0"/>
              <w:divBdr>
                <w:top w:val="none" w:sz="0" w:space="0" w:color="auto"/>
                <w:left w:val="none" w:sz="0" w:space="0" w:color="auto"/>
                <w:bottom w:val="none" w:sz="0" w:space="0" w:color="auto"/>
                <w:right w:val="none" w:sz="0" w:space="0" w:color="auto"/>
              </w:divBdr>
            </w:div>
          </w:divsChild>
        </w:div>
        <w:div w:id="84112630">
          <w:marLeft w:val="0"/>
          <w:marRight w:val="0"/>
          <w:marTop w:val="120"/>
          <w:marBottom w:val="0"/>
          <w:divBdr>
            <w:top w:val="none" w:sz="0" w:space="0" w:color="auto"/>
            <w:left w:val="none" w:sz="0" w:space="0" w:color="auto"/>
            <w:bottom w:val="none" w:sz="0" w:space="0" w:color="auto"/>
            <w:right w:val="none" w:sz="0" w:space="0" w:color="auto"/>
          </w:divBdr>
          <w:divsChild>
            <w:div w:id="1457674677">
              <w:marLeft w:val="0"/>
              <w:marRight w:val="0"/>
              <w:marTop w:val="0"/>
              <w:marBottom w:val="0"/>
              <w:divBdr>
                <w:top w:val="none" w:sz="0" w:space="0" w:color="auto"/>
                <w:left w:val="none" w:sz="0" w:space="0" w:color="auto"/>
                <w:bottom w:val="none" w:sz="0" w:space="0" w:color="auto"/>
                <w:right w:val="none" w:sz="0" w:space="0" w:color="auto"/>
              </w:divBdr>
            </w:div>
          </w:divsChild>
        </w:div>
        <w:div w:id="1629356550">
          <w:marLeft w:val="0"/>
          <w:marRight w:val="0"/>
          <w:marTop w:val="120"/>
          <w:marBottom w:val="0"/>
          <w:divBdr>
            <w:top w:val="none" w:sz="0" w:space="0" w:color="auto"/>
            <w:left w:val="none" w:sz="0" w:space="0" w:color="auto"/>
            <w:bottom w:val="none" w:sz="0" w:space="0" w:color="auto"/>
            <w:right w:val="none" w:sz="0" w:space="0" w:color="auto"/>
          </w:divBdr>
          <w:divsChild>
            <w:div w:id="673804342">
              <w:marLeft w:val="0"/>
              <w:marRight w:val="0"/>
              <w:marTop w:val="0"/>
              <w:marBottom w:val="0"/>
              <w:divBdr>
                <w:top w:val="none" w:sz="0" w:space="0" w:color="auto"/>
                <w:left w:val="none" w:sz="0" w:space="0" w:color="auto"/>
                <w:bottom w:val="none" w:sz="0" w:space="0" w:color="auto"/>
                <w:right w:val="none" w:sz="0" w:space="0" w:color="auto"/>
              </w:divBdr>
            </w:div>
          </w:divsChild>
        </w:div>
        <w:div w:id="1931347865">
          <w:marLeft w:val="0"/>
          <w:marRight w:val="0"/>
          <w:marTop w:val="120"/>
          <w:marBottom w:val="0"/>
          <w:divBdr>
            <w:top w:val="none" w:sz="0" w:space="0" w:color="auto"/>
            <w:left w:val="none" w:sz="0" w:space="0" w:color="auto"/>
            <w:bottom w:val="none" w:sz="0" w:space="0" w:color="auto"/>
            <w:right w:val="none" w:sz="0" w:space="0" w:color="auto"/>
          </w:divBdr>
          <w:divsChild>
            <w:div w:id="685248633">
              <w:marLeft w:val="0"/>
              <w:marRight w:val="0"/>
              <w:marTop w:val="0"/>
              <w:marBottom w:val="0"/>
              <w:divBdr>
                <w:top w:val="none" w:sz="0" w:space="0" w:color="auto"/>
                <w:left w:val="none" w:sz="0" w:space="0" w:color="auto"/>
                <w:bottom w:val="none" w:sz="0" w:space="0" w:color="auto"/>
                <w:right w:val="none" w:sz="0" w:space="0" w:color="auto"/>
              </w:divBdr>
            </w:div>
          </w:divsChild>
        </w:div>
        <w:div w:id="227572137">
          <w:marLeft w:val="0"/>
          <w:marRight w:val="0"/>
          <w:marTop w:val="120"/>
          <w:marBottom w:val="0"/>
          <w:divBdr>
            <w:top w:val="none" w:sz="0" w:space="0" w:color="auto"/>
            <w:left w:val="none" w:sz="0" w:space="0" w:color="auto"/>
            <w:bottom w:val="none" w:sz="0" w:space="0" w:color="auto"/>
            <w:right w:val="none" w:sz="0" w:space="0" w:color="auto"/>
          </w:divBdr>
          <w:divsChild>
            <w:div w:id="20077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3734">
      <w:bodyDiv w:val="1"/>
      <w:marLeft w:val="0"/>
      <w:marRight w:val="0"/>
      <w:marTop w:val="0"/>
      <w:marBottom w:val="0"/>
      <w:divBdr>
        <w:top w:val="none" w:sz="0" w:space="0" w:color="auto"/>
        <w:left w:val="none" w:sz="0" w:space="0" w:color="auto"/>
        <w:bottom w:val="none" w:sz="0" w:space="0" w:color="auto"/>
        <w:right w:val="none" w:sz="0" w:space="0" w:color="auto"/>
      </w:divBdr>
    </w:div>
    <w:div w:id="1933974209">
      <w:bodyDiv w:val="1"/>
      <w:marLeft w:val="0"/>
      <w:marRight w:val="0"/>
      <w:marTop w:val="0"/>
      <w:marBottom w:val="0"/>
      <w:divBdr>
        <w:top w:val="none" w:sz="0" w:space="0" w:color="auto"/>
        <w:left w:val="none" w:sz="0" w:space="0" w:color="auto"/>
        <w:bottom w:val="none" w:sz="0" w:space="0" w:color="auto"/>
        <w:right w:val="none" w:sz="0" w:space="0" w:color="auto"/>
      </w:divBdr>
    </w:div>
    <w:div w:id="19731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329572387065511/user/100004747650047/?__cft__%5b0%5d=AZU-Njfah7eAN24nh02ZnMSYUnKBO2DAVtvY3tg6vkR8s_tAo2nJifQyYVQbl5HkmPSmfS3bx4-A5oxnOf70Sh_X-KsPF5OXz9i6kiKojHmED2qkHXGxLKqAvINycgAClMCbNeswSKn1v54b-c1s8W-JHX7qA2tKzzmGtRqyFc9F1_kwco53LoH2ag6SsReq4-A&amp;__tn__=-%5dK-R" TargetMode="External"/><Relationship Id="rId18" Type="http://schemas.openxmlformats.org/officeDocument/2006/relationships/chart" Target="charts/chart3.xml"/><Relationship Id="rId26" Type="http://schemas.openxmlformats.org/officeDocument/2006/relationships/hyperlink" Target="https://www.facebook.com/groups/329572387065511/user/100001556405333/?__cft__%5b0%5d=AZXLyypMH3nf2NlbzyTXjoZh1UCpMQXdkmZX8soKnDYXtX6lvDXpBaP9-o18YB5wNWfXsX3l79RZm7l0a_kreV0mXprs-8vBhdYlJTktF70jAH3J3kukswIEc3KBeubkJmguCsDwcRFWHq8voyeycFKp0zA_zOr5C7zVCa32x4ZzBH4IJbFdf96zPhiqqYpAcyE&amp;__tn__=-%5dK-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groups/329572387065511/user/100011712653592/?__cft__%5b0%5d=AZU_W0qh7c7uQT1TWMMUffQPkBZiwbF24mw2JIgSo88g_-R7zpC5PEik_pKAAjiGWnu26qq3mwWW4HTXvIRfEbR7Fm7BCvXST1ELvJwwz9zXO814qJGwLFw7yvzn1J0SoY0g7Esmot9lNJQEHoh841HRtowQ-0LnNzHf-bSUb4fe2fRdMOhvgKLJ54ruxgmaPEk&amp;__tn__=-%5dK-R" TargetMode="External"/><Relationship Id="rId34" Type="http://schemas.openxmlformats.org/officeDocument/2006/relationships/hyperlink" Target="https://www.facebook.com/groups/329572387065511/user/100001556405333/?__cft__%5b0%5d=AZVdbHCNthQb9nHMgUt6k3lAvoUtnwZa6HSZQeMzwlC39M1bTCZSsUeRXZzR9msZpLKCbb5sU489ViAvCMpPVSzt-lMophlCvgIwcyKSnN9oVULmd_U6p2-XzPNDehTF-VKmIJDpz5iC2wsdzKhwyiZMBcvLxnyKndrtJS-SH3dgmLcnQEcpz3ZhLkGPhr93KcA&amp;__tn__=-%5dK-R" TargetMode="External"/><Relationship Id="rId7" Type="http://schemas.openxmlformats.org/officeDocument/2006/relationships/endnotes" Target="endnotes.xml"/><Relationship Id="rId12" Type="http://schemas.openxmlformats.org/officeDocument/2006/relationships/hyperlink" Target="https://www.facebook.com/groups/329572387065511/user/100001366307787/?__cft__%5b0%5d=AZU-Njfah7eAN24nh02ZnMSYUnKBO2DAVtvY3tg6vkR8s_tAo2nJifQyYVQbl5HkmPSmfS3bx4-A5oxnOf70Sh_X-KsPF5OXz9i6kiKojHmED2qkHXGxLKqAvINycgAClMCbNeswSKn1v54b-c1s8W-JHX7qA2tKzzmGtRqyFc9F1_kwco53LoH2ag6SsReq4-A&amp;__tn__=-%5dK-R" TargetMode="External"/><Relationship Id="rId17" Type="http://schemas.openxmlformats.org/officeDocument/2006/relationships/chart" Target="charts/chart2.xml"/><Relationship Id="rId25" Type="http://schemas.openxmlformats.org/officeDocument/2006/relationships/hyperlink" Target="https://www.facebook.com/groups/329572387065511/user/100001366307787/?__cft__%5b0%5d=AZUaoE-j2vOuQ3usbyi15VRolgkkOWazbS1aJMGXNAnaXyVv-3k3xPBMfIRHH0ilCVagDJS4RU4IkgrUxX-cQmxSTcz66Z_Cx4-jlXnu3d_iXC1q1w-rWlYKemaxJtDSrLNuZhIU-OfEi2mRAaq2-1Dhe6caeWCkhPasnW-NTsYQe5zzQS5xgPjVV1y661bydbY&amp;__tn__=-%5dK-R" TargetMode="External"/><Relationship Id="rId33" Type="http://schemas.openxmlformats.org/officeDocument/2006/relationships/hyperlink" Target="https://www.facebook.com/groups/329572387065511/user/100001366307787/?__cft__%5b0%5d=AZVdbHCNthQb9nHMgUt6k3lAvoUtnwZa6HSZQeMzwlC39M1bTCZSsUeRXZzR9msZpLKCbb5sU489ViAvCMpPVSzt-lMophlCvgIwcyKSnN9oVULmd_U6p2-XzPNDehTF-VKmIJDpz5iC2wsdzKhwyiZMBcvLxnyKndrtJS-SH3dgmLcnQEcpz3ZhLkGPhr93KcA&amp;__tn__=-%5dK-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facebook.com/groups/329572387065511/user/100005655931824/?__cft__%5b0%5d=AZU_W0qh7c7uQT1TWMMUffQPkBZiwbF24mw2JIgSo88g_-R7zpC5PEik_pKAAjiGWnu26qq3mwWW4HTXvIRfEbR7Fm7BCvXST1ELvJwwz9zXO814qJGwLFw7yvzn1J0SoY0g7Esmot9lNJQEHoh841HRtowQ-0LnNzHf-bSUb4fe2fRdMOhvgKLJ54ruxgmaPEk&amp;__tn__=-%5dK-R" TargetMode="External"/><Relationship Id="rId29" Type="http://schemas.openxmlformats.org/officeDocument/2006/relationships/hyperlink" Target="https://www.facebook.com/groups/329572387065511/user/100005655931824/?__cft__%5b0%5d=AZXXGgX1E0yn4pBCcJO4k6c4eALk2n736L3yuE2d0ty2e6KvikA5tBw99DKUiZuPkqo95UmI2ikeuLwnGielnRtQQ0nuR3jqLYg4YkUPvJttgTParZBly13kljv_q3zy029nnwHZu2iPyB1oUyVfTX3DRl8JHg0J9kd_dHE_X0USDTh7S8JTIyn3DBU6JO04wZI&amp;__tn__=-%5dK-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329572387065511/user/100005283630676/?__cft__%5b0%5d=AZU-Njfah7eAN24nh02ZnMSYUnKBO2DAVtvY3tg6vkR8s_tAo2nJifQyYVQbl5HkmPSmfS3bx4-A5oxnOf70Sh_X-KsPF5OXz9i6kiKojHmED2qkHXGxLKqAvINycgAClMCbNeswSKn1v54b-c1s8W-JHX7qA2tKzzmGtRqyFc9F1_kwco53LoH2ag6SsReq4-A&amp;__tn__=-%5dK-R" TargetMode="External"/><Relationship Id="rId24" Type="http://schemas.openxmlformats.org/officeDocument/2006/relationships/hyperlink" Target="https://www.facebook.com/groups/329572387065511/user/100005655931824/?__cft__%5b0%5d=AZUaoE-j2vOuQ3usbyi15VRolgkkOWazbS1aJMGXNAnaXyVv-3k3xPBMfIRHH0ilCVagDJS4RU4IkgrUxX-cQmxSTcz66Z_Cx4-jlXnu3d_iXC1q1w-rWlYKemaxJtDSrLNuZhIU-OfEi2mRAaq2-1Dhe6caeWCkhPasnW-NTsYQe5zzQS5xgPjVV1y661bydbY&amp;__tn__=-%5dK-R" TargetMode="External"/><Relationship Id="rId32" Type="http://schemas.openxmlformats.org/officeDocument/2006/relationships/hyperlink" Target="https://www.facebook.com/groups/329572387065511/user/100007941466659/?__cft__%5b0%5d=AZVdbHCNthQb9nHMgUt6k3lAvoUtnwZa6HSZQeMzwlC39M1bTCZSsUeRXZzR9msZpLKCbb5sU489ViAvCMpPVSzt-lMophlCvgIwcyKSnN9oVULmd_U6p2-XzPNDehTF-VKmIJDpz5iC2wsdzKhwyiZMBcvLxnyKndrtJS-SH3dgmLcnQEcpz3ZhLkGPhr93KcA&amp;__tn__=-%5dK-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RTW-FM-120155394817956/?__cft__%5b0%5d=AZU-Njfah7eAN24nh02ZnMSYUnKBO2DAVtvY3tg6vkR8s_tAo2nJifQyYVQbl5HkmPSmfS3bx4-A5oxnOf70Sh_X-KsPF5OXz9i6kiKojHmED2qkHXGxLKqAvINycgAClMCbNeswSKn1v54b-c1s8W-JHX7qA2tKzzmGtRqyFc9F1_kwco53LoH2ag6SsReq4-A&amp;__tn__=kK-R" TargetMode="External"/><Relationship Id="rId23" Type="http://schemas.openxmlformats.org/officeDocument/2006/relationships/hyperlink" Target="https://www.facebook.com/groups/329572387065511/user/100000195897191/?__cft__%5b0%5d=AZUaoE-j2vOuQ3usbyi15VRolgkkOWazbS1aJMGXNAnaXyVv-3k3xPBMfIRHH0ilCVagDJS4RU4IkgrUxX-cQmxSTcz66Z_Cx4-jlXnu3d_iXC1q1w-rWlYKemaxJtDSrLNuZhIU-OfEi2mRAaq2-1Dhe6caeWCkhPasnW-NTsYQe5zzQS5xgPjVV1y661bydbY&amp;__tn__=-%5dK-R" TargetMode="External"/><Relationship Id="rId28" Type="http://schemas.openxmlformats.org/officeDocument/2006/relationships/hyperlink" Target="https://www.facebook.com/groups/329572387065511/user/100007890511018/?__cft__%5b0%5d=AZVZ5SWB31fClfe8Iq1HiSouwcdZy9eWOZA6uty9zZf--ZrqGsLUaEEmSq-_H4rp1aOCMNBGl4Bp-K-uEiGMKhHgAmVtDHa8mP13-6g2nhtiKoxCnYCSCp1tPd187ruK4jA1s_xW3bJSgwfQRWj-H71Q0aHSPA5Se21qB4onnSXF1CSHQq5meI6Xk7h4TI1DhkU&amp;__tn__=-%5dK-R" TargetMode="External"/><Relationship Id="rId36" Type="http://schemas.openxmlformats.org/officeDocument/2006/relationships/chart" Target="charts/chart5.xml"/><Relationship Id="rId10" Type="http://schemas.openxmlformats.org/officeDocument/2006/relationships/hyperlink" Target="https://www.facebook.com/groups/329572387065511/user/100003321477659/?__cft__%5b0%5d=AZU-Njfah7eAN24nh02ZnMSYUnKBO2DAVtvY3tg6vkR8s_tAo2nJifQyYVQbl5HkmPSmfS3bx4-A5oxnOf70Sh_X-KsPF5OXz9i6kiKojHmED2qkHXGxLKqAvINycgAClMCbNeswSKn1v54b-c1s8W-JHX7qA2tKzzmGtRqyFc9F1_kwco53LoH2ag6SsReq4-A&amp;__tn__=-%5dK-R" TargetMode="External"/><Relationship Id="rId19" Type="http://schemas.openxmlformats.org/officeDocument/2006/relationships/hyperlink" Target="https://www.facebook.com/groups/329572387065511/user/100000195897191/?__cft__%5b0%5d=AZU_W0qh7c7uQT1TWMMUffQPkBZiwbF24mw2JIgSo88g_-R7zpC5PEik_pKAAjiGWnu26qq3mwWW4HTXvIRfEbR7Fm7BCvXST1ELvJwwz9zXO814qJGwLFw7yvzn1J0SoY0g7Esmot9lNJQEHoh841HRtowQ-0LnNzHf-bSUb4fe2fRdMOhvgKLJ54ruxgmaPEk&amp;__tn__=-%5dK-R" TargetMode="External"/><Relationship Id="rId31" Type="http://schemas.openxmlformats.org/officeDocument/2006/relationships/hyperlink" Target="https://www.facebook.com/groups/329572387065511/user/100009575747579/?__cft__%5b0%5d=AZVdbHCNthQb9nHMgUt6k3lAvoUtnwZa6HSZQeMzwlC39M1bTCZSsUeRXZzR9msZpLKCbb5sU489ViAvCMpPVSzt-lMophlCvgIwcyKSnN9oVULmd_U6p2-XzPNDehTF-VKmIJDpz5iC2wsdzKhwyiZMBcvLxnyKndrtJS-SH3dgmLcnQEcpz3ZhLkGPhr93KcA&amp;__tn__=-%5dK-R" TargetMode="External"/><Relationship Id="rId4" Type="http://schemas.openxmlformats.org/officeDocument/2006/relationships/settings" Target="settings.xml"/><Relationship Id="rId9" Type="http://schemas.openxmlformats.org/officeDocument/2006/relationships/hyperlink" Target="https://www.facebook.com/groups/329572387065511/user/773049077/?__cft__%5b0%5d=AZU-Njfah7eAN24nh02ZnMSYUnKBO2DAVtvY3tg6vkR8s_tAo2nJifQyYVQbl5HkmPSmfS3bx4-A5oxnOf70Sh_X-KsPF5OXz9i6kiKojHmED2qkHXGxLKqAvINycgAClMCbNeswSKn1v54b-c1s8W-JHX7qA2tKzzmGtRqyFc9F1_kwco53LoH2ag6SsReq4-A&amp;__tn__=-%5dK-R" TargetMode="External"/><Relationship Id="rId14" Type="http://schemas.openxmlformats.org/officeDocument/2006/relationships/hyperlink" Target="https://www.facebook.com/groups/329572387065511/user/100003976927771/?__cft__%5b0%5d=AZU-Njfah7eAN24nh02ZnMSYUnKBO2DAVtvY3tg6vkR8s_tAo2nJifQyYVQbl5HkmPSmfS3bx4-A5oxnOf70Sh_X-KsPF5OXz9i6kiKojHmED2qkHXGxLKqAvINycgAClMCbNeswSKn1v54b-c1s8W-JHX7qA2tKzzmGtRqyFc9F1_kwco53LoH2ag6SsReq4-A&amp;__tn__=-%5dK-R" TargetMode="External"/><Relationship Id="rId22" Type="http://schemas.openxmlformats.org/officeDocument/2006/relationships/hyperlink" Target="https://www.facebook.com/groups/329572387065511/user/100001183279791/?__cft__%5b0%5d=AZU_W0qh7c7uQT1TWMMUffQPkBZiwbF24mw2JIgSo88g_-R7zpC5PEik_pKAAjiGWnu26qq3mwWW4HTXvIRfEbR7Fm7BCvXST1ELvJwwz9zXO814qJGwLFw7yvzn1J0SoY0g7Esmot9lNJQEHoh841HRtowQ-0LnNzHf-bSUb4fe2fRdMOhvgKLJ54ruxgmaPEk&amp;__tn__=-%5dK-R" TargetMode="External"/><Relationship Id="rId27" Type="http://schemas.openxmlformats.org/officeDocument/2006/relationships/hyperlink" Target="https://www.facebook.com/groups/329572387065511/user/100005655931824/?__cft__%5b0%5d=AZVZ5SWB31fClfe8Iq1HiSouwcdZy9eWOZA6uty9zZf--ZrqGsLUaEEmSq-_H4rp1aOCMNBGl4Bp-K-uEiGMKhHgAmVtDHa8mP13-6g2nhtiKoxCnYCSCp1tPd187ruK4jA1s_xW3bJSgwfQRWj-H71Q0aHSPA5Se21qB4onnSXF1CSHQq5meI6Xk7h4TI1DhkU&amp;__tn__=-%5dK-R" TargetMode="External"/><Relationship Id="rId30" Type="http://schemas.openxmlformats.org/officeDocument/2006/relationships/hyperlink" Target="https://www.facebook.com/groups/329572387065511/user/100001183279791/?__cft__%5b0%5d=AZW16R2iuBVz0kNVYfQiqRvbgUyOA89HuJsoGo7SBCGPt9muDLDEcnwV7plU8mA_TxurrOdVBVxIDt71rEY3U4XkLBATl2IyIlleb4nHGqzQIPfINo-x-gKMormUBTEIpPe8x0Ae7oU6B2lgCRsZ6bYRRGWtOn-8AodypafXJq6AaRCFr_Y_u0SGjIYMYruIsPU&amp;__tn__=-%5dK-R" TargetMode="External"/><Relationship Id="rId35"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vwaddinxveen.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Nieuwsberichten </a:t>
            </a:r>
          </a:p>
          <a:p>
            <a:pPr>
              <a:defRPr/>
            </a:pPr>
            <a:r>
              <a:rPr lang="nl-NL"/>
              <a:t>Website, Facebook en Instagram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Wesbite berichten</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Blad1!$B$2:$B$5</c:f>
              <c:numCache>
                <c:formatCode>General</c:formatCode>
                <c:ptCount val="4"/>
                <c:pt idx="0">
                  <c:v>27</c:v>
                </c:pt>
                <c:pt idx="1">
                  <c:v>13</c:v>
                </c:pt>
                <c:pt idx="2">
                  <c:v>14</c:v>
                </c:pt>
              </c:numCache>
            </c:numRef>
          </c:val>
          <c:smooth val="0"/>
          <c:extLst>
            <c:ext xmlns:c16="http://schemas.microsoft.com/office/drawing/2014/chart" uri="{C3380CC4-5D6E-409C-BE32-E72D297353CC}">
              <c16:uniqueId val="{00000000-DCA8-4F66-8FFC-B7AF11909D20}"/>
            </c:ext>
          </c:extLst>
        </c:ser>
        <c:ser>
          <c:idx val="1"/>
          <c:order val="1"/>
          <c:tx>
            <c:strRef>
              <c:f>Blad1!$C$1</c:f>
              <c:strCache>
                <c:ptCount val="1"/>
                <c:pt idx="0">
                  <c:v>Fb HSV</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Blad1!$C$2:$C$5</c:f>
              <c:numCache>
                <c:formatCode>General</c:formatCode>
                <c:ptCount val="4"/>
                <c:pt idx="0">
                  <c:v>120</c:v>
                </c:pt>
                <c:pt idx="1">
                  <c:v>106</c:v>
                </c:pt>
                <c:pt idx="2">
                  <c:v>200</c:v>
                </c:pt>
              </c:numCache>
            </c:numRef>
          </c:val>
          <c:smooth val="0"/>
          <c:extLst>
            <c:ext xmlns:c16="http://schemas.microsoft.com/office/drawing/2014/chart" uri="{C3380CC4-5D6E-409C-BE32-E72D297353CC}">
              <c16:uniqueId val="{00000001-DCA8-4F66-8FFC-B7AF11909D20}"/>
            </c:ext>
          </c:extLst>
        </c:ser>
        <c:ser>
          <c:idx val="2"/>
          <c:order val="2"/>
          <c:tx>
            <c:strRef>
              <c:f>Blad1!$D$1</c:f>
              <c:strCache>
                <c:ptCount val="1"/>
                <c:pt idx="0">
                  <c:v>Fb KCW</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Blad1!$D$2:$D$5</c:f>
              <c:numCache>
                <c:formatCode>General</c:formatCode>
                <c:ptCount val="4"/>
                <c:pt idx="0">
                  <c:v>160</c:v>
                </c:pt>
                <c:pt idx="1">
                  <c:v>177</c:v>
                </c:pt>
                <c:pt idx="2">
                  <c:v>214</c:v>
                </c:pt>
              </c:numCache>
            </c:numRef>
          </c:val>
          <c:smooth val="0"/>
          <c:extLst>
            <c:ext xmlns:c16="http://schemas.microsoft.com/office/drawing/2014/chart" uri="{C3380CC4-5D6E-409C-BE32-E72D297353CC}">
              <c16:uniqueId val="{00000002-DCA8-4F66-8FFC-B7AF11909D20}"/>
            </c:ext>
          </c:extLst>
        </c:ser>
        <c:ser>
          <c:idx val="3"/>
          <c:order val="3"/>
          <c:tx>
            <c:strRef>
              <c:f>Blad1!$E$1</c:f>
              <c:strCache>
                <c:ptCount val="1"/>
                <c:pt idx="0">
                  <c:v>Instagram</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Blad1!$E$2:$E$5</c:f>
              <c:numCache>
                <c:formatCode>General</c:formatCode>
                <c:ptCount val="4"/>
                <c:pt idx="1">
                  <c:v>32</c:v>
                </c:pt>
                <c:pt idx="2">
                  <c:v>16</c:v>
                </c:pt>
              </c:numCache>
            </c:numRef>
          </c:val>
          <c:smooth val="0"/>
          <c:extLst>
            <c:ext xmlns:c16="http://schemas.microsoft.com/office/drawing/2014/chart" uri="{C3380CC4-5D6E-409C-BE32-E72D297353CC}">
              <c16:uniqueId val="{00000003-DCA8-4F66-8FFC-B7AF11909D20}"/>
            </c:ext>
          </c:extLst>
        </c:ser>
        <c:dLbls>
          <c:dLblPos val="ctr"/>
          <c:showLegendKey val="0"/>
          <c:showVal val="1"/>
          <c:showCatName val="0"/>
          <c:showSerName val="0"/>
          <c:showPercent val="0"/>
          <c:showBubbleSize val="0"/>
        </c:dLbls>
        <c:marker val="1"/>
        <c:smooth val="0"/>
        <c:axId val="994500584"/>
        <c:axId val="994506160"/>
      </c:lineChart>
      <c:catAx>
        <c:axId val="994500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994506160"/>
        <c:crosses val="autoZero"/>
        <c:auto val="1"/>
        <c:lblAlgn val="ctr"/>
        <c:lblOffset val="100"/>
        <c:noMultiLvlLbl val="0"/>
      </c:catAx>
      <c:valAx>
        <c:axId val="9945061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945005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Volgers </a:t>
            </a:r>
          </a:p>
          <a:p>
            <a:pPr>
              <a:defRPr/>
            </a:pPr>
            <a:r>
              <a:rPr lang="nl-NL"/>
              <a:t>Facebook en Instagram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Fb HSV</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Blad1!$B$2:$B$5</c:f>
              <c:numCache>
                <c:formatCode>General</c:formatCode>
                <c:ptCount val="4"/>
                <c:pt idx="0">
                  <c:v>88</c:v>
                </c:pt>
                <c:pt idx="1">
                  <c:v>167</c:v>
                </c:pt>
                <c:pt idx="2">
                  <c:v>195</c:v>
                </c:pt>
              </c:numCache>
            </c:numRef>
          </c:val>
          <c:smooth val="0"/>
          <c:extLst>
            <c:ext xmlns:c16="http://schemas.microsoft.com/office/drawing/2014/chart" uri="{C3380CC4-5D6E-409C-BE32-E72D297353CC}">
              <c16:uniqueId val="{00000000-DE38-4E12-A407-0F5DD14373A1}"/>
            </c:ext>
          </c:extLst>
        </c:ser>
        <c:ser>
          <c:idx val="1"/>
          <c:order val="1"/>
          <c:tx>
            <c:strRef>
              <c:f>Blad1!$C$1</c:f>
              <c:strCache>
                <c:ptCount val="1"/>
                <c:pt idx="0">
                  <c:v>Fb KCW</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Blad1!$C$2:$C$5</c:f>
              <c:numCache>
                <c:formatCode>General</c:formatCode>
                <c:ptCount val="4"/>
                <c:pt idx="0">
                  <c:v>174</c:v>
                </c:pt>
                <c:pt idx="1">
                  <c:v>195</c:v>
                </c:pt>
                <c:pt idx="2">
                  <c:v>220</c:v>
                </c:pt>
              </c:numCache>
            </c:numRef>
          </c:val>
          <c:smooth val="0"/>
          <c:extLst>
            <c:ext xmlns:c16="http://schemas.microsoft.com/office/drawing/2014/chart" uri="{C3380CC4-5D6E-409C-BE32-E72D297353CC}">
              <c16:uniqueId val="{00000001-DE38-4E12-A407-0F5DD14373A1}"/>
            </c:ext>
          </c:extLst>
        </c:ser>
        <c:ser>
          <c:idx val="2"/>
          <c:order val="2"/>
          <c:tx>
            <c:strRef>
              <c:f>Blad1!$D$1</c:f>
              <c:strCache>
                <c:ptCount val="1"/>
                <c:pt idx="0">
                  <c:v>Instagram</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Blad1!$D$2:$D$5</c:f>
              <c:numCache>
                <c:formatCode>General</c:formatCode>
                <c:ptCount val="4"/>
                <c:pt idx="1">
                  <c:v>75</c:v>
                </c:pt>
                <c:pt idx="2">
                  <c:v>129</c:v>
                </c:pt>
              </c:numCache>
            </c:numRef>
          </c:val>
          <c:smooth val="0"/>
          <c:extLst>
            <c:ext xmlns:c16="http://schemas.microsoft.com/office/drawing/2014/chart" uri="{C3380CC4-5D6E-409C-BE32-E72D297353CC}">
              <c16:uniqueId val="{00000002-DE38-4E12-A407-0F5DD14373A1}"/>
            </c:ext>
          </c:extLst>
        </c:ser>
        <c:dLbls>
          <c:dLblPos val="ctr"/>
          <c:showLegendKey val="0"/>
          <c:showVal val="1"/>
          <c:showCatName val="0"/>
          <c:showSerName val="0"/>
          <c:showPercent val="0"/>
          <c:showBubbleSize val="0"/>
        </c:dLbls>
        <c:marker val="1"/>
        <c:smooth val="0"/>
        <c:axId val="642974320"/>
        <c:axId val="642977272"/>
      </c:lineChart>
      <c:catAx>
        <c:axId val="642974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642977272"/>
        <c:crosses val="autoZero"/>
        <c:auto val="1"/>
        <c:lblAlgn val="ctr"/>
        <c:lblOffset val="100"/>
        <c:noMultiLvlLbl val="0"/>
      </c:catAx>
      <c:valAx>
        <c:axId val="6429772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429743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Unieke bezoekers website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Kolom3</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Blad1!$B$2:$B$5</c:f>
              <c:numCache>
                <c:formatCode>General</c:formatCode>
                <c:ptCount val="4"/>
                <c:pt idx="0">
                  <c:v>1649</c:v>
                </c:pt>
                <c:pt idx="1">
                  <c:v>4992</c:v>
                </c:pt>
                <c:pt idx="2">
                  <c:v>3185</c:v>
                </c:pt>
              </c:numCache>
            </c:numRef>
          </c:val>
          <c:smooth val="0"/>
          <c:extLst>
            <c:ext xmlns:c16="http://schemas.microsoft.com/office/drawing/2014/chart" uri="{C3380CC4-5D6E-409C-BE32-E72D297353CC}">
              <c16:uniqueId val="{00000000-9F87-4CFE-9282-1C500A67000E}"/>
            </c:ext>
          </c:extLst>
        </c:ser>
        <c:ser>
          <c:idx val="1"/>
          <c:order val="1"/>
          <c:tx>
            <c:strRef>
              <c:f>Blad1!$C$1</c:f>
              <c:strCache>
                <c:ptCount val="1"/>
                <c:pt idx="0">
                  <c:v>Kolom1</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Blad1!$C$2:$C$5</c:f>
              <c:numCache>
                <c:formatCode>General</c:formatCode>
                <c:ptCount val="4"/>
              </c:numCache>
            </c:numRef>
          </c:val>
          <c:smooth val="0"/>
          <c:extLst>
            <c:ext xmlns:c16="http://schemas.microsoft.com/office/drawing/2014/chart" uri="{C3380CC4-5D6E-409C-BE32-E72D297353CC}">
              <c16:uniqueId val="{00000001-9F87-4CFE-9282-1C500A67000E}"/>
            </c:ext>
          </c:extLst>
        </c:ser>
        <c:ser>
          <c:idx val="2"/>
          <c:order val="2"/>
          <c:tx>
            <c:strRef>
              <c:f>Blad1!$D$1</c:f>
              <c:strCache>
                <c:ptCount val="1"/>
                <c:pt idx="0">
                  <c:v>Kolom2</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numCache>
            </c:numRef>
          </c:cat>
          <c:val>
            <c:numRef>
              <c:f>Blad1!$D$2:$D$5</c:f>
              <c:numCache>
                <c:formatCode>General</c:formatCode>
                <c:ptCount val="4"/>
              </c:numCache>
            </c:numRef>
          </c:val>
          <c:smooth val="0"/>
          <c:extLst>
            <c:ext xmlns:c16="http://schemas.microsoft.com/office/drawing/2014/chart" uri="{C3380CC4-5D6E-409C-BE32-E72D297353CC}">
              <c16:uniqueId val="{00000002-9F87-4CFE-9282-1C500A67000E}"/>
            </c:ext>
          </c:extLst>
        </c:ser>
        <c:dLbls>
          <c:dLblPos val="ctr"/>
          <c:showLegendKey val="0"/>
          <c:showVal val="1"/>
          <c:showCatName val="0"/>
          <c:showSerName val="0"/>
          <c:showPercent val="0"/>
          <c:showBubbleSize val="0"/>
        </c:dLbls>
        <c:marker val="1"/>
        <c:smooth val="0"/>
        <c:axId val="994408456"/>
        <c:axId val="994407472"/>
      </c:lineChart>
      <c:catAx>
        <c:axId val="994408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994407472"/>
        <c:crosses val="autoZero"/>
        <c:auto val="1"/>
        <c:lblAlgn val="ctr"/>
        <c:lblOffset val="100"/>
        <c:noMultiLvlLbl val="0"/>
      </c:catAx>
      <c:valAx>
        <c:axId val="994407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94408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nl-NL"/>
              <a:t>Financieel resultaat HSV Waddinxveen</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Reeks 1</c:v>
                </c:pt>
              </c:strCache>
            </c:strRef>
          </c:tx>
          <c:spPr>
            <a:ln w="22225" cap="rnd">
              <a:solidFill>
                <a:schemeClr val="accent1"/>
              </a:solidFill>
            </a:ln>
            <a:effectLst>
              <a:glow rad="139700">
                <a:schemeClr val="accent1">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Blad1!$A$2:$A$6</c:f>
              <c:numCache>
                <c:formatCode>General</c:formatCode>
                <c:ptCount val="5"/>
                <c:pt idx="0">
                  <c:v>2017</c:v>
                </c:pt>
                <c:pt idx="1">
                  <c:v>2018</c:v>
                </c:pt>
                <c:pt idx="2">
                  <c:v>2019</c:v>
                </c:pt>
                <c:pt idx="3">
                  <c:v>2020</c:v>
                </c:pt>
                <c:pt idx="4">
                  <c:v>2021</c:v>
                </c:pt>
              </c:numCache>
            </c:numRef>
          </c:cat>
          <c:val>
            <c:numRef>
              <c:f>Blad1!$B$2:$B$6</c:f>
              <c:numCache>
                <c:formatCode>General</c:formatCode>
                <c:ptCount val="5"/>
                <c:pt idx="0">
                  <c:v>1635</c:v>
                </c:pt>
                <c:pt idx="1">
                  <c:v>-3506</c:v>
                </c:pt>
                <c:pt idx="2">
                  <c:v>5425</c:v>
                </c:pt>
                <c:pt idx="3">
                  <c:v>20238</c:v>
                </c:pt>
                <c:pt idx="4">
                  <c:v>12910</c:v>
                </c:pt>
              </c:numCache>
            </c:numRef>
          </c:val>
          <c:smooth val="0"/>
          <c:extLst>
            <c:ext xmlns:c16="http://schemas.microsoft.com/office/drawing/2014/chart" uri="{C3380CC4-5D6E-409C-BE32-E72D297353CC}">
              <c16:uniqueId val="{00000000-DBA8-4694-8E15-83B955B9DD24}"/>
            </c:ext>
          </c:extLst>
        </c:ser>
        <c:ser>
          <c:idx val="1"/>
          <c:order val="1"/>
          <c:tx>
            <c:strRef>
              <c:f>Blad1!$C$1</c:f>
              <c:strCache>
                <c:ptCount val="1"/>
                <c:pt idx="0">
                  <c:v>Kolom1</c:v>
                </c:pt>
              </c:strCache>
            </c:strRef>
          </c:tx>
          <c:spPr>
            <a:ln w="22225" cap="rnd">
              <a:solidFill>
                <a:schemeClr val="accent2"/>
              </a:solidFill>
            </a:ln>
            <a:effectLst>
              <a:glow rad="139700">
                <a:schemeClr val="accent2">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Blad1!$A$2:$A$6</c:f>
              <c:numCache>
                <c:formatCode>General</c:formatCode>
                <c:ptCount val="5"/>
                <c:pt idx="0">
                  <c:v>2017</c:v>
                </c:pt>
                <c:pt idx="1">
                  <c:v>2018</c:v>
                </c:pt>
                <c:pt idx="2">
                  <c:v>2019</c:v>
                </c:pt>
                <c:pt idx="3">
                  <c:v>2020</c:v>
                </c:pt>
                <c:pt idx="4">
                  <c:v>2021</c:v>
                </c:pt>
              </c:numCache>
            </c:numRef>
          </c:cat>
          <c:val>
            <c:numRef>
              <c:f>Blad1!$C$2:$C$6</c:f>
              <c:numCache>
                <c:formatCode>General</c:formatCode>
                <c:ptCount val="5"/>
              </c:numCache>
            </c:numRef>
          </c:val>
          <c:smooth val="0"/>
          <c:extLst>
            <c:ext xmlns:c16="http://schemas.microsoft.com/office/drawing/2014/chart" uri="{C3380CC4-5D6E-409C-BE32-E72D297353CC}">
              <c16:uniqueId val="{00000001-DBA8-4694-8E15-83B955B9DD24}"/>
            </c:ext>
          </c:extLst>
        </c:ser>
        <c:ser>
          <c:idx val="2"/>
          <c:order val="2"/>
          <c:tx>
            <c:strRef>
              <c:f>Blad1!$D$1</c:f>
              <c:strCache>
                <c:ptCount val="1"/>
                <c:pt idx="0">
                  <c:v>Kolom2</c:v>
                </c:pt>
              </c:strCache>
            </c:strRef>
          </c:tx>
          <c:spPr>
            <a:ln w="22225" cap="rnd">
              <a:solidFill>
                <a:schemeClr val="accent3"/>
              </a:solidFill>
            </a:ln>
            <a:effectLst>
              <a:glow rad="139700">
                <a:schemeClr val="accent3">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Blad1!$A$2:$A$6</c:f>
              <c:numCache>
                <c:formatCode>General</c:formatCode>
                <c:ptCount val="5"/>
                <c:pt idx="0">
                  <c:v>2017</c:v>
                </c:pt>
                <c:pt idx="1">
                  <c:v>2018</c:v>
                </c:pt>
                <c:pt idx="2">
                  <c:v>2019</c:v>
                </c:pt>
                <c:pt idx="3">
                  <c:v>2020</c:v>
                </c:pt>
                <c:pt idx="4">
                  <c:v>2021</c:v>
                </c:pt>
              </c:numCache>
            </c:numRef>
          </c:cat>
          <c:val>
            <c:numRef>
              <c:f>Blad1!$D$2:$D$6</c:f>
              <c:numCache>
                <c:formatCode>General</c:formatCode>
                <c:ptCount val="5"/>
              </c:numCache>
            </c:numRef>
          </c:val>
          <c:smooth val="0"/>
          <c:extLst>
            <c:ext xmlns:c16="http://schemas.microsoft.com/office/drawing/2014/chart" uri="{C3380CC4-5D6E-409C-BE32-E72D297353CC}">
              <c16:uniqueId val="{00000002-DBA8-4694-8E15-83B955B9DD24}"/>
            </c:ext>
          </c:extLst>
        </c:ser>
        <c:dLbls>
          <c:dLblPos val="ctr"/>
          <c:showLegendKey val="0"/>
          <c:showVal val="1"/>
          <c:showCatName val="0"/>
          <c:showSerName val="0"/>
          <c:showPercent val="0"/>
          <c:showBubbleSize val="0"/>
        </c:dLbls>
        <c:smooth val="0"/>
        <c:axId val="536798952"/>
        <c:axId val="536799280"/>
      </c:lineChart>
      <c:catAx>
        <c:axId val="53679895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nl-NL"/>
          </a:p>
        </c:txPr>
        <c:crossAx val="536799280"/>
        <c:crosses val="autoZero"/>
        <c:auto val="1"/>
        <c:lblAlgn val="ctr"/>
        <c:lblOffset val="100"/>
        <c:noMultiLvlLbl val="0"/>
      </c:catAx>
      <c:valAx>
        <c:axId val="53679928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nl-NL"/>
          </a:p>
        </c:txPr>
        <c:crossAx val="536798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Ledenontwikkelingen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Jeugd</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Blad1!$A$2:$A$9</c:f>
              <c:numCache>
                <c:formatCode>General</c:formatCode>
                <c:ptCount val="8"/>
                <c:pt idx="0">
                  <c:v>2014</c:v>
                </c:pt>
                <c:pt idx="1">
                  <c:v>2015</c:v>
                </c:pt>
                <c:pt idx="2">
                  <c:v>2016</c:v>
                </c:pt>
                <c:pt idx="3">
                  <c:v>2017</c:v>
                </c:pt>
                <c:pt idx="4">
                  <c:v>2018</c:v>
                </c:pt>
                <c:pt idx="5">
                  <c:v>2019</c:v>
                </c:pt>
                <c:pt idx="6">
                  <c:v>2020</c:v>
                </c:pt>
                <c:pt idx="7">
                  <c:v>2021</c:v>
                </c:pt>
              </c:numCache>
            </c:numRef>
          </c:cat>
          <c:val>
            <c:numRef>
              <c:f>Blad1!$B$2:$B$9</c:f>
              <c:numCache>
                <c:formatCode>General</c:formatCode>
                <c:ptCount val="8"/>
                <c:pt idx="0">
                  <c:v>180</c:v>
                </c:pt>
                <c:pt idx="1">
                  <c:v>155</c:v>
                </c:pt>
                <c:pt idx="2">
                  <c:v>150</c:v>
                </c:pt>
                <c:pt idx="3">
                  <c:v>135</c:v>
                </c:pt>
                <c:pt idx="4">
                  <c:v>138</c:v>
                </c:pt>
                <c:pt idx="5">
                  <c:v>100</c:v>
                </c:pt>
                <c:pt idx="6">
                  <c:v>140</c:v>
                </c:pt>
                <c:pt idx="7">
                  <c:v>122</c:v>
                </c:pt>
              </c:numCache>
            </c:numRef>
          </c:val>
          <c:smooth val="0"/>
          <c:extLst>
            <c:ext xmlns:c16="http://schemas.microsoft.com/office/drawing/2014/chart" uri="{C3380CC4-5D6E-409C-BE32-E72D297353CC}">
              <c16:uniqueId val="{00000000-A0EE-4FB3-BC30-15FB6D2A746D}"/>
            </c:ext>
          </c:extLst>
        </c:ser>
        <c:ser>
          <c:idx val="1"/>
          <c:order val="1"/>
          <c:tx>
            <c:strRef>
              <c:f>Blad1!$C$1</c:f>
              <c:strCache>
                <c:ptCount val="1"/>
                <c:pt idx="0">
                  <c:v>Extra pas</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Blad1!$A$2:$A$9</c:f>
              <c:numCache>
                <c:formatCode>General</c:formatCode>
                <c:ptCount val="8"/>
                <c:pt idx="0">
                  <c:v>2014</c:v>
                </c:pt>
                <c:pt idx="1">
                  <c:v>2015</c:v>
                </c:pt>
                <c:pt idx="2">
                  <c:v>2016</c:v>
                </c:pt>
                <c:pt idx="3">
                  <c:v>2017</c:v>
                </c:pt>
                <c:pt idx="4">
                  <c:v>2018</c:v>
                </c:pt>
                <c:pt idx="5">
                  <c:v>2019</c:v>
                </c:pt>
                <c:pt idx="6">
                  <c:v>2020</c:v>
                </c:pt>
                <c:pt idx="7">
                  <c:v>2021</c:v>
                </c:pt>
              </c:numCache>
            </c:numRef>
          </c:cat>
          <c:val>
            <c:numRef>
              <c:f>Blad1!$C$2:$C$9</c:f>
              <c:numCache>
                <c:formatCode>General</c:formatCode>
                <c:ptCount val="8"/>
                <c:pt idx="0">
                  <c:v>90</c:v>
                </c:pt>
                <c:pt idx="1">
                  <c:v>95</c:v>
                </c:pt>
                <c:pt idx="2">
                  <c:v>110</c:v>
                </c:pt>
                <c:pt idx="3">
                  <c:v>118</c:v>
                </c:pt>
                <c:pt idx="4">
                  <c:v>120</c:v>
                </c:pt>
                <c:pt idx="5">
                  <c:v>110</c:v>
                </c:pt>
                <c:pt idx="6">
                  <c:v>175</c:v>
                </c:pt>
                <c:pt idx="7">
                  <c:v>206</c:v>
                </c:pt>
              </c:numCache>
            </c:numRef>
          </c:val>
          <c:smooth val="0"/>
          <c:extLst>
            <c:ext xmlns:c16="http://schemas.microsoft.com/office/drawing/2014/chart" uri="{C3380CC4-5D6E-409C-BE32-E72D297353CC}">
              <c16:uniqueId val="{00000001-A0EE-4FB3-BC30-15FB6D2A746D}"/>
            </c:ext>
          </c:extLst>
        </c:ser>
        <c:ser>
          <c:idx val="2"/>
          <c:order val="2"/>
          <c:tx>
            <c:strRef>
              <c:f>Blad1!$D$1</c:f>
              <c:strCache>
                <c:ptCount val="1"/>
                <c:pt idx="0">
                  <c:v>Hoofdpas</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Blad1!$A$2:$A$9</c:f>
              <c:numCache>
                <c:formatCode>General</c:formatCode>
                <c:ptCount val="8"/>
                <c:pt idx="0">
                  <c:v>2014</c:v>
                </c:pt>
                <c:pt idx="1">
                  <c:v>2015</c:v>
                </c:pt>
                <c:pt idx="2">
                  <c:v>2016</c:v>
                </c:pt>
                <c:pt idx="3">
                  <c:v>2017</c:v>
                </c:pt>
                <c:pt idx="4">
                  <c:v>2018</c:v>
                </c:pt>
                <c:pt idx="5">
                  <c:v>2019</c:v>
                </c:pt>
                <c:pt idx="6">
                  <c:v>2020</c:v>
                </c:pt>
                <c:pt idx="7">
                  <c:v>2021</c:v>
                </c:pt>
              </c:numCache>
            </c:numRef>
          </c:cat>
          <c:val>
            <c:numRef>
              <c:f>Blad1!$D$2:$D$9</c:f>
              <c:numCache>
                <c:formatCode>General</c:formatCode>
                <c:ptCount val="8"/>
                <c:pt idx="0">
                  <c:v>800</c:v>
                </c:pt>
                <c:pt idx="1">
                  <c:v>810</c:v>
                </c:pt>
                <c:pt idx="2">
                  <c:v>950</c:v>
                </c:pt>
                <c:pt idx="3">
                  <c:v>960</c:v>
                </c:pt>
                <c:pt idx="4">
                  <c:v>1080</c:v>
                </c:pt>
                <c:pt idx="5">
                  <c:v>950</c:v>
                </c:pt>
                <c:pt idx="6">
                  <c:v>1010</c:v>
                </c:pt>
                <c:pt idx="7">
                  <c:v>1082</c:v>
                </c:pt>
              </c:numCache>
            </c:numRef>
          </c:val>
          <c:smooth val="0"/>
          <c:extLst>
            <c:ext xmlns:c16="http://schemas.microsoft.com/office/drawing/2014/chart" uri="{C3380CC4-5D6E-409C-BE32-E72D297353CC}">
              <c16:uniqueId val="{00000002-A0EE-4FB3-BC30-15FB6D2A746D}"/>
            </c:ext>
          </c:extLst>
        </c:ser>
        <c:ser>
          <c:idx val="3"/>
          <c:order val="3"/>
          <c:tx>
            <c:strRef>
              <c:f>Blad1!$E$1</c:f>
              <c:strCache>
                <c:ptCount val="1"/>
                <c:pt idx="0">
                  <c:v>Totaal</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Blad1!$A$2:$A$9</c:f>
              <c:numCache>
                <c:formatCode>General</c:formatCode>
                <c:ptCount val="8"/>
                <c:pt idx="0">
                  <c:v>2014</c:v>
                </c:pt>
                <c:pt idx="1">
                  <c:v>2015</c:v>
                </c:pt>
                <c:pt idx="2">
                  <c:v>2016</c:v>
                </c:pt>
                <c:pt idx="3">
                  <c:v>2017</c:v>
                </c:pt>
                <c:pt idx="4">
                  <c:v>2018</c:v>
                </c:pt>
                <c:pt idx="5">
                  <c:v>2019</c:v>
                </c:pt>
                <c:pt idx="6">
                  <c:v>2020</c:v>
                </c:pt>
                <c:pt idx="7">
                  <c:v>2021</c:v>
                </c:pt>
              </c:numCache>
            </c:numRef>
          </c:cat>
          <c:val>
            <c:numRef>
              <c:f>Blad1!$E$2:$E$9</c:f>
              <c:numCache>
                <c:formatCode>General</c:formatCode>
                <c:ptCount val="8"/>
                <c:pt idx="0">
                  <c:v>1070</c:v>
                </c:pt>
                <c:pt idx="1">
                  <c:v>1060</c:v>
                </c:pt>
                <c:pt idx="2">
                  <c:v>1210</c:v>
                </c:pt>
                <c:pt idx="3">
                  <c:v>1213</c:v>
                </c:pt>
                <c:pt idx="4">
                  <c:v>1338</c:v>
                </c:pt>
                <c:pt idx="5">
                  <c:v>1160</c:v>
                </c:pt>
                <c:pt idx="6">
                  <c:v>1325</c:v>
                </c:pt>
                <c:pt idx="7">
                  <c:v>1410</c:v>
                </c:pt>
              </c:numCache>
            </c:numRef>
          </c:val>
          <c:smooth val="0"/>
          <c:extLst>
            <c:ext xmlns:c16="http://schemas.microsoft.com/office/drawing/2014/chart" uri="{C3380CC4-5D6E-409C-BE32-E72D297353CC}">
              <c16:uniqueId val="{00000004-A0EE-4FB3-BC30-15FB6D2A746D}"/>
            </c:ext>
          </c:extLst>
        </c:ser>
        <c:dLbls>
          <c:dLblPos val="ctr"/>
          <c:showLegendKey val="0"/>
          <c:showVal val="1"/>
          <c:showCatName val="0"/>
          <c:showSerName val="0"/>
          <c:showPercent val="0"/>
          <c:showBubbleSize val="0"/>
        </c:dLbls>
        <c:marker val="1"/>
        <c:smooth val="0"/>
        <c:axId val="739660856"/>
        <c:axId val="739661512"/>
      </c:lineChart>
      <c:catAx>
        <c:axId val="7396608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739661512"/>
        <c:crosses val="autoZero"/>
        <c:auto val="1"/>
        <c:lblAlgn val="ctr"/>
        <c:lblOffset val="100"/>
        <c:noMultiLvlLbl val="0"/>
      </c:catAx>
      <c:valAx>
        <c:axId val="7396615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396608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5543-0CC6-4836-B7F1-CC6FA97E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31</Pages>
  <Words>9440</Words>
  <Characters>58522</Characters>
  <Application>Microsoft Office Word</Application>
  <DocSecurity>0</DocSecurity>
  <Lines>487</Lines>
  <Paragraphs>135</Paragraphs>
  <ScaleCrop>false</ScaleCrop>
  <HeadingPairs>
    <vt:vector size="2" baseType="variant">
      <vt:variant>
        <vt:lpstr>Titel</vt:lpstr>
      </vt:variant>
      <vt:variant>
        <vt:i4>1</vt:i4>
      </vt:variant>
    </vt:vector>
  </HeadingPairs>
  <TitlesOfParts>
    <vt:vector size="1" baseType="lpstr">
      <vt:lpstr>Alleen logo</vt:lpstr>
    </vt:vector>
  </TitlesOfParts>
  <Company>CloudedHosting</Company>
  <LinksUpToDate>false</LinksUpToDate>
  <CharactersWithSpaces>67827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Alleen logo</dc:title>
  <dc:subject/>
  <dc:creator>Peter Loef</dc:creator>
  <cp:keywords>181115</cp:keywords>
  <dc:description/>
  <cp:lastModifiedBy>Peter Loef</cp:lastModifiedBy>
  <cp:revision>30</cp:revision>
  <cp:lastPrinted>2014-02-12T10:07:00Z</cp:lastPrinted>
  <dcterms:created xsi:type="dcterms:W3CDTF">2022-03-28T14:24:00Z</dcterms:created>
  <dcterms:modified xsi:type="dcterms:W3CDTF">2022-03-29T17:16:00Z</dcterms:modified>
</cp:coreProperties>
</file>